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1A" w:rsidRPr="00020680" w:rsidRDefault="00CB221A" w:rsidP="00020680">
      <w:pPr>
        <w:pStyle w:val="Tekstpodstawowy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020680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Załącznik nr </w:t>
      </w:r>
      <w:r w:rsidR="001A07C3">
        <w:rPr>
          <w:rFonts w:asciiTheme="minorHAnsi" w:hAnsiTheme="minorHAnsi" w:cstheme="minorHAnsi"/>
          <w:b/>
          <w:sz w:val="20"/>
          <w:szCs w:val="20"/>
          <w:lang w:eastAsia="en-US"/>
        </w:rPr>
        <w:t>8</w:t>
      </w:r>
      <w:r w:rsidRPr="00020680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WZÓR UMOWY</w:t>
      </w:r>
      <w:r w:rsidR="00891F06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zadanie </w:t>
      </w:r>
      <w:r w:rsidR="00C4178C">
        <w:rPr>
          <w:rFonts w:asciiTheme="minorHAnsi" w:hAnsiTheme="minorHAnsi" w:cstheme="minorHAnsi"/>
          <w:b/>
          <w:sz w:val="20"/>
          <w:szCs w:val="20"/>
          <w:lang w:eastAsia="en-US"/>
        </w:rPr>
        <w:t>2-1</w:t>
      </w:r>
      <w:r w:rsidR="00B45ACD">
        <w:rPr>
          <w:rFonts w:asciiTheme="minorHAnsi" w:hAnsiTheme="minorHAnsi" w:cstheme="minorHAnsi"/>
          <w:b/>
          <w:sz w:val="20"/>
          <w:szCs w:val="20"/>
          <w:lang w:eastAsia="en-US"/>
        </w:rPr>
        <w:t>1</w:t>
      </w:r>
      <w:r w:rsidR="00891F06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CB221A" w:rsidRPr="00020680" w:rsidRDefault="00CB221A" w:rsidP="00020680">
      <w:pPr>
        <w:pStyle w:val="Tekstpodstawowy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CB221A" w:rsidRPr="00020680" w:rsidRDefault="00CB221A" w:rsidP="00020680">
      <w:pPr>
        <w:pStyle w:val="Tekstpodstawowy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CB221A" w:rsidRPr="00020680" w:rsidRDefault="00CB221A" w:rsidP="009D64B1">
      <w:pPr>
        <w:pStyle w:val="Tekstpodstawowy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020680">
        <w:rPr>
          <w:rFonts w:asciiTheme="minorHAnsi" w:hAnsiTheme="minorHAnsi" w:cstheme="minorHAnsi"/>
          <w:b/>
          <w:sz w:val="20"/>
          <w:szCs w:val="20"/>
          <w:lang w:eastAsia="en-US"/>
        </w:rPr>
        <w:t>UMOWA</w:t>
      </w:r>
      <w:r w:rsidR="009D64B1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DD6562">
        <w:rPr>
          <w:rFonts w:asciiTheme="minorHAnsi" w:hAnsiTheme="minorHAnsi" w:cstheme="minorHAnsi"/>
          <w:b/>
          <w:sz w:val="20"/>
          <w:szCs w:val="20"/>
          <w:lang w:eastAsia="en-US"/>
        </w:rPr>
        <w:t>Nr ……………….. z dnia………………………………</w:t>
      </w:r>
    </w:p>
    <w:p w:rsidR="00CB221A" w:rsidRPr="00020680" w:rsidRDefault="00CB221A" w:rsidP="00020680">
      <w:pPr>
        <w:pStyle w:val="Tekstpodstawowy"/>
        <w:rPr>
          <w:rFonts w:asciiTheme="minorHAnsi" w:hAnsiTheme="minorHAnsi" w:cstheme="minorHAnsi"/>
          <w:sz w:val="20"/>
          <w:szCs w:val="20"/>
          <w:lang w:eastAsia="en-US"/>
        </w:rPr>
      </w:pPr>
    </w:p>
    <w:p w:rsidR="00CB221A" w:rsidRPr="00020680" w:rsidRDefault="00CB221A" w:rsidP="00020680">
      <w:pPr>
        <w:pStyle w:val="Tekstpodstawowy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CB221A" w:rsidRPr="00020680" w:rsidRDefault="00CB221A" w:rsidP="00020680">
      <w:pPr>
        <w:pStyle w:val="Tekstpodstawowy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020680">
        <w:rPr>
          <w:rFonts w:asciiTheme="minorHAnsi" w:hAnsiTheme="minorHAnsi" w:cstheme="minorHAnsi"/>
          <w:b/>
          <w:sz w:val="20"/>
          <w:szCs w:val="20"/>
          <w:lang w:eastAsia="en-US"/>
        </w:rPr>
        <w:t>Zawarta pomiędzy</w:t>
      </w:r>
    </w:p>
    <w:p w:rsidR="00CB221A" w:rsidRPr="00020680" w:rsidRDefault="00CB221A" w:rsidP="00020680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C4178C" w:rsidRPr="00020680" w:rsidRDefault="00C4178C" w:rsidP="00C4178C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020680">
        <w:rPr>
          <w:rFonts w:asciiTheme="minorHAnsi" w:hAnsiTheme="minorHAnsi" w:cstheme="minorHAnsi"/>
          <w:sz w:val="20"/>
          <w:szCs w:val="20"/>
        </w:rPr>
        <w:t>Beneficjent</w:t>
      </w:r>
      <w:r>
        <w:rPr>
          <w:rFonts w:asciiTheme="minorHAnsi" w:hAnsiTheme="minorHAnsi" w:cstheme="minorHAnsi"/>
          <w:sz w:val="20"/>
          <w:szCs w:val="20"/>
        </w:rPr>
        <w:t>em</w:t>
      </w:r>
      <w:r w:rsidRPr="00020680">
        <w:rPr>
          <w:rFonts w:asciiTheme="minorHAnsi" w:hAnsiTheme="minorHAnsi" w:cstheme="minorHAnsi"/>
          <w:sz w:val="20"/>
          <w:szCs w:val="20"/>
        </w:rPr>
        <w:t xml:space="preserve"> projektu</w:t>
      </w:r>
    </w:p>
    <w:p w:rsidR="00C4178C" w:rsidRPr="003420D5" w:rsidRDefault="00C4178C" w:rsidP="00C4178C">
      <w:pPr>
        <w:suppressAutoHyphens w:val="0"/>
        <w:spacing w:after="0" w:line="240" w:lineRule="auto"/>
        <w:jc w:val="both"/>
        <w:rPr>
          <w:rFonts w:cs="Arial"/>
          <w:b/>
          <w:bCs/>
          <w:lang w:eastAsia="pl-PL"/>
        </w:rPr>
      </w:pPr>
      <w:r w:rsidRPr="00532F15">
        <w:rPr>
          <w:rFonts w:cs="Arial"/>
          <w:b/>
          <w:bCs/>
          <w:lang w:eastAsia="pl-PL"/>
        </w:rPr>
        <w:t>Szkoł</w:t>
      </w:r>
      <w:r>
        <w:rPr>
          <w:rFonts w:cs="Arial"/>
          <w:b/>
          <w:bCs/>
          <w:lang w:eastAsia="pl-PL"/>
        </w:rPr>
        <w:t>ą</w:t>
      </w:r>
      <w:r w:rsidRPr="00532F15">
        <w:rPr>
          <w:rFonts w:cs="Arial"/>
          <w:b/>
          <w:bCs/>
          <w:lang w:eastAsia="pl-PL"/>
        </w:rPr>
        <w:t xml:space="preserve"> Podstawow</w:t>
      </w:r>
      <w:r>
        <w:rPr>
          <w:rFonts w:cs="Arial"/>
          <w:b/>
          <w:bCs/>
          <w:lang w:eastAsia="pl-PL"/>
        </w:rPr>
        <w:t>ą ..................</w:t>
      </w:r>
      <w:r w:rsidRPr="00532F15">
        <w:rPr>
          <w:rFonts w:cs="Arial"/>
          <w:b/>
          <w:bCs/>
          <w:lang w:eastAsia="pl-PL"/>
        </w:rPr>
        <w:t xml:space="preserve"> w </w:t>
      </w:r>
      <w:r>
        <w:rPr>
          <w:rFonts w:cs="Arial"/>
          <w:b/>
          <w:bCs/>
          <w:lang w:eastAsia="pl-PL"/>
        </w:rPr>
        <w:t xml:space="preserve">..................... </w:t>
      </w:r>
      <w:r w:rsidRPr="00CD36C6">
        <w:rPr>
          <w:sz w:val="20"/>
          <w:szCs w:val="20"/>
        </w:rPr>
        <w:t>realizując</w:t>
      </w:r>
      <w:r>
        <w:rPr>
          <w:sz w:val="20"/>
          <w:szCs w:val="20"/>
        </w:rPr>
        <w:t>ą</w:t>
      </w:r>
      <w:r w:rsidRPr="00CD36C6">
        <w:rPr>
          <w:sz w:val="20"/>
          <w:szCs w:val="20"/>
        </w:rPr>
        <w:t xml:space="preserve"> projekt dofinansowany</w:t>
      </w:r>
      <w:r>
        <w:rPr>
          <w:sz w:val="20"/>
          <w:szCs w:val="20"/>
        </w:rPr>
        <w:t xml:space="preserve"> </w:t>
      </w:r>
      <w:r w:rsidRPr="00CD36C6">
        <w:rPr>
          <w:sz w:val="20"/>
          <w:szCs w:val="20"/>
        </w:rPr>
        <w:t>ze środków</w:t>
      </w:r>
      <w:r>
        <w:rPr>
          <w:sz w:val="20"/>
          <w:szCs w:val="20"/>
        </w:rPr>
        <w:t xml:space="preserve"> </w:t>
      </w:r>
      <w:r w:rsidRPr="00CD36C6">
        <w:rPr>
          <w:sz w:val="20"/>
          <w:szCs w:val="20"/>
        </w:rPr>
        <w:t xml:space="preserve">Unii Europejskiej </w:t>
      </w:r>
    </w:p>
    <w:p w:rsidR="00C4178C" w:rsidRPr="00020680" w:rsidRDefault="00C4178C" w:rsidP="00C4178C">
      <w:pPr>
        <w:pStyle w:val="Tekstpodstawowy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="Calibri" w:hAnsi="Calibri" w:cs="Arial"/>
          <w:sz w:val="20"/>
          <w:szCs w:val="20"/>
        </w:rPr>
        <w:t>NIP ......................., .............................., 22</w:t>
      </w:r>
      <w:r w:rsidRPr="00532F15">
        <w:rPr>
          <w:rFonts w:ascii="Calibri" w:hAnsi="Calibri" w:cs="Arial"/>
          <w:sz w:val="20"/>
          <w:szCs w:val="20"/>
        </w:rPr>
        <w:t>-</w:t>
      </w:r>
      <w:r>
        <w:rPr>
          <w:rFonts w:ascii="Calibri" w:hAnsi="Calibri" w:cs="Arial"/>
          <w:sz w:val="20"/>
          <w:szCs w:val="20"/>
        </w:rPr>
        <w:t>435 Komarów-Osada.</w:t>
      </w:r>
      <w:r w:rsidRPr="00EC53FA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 </w:t>
      </w:r>
    </w:p>
    <w:p w:rsidR="00C4178C" w:rsidRPr="00020680" w:rsidRDefault="00C4178C" w:rsidP="00C4178C">
      <w:pPr>
        <w:pStyle w:val="Tekstpodstawowy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020680">
        <w:rPr>
          <w:rFonts w:asciiTheme="minorHAnsi" w:hAnsiTheme="minorHAnsi" w:cstheme="minorHAnsi"/>
          <w:b/>
          <w:sz w:val="20"/>
          <w:szCs w:val="20"/>
          <w:lang w:eastAsia="en-US"/>
        </w:rPr>
        <w:t>Zwanym dalej „Zamawiającym”</w:t>
      </w:r>
    </w:p>
    <w:p w:rsidR="00C4178C" w:rsidRPr="00020680" w:rsidRDefault="00C4178C" w:rsidP="00C4178C">
      <w:pPr>
        <w:pStyle w:val="Tekstpodstawowy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020680"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C4178C" w:rsidRPr="00020680" w:rsidRDefault="00C4178C" w:rsidP="00C4178C">
      <w:pPr>
        <w:pStyle w:val="Tekstpodstawowy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020680">
        <w:rPr>
          <w:rFonts w:asciiTheme="minorHAnsi" w:hAnsiTheme="minorHAnsi" w:cstheme="minorHAnsi"/>
          <w:b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</w:t>
      </w:r>
      <w:r w:rsidR="009D64B1">
        <w:rPr>
          <w:rFonts w:asciiTheme="minorHAnsi" w:hAnsiTheme="minorHAnsi" w:cstheme="minorHAnsi"/>
          <w:b/>
          <w:sz w:val="20"/>
          <w:szCs w:val="20"/>
          <w:lang w:eastAsia="en-US"/>
        </w:rPr>
        <w:t>……………………</w:t>
      </w:r>
    </w:p>
    <w:p w:rsidR="00C4178C" w:rsidRPr="00020680" w:rsidRDefault="00C4178C" w:rsidP="00C4178C">
      <w:pPr>
        <w:pStyle w:val="Tekstpodstawowy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020680">
        <w:rPr>
          <w:rFonts w:asciiTheme="minorHAnsi" w:hAnsiTheme="minorHAnsi" w:cstheme="minorHAnsi"/>
          <w:b/>
          <w:sz w:val="20"/>
          <w:szCs w:val="20"/>
          <w:lang w:eastAsia="en-US"/>
        </w:rPr>
        <w:t>Zwana dalej „Wykonawcą”,</w:t>
      </w:r>
    </w:p>
    <w:p w:rsidR="00CB221A" w:rsidRPr="00020680" w:rsidRDefault="00CB221A" w:rsidP="00020680">
      <w:pPr>
        <w:pStyle w:val="Tekstpodstawowy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CB221A" w:rsidRPr="00020680" w:rsidRDefault="00CB221A" w:rsidP="00602417">
      <w:pPr>
        <w:pStyle w:val="Tekstpodstawowy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CB221A" w:rsidRPr="00020680" w:rsidRDefault="00CB221A" w:rsidP="00020680">
      <w:pPr>
        <w:pStyle w:val="Tekstpodstawowy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CB221A" w:rsidRPr="00020680" w:rsidRDefault="00CB221A" w:rsidP="00020680">
      <w:pPr>
        <w:pStyle w:val="Tekstpodstawowy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020680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§ 1 Przedmiot </w:t>
      </w:r>
      <w:r w:rsidR="00CF00D7">
        <w:rPr>
          <w:rFonts w:asciiTheme="minorHAnsi" w:hAnsiTheme="minorHAnsi" w:cstheme="minorHAnsi"/>
          <w:b/>
          <w:sz w:val="20"/>
          <w:szCs w:val="20"/>
          <w:lang w:eastAsia="en-US"/>
        </w:rPr>
        <w:t>umowy</w:t>
      </w:r>
    </w:p>
    <w:p w:rsidR="00EC53C3" w:rsidRPr="00CD36C6" w:rsidRDefault="00EC53C3" w:rsidP="00EC53C3">
      <w:pPr>
        <w:pStyle w:val="Tekstpodstawowy"/>
        <w:rPr>
          <w:rFonts w:ascii="Calibri" w:hAnsi="Calibr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Przedmiotem umowy</w:t>
      </w:r>
      <w:r w:rsidRPr="00442E75">
        <w:rPr>
          <w:rFonts w:asciiTheme="minorHAnsi" w:hAnsiTheme="minorHAnsi" w:cstheme="minorHAnsi"/>
          <w:sz w:val="20"/>
          <w:szCs w:val="20"/>
          <w:lang w:eastAsia="en-US"/>
        </w:rPr>
        <w:t xml:space="preserve"> jest usługa przygotowania i przeprowadzenia </w:t>
      </w:r>
      <w:r w:rsidR="00C4178C">
        <w:rPr>
          <w:rFonts w:ascii="Calibri" w:hAnsi="Calibri"/>
          <w:b/>
          <w:sz w:val="20"/>
          <w:szCs w:val="20"/>
          <w:u w:val="single"/>
        </w:rPr>
        <w:t xml:space="preserve">Szkolenia dla </w:t>
      </w:r>
      <w:r>
        <w:rPr>
          <w:rFonts w:ascii="Calibri" w:hAnsi="Calibri"/>
          <w:b/>
          <w:sz w:val="20"/>
          <w:szCs w:val="20"/>
          <w:u w:val="single"/>
        </w:rPr>
        <w:t xml:space="preserve">nauczycieli </w:t>
      </w:r>
      <w:r w:rsidR="00C4178C">
        <w:rPr>
          <w:rFonts w:ascii="Calibri" w:hAnsi="Calibri"/>
          <w:b/>
          <w:sz w:val="20"/>
          <w:szCs w:val="20"/>
          <w:u w:val="single"/>
        </w:rPr>
        <w:t>- „......................</w:t>
      </w:r>
      <w:r>
        <w:rPr>
          <w:rFonts w:ascii="Calibri" w:hAnsi="Calibri"/>
          <w:b/>
          <w:sz w:val="20"/>
          <w:szCs w:val="20"/>
          <w:u w:val="single"/>
        </w:rPr>
        <w:t>”</w:t>
      </w:r>
    </w:p>
    <w:p w:rsidR="00EC53C3" w:rsidRPr="00E03D76" w:rsidRDefault="00EC53C3" w:rsidP="00C4178C">
      <w:pPr>
        <w:pStyle w:val="Tekstpodstawowy"/>
        <w:tabs>
          <w:tab w:val="clear" w:pos="900"/>
          <w:tab w:val="left" w:pos="709"/>
        </w:tabs>
        <w:ind w:left="1440"/>
        <w:rPr>
          <w:rFonts w:ascii="Calibri" w:hAnsi="Calibri"/>
          <w:b/>
          <w:sz w:val="20"/>
          <w:szCs w:val="20"/>
          <w:u w:val="single"/>
        </w:rPr>
      </w:pPr>
    </w:p>
    <w:p w:rsidR="00EC53C3" w:rsidRDefault="00EC53C3" w:rsidP="00EC53C3">
      <w:pPr>
        <w:pStyle w:val="Tekstpodstawowy"/>
        <w:numPr>
          <w:ilvl w:val="0"/>
          <w:numId w:val="16"/>
        </w:numPr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Wykonawca zorganizuje szkolenie dla</w:t>
      </w:r>
      <w:r w:rsidR="009D64B1">
        <w:rPr>
          <w:rFonts w:ascii="Calibri" w:hAnsi="Calibri"/>
          <w:b/>
          <w:sz w:val="20"/>
          <w:szCs w:val="20"/>
        </w:rPr>
        <w:t xml:space="preserve"> </w:t>
      </w:r>
      <w:r w:rsidR="00C4178C">
        <w:rPr>
          <w:rFonts w:ascii="Calibri" w:hAnsi="Calibri"/>
          <w:sz w:val="20"/>
          <w:szCs w:val="20"/>
        </w:rPr>
        <w:t>..........</w:t>
      </w:r>
      <w:r w:rsidRPr="00772D79">
        <w:rPr>
          <w:rFonts w:ascii="Calibri" w:hAnsi="Calibri"/>
          <w:sz w:val="20"/>
          <w:szCs w:val="20"/>
        </w:rPr>
        <w:t xml:space="preserve"> Nauczycieli</w:t>
      </w:r>
      <w:r>
        <w:rPr>
          <w:rFonts w:ascii="Calibri" w:hAnsi="Calibri"/>
          <w:sz w:val="20"/>
          <w:szCs w:val="20"/>
        </w:rPr>
        <w:t>.</w:t>
      </w:r>
    </w:p>
    <w:p w:rsidR="00EC53C3" w:rsidRDefault="00EC53C3" w:rsidP="00EC53C3">
      <w:pPr>
        <w:pStyle w:val="Tekstpodstawowy"/>
        <w:numPr>
          <w:ilvl w:val="0"/>
          <w:numId w:val="16"/>
        </w:numPr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Szkolenie będzie realizowane w</w:t>
      </w:r>
      <w:r w:rsidR="009D64B1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Szkole</w:t>
      </w:r>
      <w:r w:rsidR="009D64B1">
        <w:rPr>
          <w:rFonts w:ascii="Calibri" w:hAnsi="Calibri"/>
          <w:sz w:val="20"/>
          <w:szCs w:val="20"/>
        </w:rPr>
        <w:t xml:space="preserve"> </w:t>
      </w:r>
      <w:r w:rsidRPr="00287081">
        <w:rPr>
          <w:rFonts w:ascii="Calibri" w:hAnsi="Calibri"/>
          <w:sz w:val="20"/>
          <w:szCs w:val="20"/>
        </w:rPr>
        <w:t>Podstawow</w:t>
      </w:r>
      <w:r>
        <w:rPr>
          <w:rFonts w:ascii="Calibri" w:hAnsi="Calibri"/>
          <w:sz w:val="20"/>
          <w:szCs w:val="20"/>
        </w:rPr>
        <w:t>ej</w:t>
      </w:r>
      <w:r w:rsidRPr="00287081">
        <w:rPr>
          <w:rFonts w:ascii="Calibri" w:hAnsi="Calibri"/>
          <w:sz w:val="20"/>
          <w:szCs w:val="20"/>
        </w:rPr>
        <w:t xml:space="preserve"> w </w:t>
      </w:r>
      <w:r w:rsidR="00C4178C">
        <w:rPr>
          <w:rFonts w:ascii="Calibri" w:hAnsi="Calibri"/>
          <w:sz w:val="20"/>
          <w:szCs w:val="20"/>
        </w:rPr>
        <w:t>Komarowie-Osadzie</w:t>
      </w:r>
    </w:p>
    <w:p w:rsidR="00EC53C3" w:rsidRPr="00287081" w:rsidRDefault="00EC53C3" w:rsidP="00EC53C3">
      <w:pPr>
        <w:pStyle w:val="Tekstpodstawowy"/>
        <w:numPr>
          <w:ilvl w:val="0"/>
          <w:numId w:val="16"/>
        </w:numPr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Wykonawca przeprowadzi szkolenie dla </w:t>
      </w:r>
      <w:r w:rsidR="00C4178C">
        <w:rPr>
          <w:rFonts w:ascii="Calibri" w:hAnsi="Calibri"/>
          <w:b/>
          <w:sz w:val="20"/>
          <w:szCs w:val="20"/>
        </w:rPr>
        <w:t>...</w:t>
      </w:r>
      <w:r>
        <w:rPr>
          <w:rFonts w:ascii="Calibri" w:hAnsi="Calibri"/>
          <w:b/>
          <w:sz w:val="20"/>
          <w:szCs w:val="20"/>
        </w:rPr>
        <w:t xml:space="preserve"> grup.</w:t>
      </w:r>
    </w:p>
    <w:p w:rsidR="00EC53C3" w:rsidRDefault="00EC53C3" w:rsidP="00EC53C3">
      <w:pPr>
        <w:pStyle w:val="Tekstpodstawowy"/>
        <w:numPr>
          <w:ilvl w:val="0"/>
          <w:numId w:val="16"/>
        </w:numPr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 w:rsidRPr="00287081">
        <w:rPr>
          <w:rFonts w:ascii="Calibri" w:hAnsi="Calibri"/>
          <w:b/>
          <w:sz w:val="20"/>
          <w:szCs w:val="20"/>
        </w:rPr>
        <w:t>Liczba godzin kursu</w:t>
      </w:r>
      <w:r w:rsidRPr="00287081">
        <w:rPr>
          <w:rFonts w:ascii="Calibri" w:hAnsi="Calibri"/>
          <w:sz w:val="20"/>
          <w:szCs w:val="20"/>
        </w:rPr>
        <w:t xml:space="preserve"> to</w:t>
      </w:r>
      <w:r w:rsidR="00B45ACD">
        <w:rPr>
          <w:rFonts w:ascii="Calibri" w:hAnsi="Calibri"/>
          <w:sz w:val="20"/>
          <w:szCs w:val="20"/>
        </w:rPr>
        <w:t xml:space="preserve"> </w:t>
      </w:r>
      <w:r w:rsidR="00C4178C">
        <w:rPr>
          <w:rFonts w:ascii="Calibri" w:hAnsi="Calibri"/>
          <w:sz w:val="20"/>
          <w:szCs w:val="20"/>
        </w:rPr>
        <w:t>.......</w:t>
      </w:r>
      <w:r w:rsidRPr="00287081">
        <w:rPr>
          <w:rFonts w:ascii="Calibri" w:hAnsi="Calibri"/>
          <w:sz w:val="20"/>
          <w:szCs w:val="20"/>
        </w:rPr>
        <w:t>h</w:t>
      </w:r>
      <w:r>
        <w:rPr>
          <w:rFonts w:ascii="Calibri" w:hAnsi="Calibri"/>
          <w:sz w:val="20"/>
          <w:szCs w:val="20"/>
        </w:rPr>
        <w:t>.</w:t>
      </w:r>
    </w:p>
    <w:p w:rsidR="00EC53C3" w:rsidRDefault="00EC53C3" w:rsidP="00EC53C3">
      <w:pPr>
        <w:pStyle w:val="Tekstpodstawowy"/>
        <w:numPr>
          <w:ilvl w:val="0"/>
          <w:numId w:val="16"/>
        </w:numPr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 w:rsidRPr="00287081">
        <w:rPr>
          <w:rFonts w:ascii="Calibri" w:hAnsi="Calibri"/>
          <w:sz w:val="20"/>
          <w:szCs w:val="20"/>
        </w:rPr>
        <w:t>Program obejm</w:t>
      </w:r>
      <w:r>
        <w:rPr>
          <w:rFonts w:ascii="Calibri" w:hAnsi="Calibri"/>
          <w:sz w:val="20"/>
          <w:szCs w:val="20"/>
        </w:rPr>
        <w:t xml:space="preserve">ie </w:t>
      </w:r>
      <w:r w:rsidR="00B45ACD">
        <w:rPr>
          <w:rFonts w:ascii="Calibri" w:hAnsi="Calibri"/>
          <w:sz w:val="20"/>
          <w:szCs w:val="20"/>
        </w:rPr>
        <w:t>zagadnienia opisane w zapytaniu ofertowym</w:t>
      </w:r>
      <w:r w:rsidRPr="00287081">
        <w:rPr>
          <w:rFonts w:ascii="Calibri" w:hAnsi="Calibri"/>
          <w:sz w:val="20"/>
          <w:szCs w:val="20"/>
        </w:rPr>
        <w:t>.</w:t>
      </w:r>
      <w:r w:rsidRPr="00DD31B9">
        <w:t xml:space="preserve"> </w:t>
      </w:r>
      <w:r w:rsidRPr="00287081">
        <w:rPr>
          <w:rFonts w:ascii="Calibri" w:hAnsi="Calibri"/>
          <w:sz w:val="20"/>
          <w:szCs w:val="20"/>
        </w:rPr>
        <w:t>Prezentowany program nauczania może być wzbogacony innymi metodami dydaktycznymi stosowanymi w pedagogice dostosowany do dzieci szkół podstawowych ale jego podstawa musi być zgodna z wymogami projektu i zawierać wszystkie niezbędne elementy. Dostarczone materiały powinny być nowe i wykonane w ramach bezpiecznej technologii.</w:t>
      </w:r>
    </w:p>
    <w:p w:rsidR="00EC53C3" w:rsidRDefault="00EC53C3" w:rsidP="00EC53C3">
      <w:pPr>
        <w:pStyle w:val="Tekstpodstawowy"/>
        <w:numPr>
          <w:ilvl w:val="0"/>
          <w:numId w:val="16"/>
        </w:numPr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akceptuje harmonogram będący załącznikiem do umowy.</w:t>
      </w:r>
    </w:p>
    <w:p w:rsidR="00EC53C3" w:rsidRPr="001E140F" w:rsidRDefault="00EC53C3" w:rsidP="00EC53C3">
      <w:pPr>
        <w:pStyle w:val="Tekstpodstawowy"/>
        <w:numPr>
          <w:ilvl w:val="0"/>
          <w:numId w:val="16"/>
        </w:numPr>
        <w:tabs>
          <w:tab w:val="clear" w:pos="900"/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zapewnia, że</w:t>
      </w:r>
      <w:r w:rsidR="009D64B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</w:t>
      </w:r>
      <w:r w:rsidRPr="001E140F">
        <w:rPr>
          <w:rFonts w:ascii="Calibri" w:hAnsi="Calibri"/>
          <w:sz w:val="20"/>
          <w:szCs w:val="20"/>
        </w:rPr>
        <w:t>ażdy zestaw materiałów dla nauczycieli musi zawierać co najmniej:</w:t>
      </w:r>
    </w:p>
    <w:p w:rsidR="00EC53C3" w:rsidRPr="00D757AE" w:rsidRDefault="00EC53C3" w:rsidP="00EC53C3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a) podręcznik do kursu,</w:t>
      </w:r>
    </w:p>
    <w:p w:rsidR="00EC53C3" w:rsidRPr="00D757AE" w:rsidRDefault="00EC53C3" w:rsidP="00EC53C3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b) podręcznik trenera,</w:t>
      </w:r>
    </w:p>
    <w:p w:rsidR="00EC53C3" w:rsidRPr="00D757AE" w:rsidRDefault="00EC53C3" w:rsidP="00EC53C3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c) materiały metodyczne,</w:t>
      </w:r>
    </w:p>
    <w:p w:rsidR="00EC53C3" w:rsidRPr="00D757AE" w:rsidRDefault="00EC53C3" w:rsidP="00EC53C3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d) testy,</w:t>
      </w:r>
    </w:p>
    <w:p w:rsidR="00EC53C3" w:rsidRPr="00D757AE" w:rsidRDefault="00EC53C3" w:rsidP="00EC53C3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e) formularze ćwiczeń,</w:t>
      </w:r>
    </w:p>
    <w:p w:rsidR="00EC53C3" w:rsidRPr="00D757AE" w:rsidRDefault="00EC53C3" w:rsidP="00EC53C3">
      <w:pPr>
        <w:pStyle w:val="Tekstpodstawowy"/>
        <w:tabs>
          <w:tab w:val="left" w:pos="709"/>
        </w:tabs>
        <w:rPr>
          <w:rFonts w:ascii="Calibri" w:hAnsi="Calibri"/>
          <w:sz w:val="20"/>
          <w:szCs w:val="20"/>
        </w:rPr>
      </w:pPr>
      <w:r w:rsidRPr="00D757AE">
        <w:rPr>
          <w:rFonts w:ascii="Calibri" w:hAnsi="Calibri"/>
          <w:sz w:val="20"/>
          <w:szCs w:val="20"/>
        </w:rPr>
        <w:t>f) kolorowy segregator,</w:t>
      </w:r>
    </w:p>
    <w:p w:rsidR="00EC53C3" w:rsidRDefault="00EC53C3" w:rsidP="00EC53C3">
      <w:pPr>
        <w:pStyle w:val="Tekstpodstawowy"/>
        <w:numPr>
          <w:ilvl w:val="0"/>
          <w:numId w:val="16"/>
        </w:numPr>
        <w:tabs>
          <w:tab w:val="left" w:pos="709"/>
        </w:tabs>
        <w:rPr>
          <w:rFonts w:ascii="Calibri" w:hAnsi="Calibri"/>
          <w:sz w:val="20"/>
          <w:szCs w:val="20"/>
        </w:rPr>
      </w:pPr>
      <w:r w:rsidRPr="001E140F">
        <w:rPr>
          <w:rFonts w:ascii="Calibri" w:hAnsi="Calibri"/>
          <w:sz w:val="20"/>
          <w:szCs w:val="20"/>
        </w:rPr>
        <w:t>Wykonawca zapewnia, że materiały są</w:t>
      </w:r>
      <w:r w:rsidR="009D64B1">
        <w:rPr>
          <w:rFonts w:ascii="Calibri" w:hAnsi="Calibri"/>
          <w:sz w:val="20"/>
          <w:szCs w:val="20"/>
        </w:rPr>
        <w:t xml:space="preserve"> </w:t>
      </w:r>
      <w:r w:rsidRPr="001E140F">
        <w:rPr>
          <w:rFonts w:ascii="Calibri" w:hAnsi="Calibri"/>
          <w:sz w:val="20"/>
          <w:szCs w:val="20"/>
        </w:rPr>
        <w:t>oznaczone zgodne z Wytycznymi w zakresie informacji i promocji programów operacyjnych polityki spójności na lata 2014-2020.</w:t>
      </w:r>
      <w:r w:rsidRPr="00772D79">
        <w:rPr>
          <w:rFonts w:ascii="Calibri" w:hAnsi="Calibri"/>
          <w:sz w:val="20"/>
          <w:szCs w:val="20"/>
        </w:rPr>
        <w:t xml:space="preserve"> </w:t>
      </w:r>
    </w:p>
    <w:p w:rsidR="00EC53C3" w:rsidRDefault="00EC53C3" w:rsidP="00EC53C3">
      <w:pPr>
        <w:pStyle w:val="Tekstpodstawowy"/>
        <w:numPr>
          <w:ilvl w:val="0"/>
          <w:numId w:val="16"/>
        </w:numPr>
        <w:tabs>
          <w:tab w:val="left" w:pos="709"/>
        </w:tabs>
        <w:rPr>
          <w:rFonts w:ascii="Calibri" w:hAnsi="Calibri"/>
          <w:sz w:val="20"/>
          <w:szCs w:val="20"/>
        </w:rPr>
      </w:pPr>
      <w:r w:rsidRPr="00772D79">
        <w:rPr>
          <w:rFonts w:ascii="Calibri" w:hAnsi="Calibri"/>
          <w:sz w:val="20"/>
          <w:szCs w:val="20"/>
        </w:rPr>
        <w:t>Szkolenie</w:t>
      </w:r>
      <w:r>
        <w:rPr>
          <w:rFonts w:ascii="Calibri" w:hAnsi="Calibri"/>
          <w:sz w:val="20"/>
          <w:szCs w:val="20"/>
        </w:rPr>
        <w:t xml:space="preserve"> kończy się wydaniem </w:t>
      </w:r>
      <w:r w:rsidR="009D64B1">
        <w:rPr>
          <w:rFonts w:ascii="Calibri" w:hAnsi="Calibri"/>
          <w:sz w:val="20"/>
          <w:szCs w:val="20"/>
        </w:rPr>
        <w:t>....</w:t>
      </w:r>
      <w:r>
        <w:rPr>
          <w:rFonts w:ascii="Calibri" w:hAnsi="Calibri"/>
          <w:sz w:val="20"/>
          <w:szCs w:val="20"/>
        </w:rPr>
        <w:t xml:space="preserve"> zaświadczeń.</w:t>
      </w:r>
    </w:p>
    <w:p w:rsidR="00EC53C3" w:rsidRPr="0026128C" w:rsidRDefault="00EC53C3" w:rsidP="00EC53C3">
      <w:pPr>
        <w:pStyle w:val="Tekstpodstawowy"/>
        <w:numPr>
          <w:ilvl w:val="0"/>
          <w:numId w:val="16"/>
        </w:numPr>
        <w:tabs>
          <w:tab w:val="left" w:pos="709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Załącznikiem do umowy jest zaakceptowany harmonogram i program szkolenia.</w:t>
      </w:r>
    </w:p>
    <w:p w:rsidR="000A06D4" w:rsidRPr="00020680" w:rsidRDefault="000A06D4" w:rsidP="00046795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CB221A" w:rsidRPr="00020680" w:rsidRDefault="00CB221A" w:rsidP="00020680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  <w:r w:rsidRPr="00020680">
        <w:rPr>
          <w:rFonts w:asciiTheme="minorHAnsi" w:hAnsiTheme="minorHAnsi" w:cstheme="minorHAnsi"/>
          <w:sz w:val="20"/>
          <w:szCs w:val="20"/>
        </w:rPr>
        <w:t>§ 2</w:t>
      </w:r>
    </w:p>
    <w:p w:rsidR="00CB221A" w:rsidRDefault="00CB221A" w:rsidP="00CB62E1">
      <w:pPr>
        <w:pStyle w:val="Tekstpodstawowy"/>
        <w:numPr>
          <w:ilvl w:val="0"/>
          <w:numId w:val="1"/>
        </w:numPr>
        <w:tabs>
          <w:tab w:val="clear" w:pos="900"/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020680">
        <w:rPr>
          <w:rFonts w:asciiTheme="minorHAnsi" w:hAnsiTheme="minorHAnsi" w:cstheme="minorHAnsi"/>
          <w:sz w:val="20"/>
          <w:szCs w:val="20"/>
        </w:rPr>
        <w:t>Zamawiający zamawia, a Wykonawca zobowiązuje się, zgodnie z ofertą, stanowiącą załącznik do niniejszej umowy</w:t>
      </w:r>
      <w:r w:rsidR="00F2106F">
        <w:rPr>
          <w:rFonts w:asciiTheme="minorHAnsi" w:hAnsiTheme="minorHAnsi" w:cstheme="minorHAnsi"/>
          <w:sz w:val="20"/>
          <w:szCs w:val="20"/>
        </w:rPr>
        <w:t xml:space="preserve"> oraz zgodnie ze szczegółowym opisem przedmiotu zamówienia i opisami zawartymi w zapytaniu</w:t>
      </w:r>
      <w:r w:rsidR="009D64B1">
        <w:rPr>
          <w:rFonts w:asciiTheme="minorHAnsi" w:hAnsiTheme="minorHAnsi" w:cstheme="minorHAnsi"/>
          <w:sz w:val="20"/>
          <w:szCs w:val="20"/>
        </w:rPr>
        <w:t xml:space="preserve"> </w:t>
      </w:r>
      <w:r w:rsidRPr="00020680">
        <w:rPr>
          <w:rFonts w:asciiTheme="minorHAnsi" w:hAnsiTheme="minorHAnsi" w:cstheme="minorHAnsi"/>
          <w:sz w:val="20"/>
          <w:szCs w:val="20"/>
        </w:rPr>
        <w:t xml:space="preserve">do </w:t>
      </w:r>
      <w:r w:rsidR="004F24A3">
        <w:rPr>
          <w:rFonts w:asciiTheme="minorHAnsi" w:hAnsiTheme="minorHAnsi" w:cstheme="minorHAnsi"/>
          <w:sz w:val="20"/>
          <w:szCs w:val="20"/>
        </w:rPr>
        <w:t>realizacji szkolenia zgodnie z opisem p</w:t>
      </w:r>
      <w:r w:rsidRPr="00020680">
        <w:rPr>
          <w:rFonts w:asciiTheme="minorHAnsi" w:hAnsiTheme="minorHAnsi" w:cstheme="minorHAnsi"/>
          <w:sz w:val="20"/>
          <w:szCs w:val="20"/>
        </w:rPr>
        <w:t>rzedmiotu zamówienia.</w:t>
      </w:r>
    </w:p>
    <w:p w:rsidR="006F23C3" w:rsidRPr="0026128C" w:rsidRDefault="00442E75" w:rsidP="0026128C">
      <w:pPr>
        <w:pStyle w:val="Tekstpodstawowy"/>
        <w:numPr>
          <w:ilvl w:val="0"/>
          <w:numId w:val="1"/>
        </w:numPr>
        <w:tabs>
          <w:tab w:val="clear" w:pos="900"/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442E75">
        <w:rPr>
          <w:rFonts w:asciiTheme="minorHAnsi" w:hAnsiTheme="minorHAnsi" w:cstheme="minorHAnsi"/>
          <w:sz w:val="20"/>
          <w:szCs w:val="20"/>
        </w:rPr>
        <w:t>Wykonawca zobowiązany jest do przeprowadzenia zajęć i do należytego przeprowadzenia szkolenia objętego przedmiotem Umowy.</w:t>
      </w:r>
    </w:p>
    <w:p w:rsidR="003563C0" w:rsidRPr="00020680" w:rsidRDefault="003563C0" w:rsidP="0002068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3563C0" w:rsidRPr="00020680" w:rsidRDefault="003563C0" w:rsidP="00020680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  <w:r w:rsidRPr="00020680">
        <w:rPr>
          <w:rFonts w:asciiTheme="minorHAnsi" w:hAnsiTheme="minorHAnsi" w:cstheme="minorHAnsi"/>
          <w:sz w:val="20"/>
          <w:szCs w:val="20"/>
        </w:rPr>
        <w:t>§ 3</w:t>
      </w:r>
    </w:p>
    <w:p w:rsidR="003563C0" w:rsidRPr="00020680" w:rsidRDefault="003563C0" w:rsidP="00020680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</w:p>
    <w:p w:rsidR="003563C0" w:rsidRDefault="003563C0" w:rsidP="00CB62E1">
      <w:pPr>
        <w:pStyle w:val="Tekstpodstawowy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020680">
        <w:rPr>
          <w:rFonts w:asciiTheme="minorHAnsi" w:hAnsiTheme="minorHAnsi" w:cstheme="minorHAnsi"/>
          <w:sz w:val="20"/>
          <w:szCs w:val="20"/>
        </w:rPr>
        <w:t xml:space="preserve">Wynagrodzenie za realizację Przedmiotu zamówienia wynosi: </w:t>
      </w:r>
      <w:r w:rsidR="00A03DB6">
        <w:rPr>
          <w:rFonts w:asciiTheme="minorHAnsi" w:hAnsiTheme="minorHAnsi" w:cstheme="minorHAnsi"/>
          <w:sz w:val="20"/>
          <w:szCs w:val="20"/>
        </w:rPr>
        <w:t>……………………….…………………………</w:t>
      </w:r>
      <w:r w:rsidRPr="00020680">
        <w:rPr>
          <w:rFonts w:asciiTheme="minorHAnsi" w:hAnsiTheme="minorHAnsi" w:cstheme="minorHAnsi"/>
          <w:sz w:val="20"/>
          <w:szCs w:val="20"/>
        </w:rPr>
        <w:t>…….. zł (słownie: ………………………………</w:t>
      </w:r>
      <w:r w:rsidR="00A03DB6">
        <w:rPr>
          <w:rFonts w:asciiTheme="minorHAnsi" w:hAnsiTheme="minorHAnsi" w:cstheme="minorHAnsi"/>
          <w:sz w:val="20"/>
          <w:szCs w:val="20"/>
        </w:rPr>
        <w:t>…………..……………………</w:t>
      </w:r>
      <w:r w:rsidR="00C3360A">
        <w:rPr>
          <w:rFonts w:asciiTheme="minorHAnsi" w:hAnsiTheme="minorHAnsi" w:cstheme="minorHAnsi"/>
          <w:sz w:val="20"/>
          <w:szCs w:val="20"/>
        </w:rPr>
        <w:t>…………………………………………………………….…..…/</w:t>
      </w:r>
      <w:r w:rsidR="00A03DB6">
        <w:rPr>
          <w:rFonts w:asciiTheme="minorHAnsi" w:hAnsiTheme="minorHAnsi" w:cstheme="minorHAnsi"/>
          <w:sz w:val="20"/>
          <w:szCs w:val="20"/>
        </w:rPr>
        <w:t xml:space="preserve">00 zł </w:t>
      </w:r>
      <w:r w:rsidR="00A03DB6">
        <w:rPr>
          <w:rFonts w:asciiTheme="minorHAnsi" w:hAnsiTheme="minorHAnsi" w:cstheme="minorHAnsi"/>
          <w:sz w:val="20"/>
          <w:szCs w:val="20"/>
        </w:rPr>
        <w:lastRenderedPageBreak/>
        <w:t>brutto w tym</w:t>
      </w:r>
      <w:r w:rsidR="009D64B1">
        <w:rPr>
          <w:rFonts w:asciiTheme="minorHAnsi" w:hAnsiTheme="minorHAnsi" w:cstheme="minorHAnsi"/>
          <w:sz w:val="20"/>
          <w:szCs w:val="20"/>
        </w:rPr>
        <w:t xml:space="preserve"> </w:t>
      </w:r>
      <w:r w:rsidRPr="00020680">
        <w:rPr>
          <w:rFonts w:asciiTheme="minorHAnsi" w:hAnsiTheme="minorHAnsi" w:cstheme="minorHAnsi"/>
          <w:sz w:val="20"/>
          <w:szCs w:val="20"/>
        </w:rPr>
        <w:t>należny podatek VAT w wysokości …</w:t>
      </w:r>
      <w:r w:rsidR="00A03DB6">
        <w:rPr>
          <w:rFonts w:asciiTheme="minorHAnsi" w:hAnsiTheme="minorHAnsi" w:cstheme="minorHAnsi"/>
          <w:sz w:val="20"/>
          <w:szCs w:val="20"/>
        </w:rPr>
        <w:t>……….</w:t>
      </w:r>
      <w:r w:rsidRPr="00020680">
        <w:rPr>
          <w:rFonts w:asciiTheme="minorHAnsi" w:hAnsiTheme="minorHAnsi" w:cstheme="minorHAnsi"/>
          <w:sz w:val="20"/>
          <w:szCs w:val="20"/>
        </w:rPr>
        <w:t>…</w:t>
      </w:r>
      <w:r w:rsidR="00A03DB6">
        <w:rPr>
          <w:rFonts w:asciiTheme="minorHAnsi" w:hAnsiTheme="minorHAnsi" w:cstheme="minorHAnsi"/>
          <w:sz w:val="20"/>
          <w:szCs w:val="20"/>
        </w:rPr>
        <w:t>…..</w:t>
      </w:r>
      <w:r w:rsidRPr="00020680">
        <w:rPr>
          <w:rFonts w:asciiTheme="minorHAnsi" w:hAnsiTheme="minorHAnsi" w:cstheme="minorHAnsi"/>
          <w:sz w:val="20"/>
          <w:szCs w:val="20"/>
        </w:rPr>
        <w:t>………</w:t>
      </w:r>
      <w:r w:rsidR="00A03DB6">
        <w:rPr>
          <w:rFonts w:asciiTheme="minorHAnsi" w:hAnsiTheme="minorHAnsi" w:cstheme="minorHAnsi"/>
          <w:sz w:val="20"/>
          <w:szCs w:val="20"/>
        </w:rPr>
        <w:t>…………</w:t>
      </w:r>
      <w:r w:rsidR="009D64B1">
        <w:rPr>
          <w:rFonts w:asciiTheme="minorHAnsi" w:hAnsiTheme="minorHAnsi" w:cstheme="minorHAnsi"/>
          <w:sz w:val="20"/>
          <w:szCs w:val="20"/>
        </w:rPr>
        <w:t>……….. (słownie:</w:t>
      </w:r>
      <w:r w:rsidRPr="00020680">
        <w:rPr>
          <w:rFonts w:asciiTheme="minorHAnsi" w:hAnsiTheme="minorHAnsi" w:cstheme="minorHAnsi"/>
          <w:sz w:val="20"/>
          <w:szCs w:val="20"/>
        </w:rPr>
        <w:t>……………………./00 zł).</w:t>
      </w:r>
    </w:p>
    <w:p w:rsidR="003563C0" w:rsidRPr="00E17C44" w:rsidRDefault="003563C0" w:rsidP="00CB62E1">
      <w:pPr>
        <w:pStyle w:val="Tekstpodstawowy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C07ADE">
        <w:rPr>
          <w:rFonts w:asciiTheme="minorHAnsi" w:hAnsiTheme="minorHAnsi" w:cstheme="minorHAnsi"/>
          <w:sz w:val="20"/>
          <w:szCs w:val="20"/>
        </w:rPr>
        <w:t>Zamawiający zobowiązuje się dokonać zapłaty należności przelewem w ciągu 14 dni od otrzymania faktury na konto Wykonawcy.</w:t>
      </w:r>
      <w:r w:rsidR="00276E60" w:rsidRPr="00C07ADE">
        <w:rPr>
          <w:rFonts w:asciiTheme="minorHAnsi" w:hAnsiTheme="minorHAnsi" w:cstheme="minorHAnsi"/>
          <w:sz w:val="20"/>
          <w:szCs w:val="20"/>
        </w:rPr>
        <w:t xml:space="preserve"> Wykonawca zobowiązuje się do wystawienia </w:t>
      </w:r>
      <w:r w:rsidR="00276E60" w:rsidRPr="00E17C44">
        <w:rPr>
          <w:rFonts w:asciiTheme="minorHAnsi" w:hAnsiTheme="minorHAnsi" w:cstheme="minorHAnsi"/>
          <w:sz w:val="20"/>
          <w:szCs w:val="20"/>
        </w:rPr>
        <w:t>faktury najpóźniej do 16 grudnia 2017r</w:t>
      </w:r>
      <w:r w:rsidR="00B45ACD">
        <w:rPr>
          <w:rFonts w:asciiTheme="minorHAnsi" w:hAnsiTheme="minorHAnsi" w:cstheme="minorHAnsi"/>
          <w:sz w:val="20"/>
          <w:szCs w:val="20"/>
        </w:rPr>
        <w:t xml:space="preserve"> (16 lutego 2018r. zadanie 9-10)</w:t>
      </w:r>
      <w:r w:rsidR="00276E60" w:rsidRPr="00E17C44">
        <w:rPr>
          <w:rFonts w:asciiTheme="minorHAnsi" w:hAnsiTheme="minorHAnsi" w:cstheme="minorHAnsi"/>
          <w:sz w:val="20"/>
          <w:szCs w:val="20"/>
        </w:rPr>
        <w:t>.</w:t>
      </w:r>
    </w:p>
    <w:p w:rsidR="003563C0" w:rsidRDefault="003563C0" w:rsidP="00CB62E1">
      <w:pPr>
        <w:pStyle w:val="Tekstpodstawowy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C07ADE">
        <w:rPr>
          <w:rFonts w:asciiTheme="minorHAnsi" w:hAnsiTheme="minorHAnsi" w:cstheme="minorHAnsi"/>
          <w:sz w:val="20"/>
          <w:szCs w:val="20"/>
        </w:rPr>
        <w:t>Strony ustalają, że zapłata następuje w dniu obciążenia rachunku bankowego Zamawiającego.</w:t>
      </w:r>
    </w:p>
    <w:p w:rsidR="00046ED2" w:rsidRPr="00046ED2" w:rsidRDefault="003563C0" w:rsidP="00CB62E1">
      <w:pPr>
        <w:pStyle w:val="Tekstpodstawowy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C07ADE">
        <w:rPr>
          <w:rFonts w:asciiTheme="minorHAnsi" w:hAnsiTheme="minorHAnsi" w:cstheme="minorHAnsi"/>
          <w:sz w:val="20"/>
          <w:szCs w:val="20"/>
        </w:rPr>
        <w:t>Podstawą wystawienia jes</w:t>
      </w:r>
      <w:r w:rsidR="00630FA7">
        <w:rPr>
          <w:rFonts w:asciiTheme="minorHAnsi" w:hAnsiTheme="minorHAnsi" w:cstheme="minorHAnsi"/>
          <w:sz w:val="20"/>
          <w:szCs w:val="20"/>
        </w:rPr>
        <w:t>t podpisany przez Zamawiającego</w:t>
      </w:r>
      <w:r w:rsidRPr="00C07ADE">
        <w:rPr>
          <w:rFonts w:asciiTheme="minorHAnsi" w:hAnsiTheme="minorHAnsi" w:cstheme="minorHAnsi"/>
          <w:sz w:val="20"/>
          <w:szCs w:val="20"/>
        </w:rPr>
        <w:t xml:space="preserve"> bez zastrzeżeń </w:t>
      </w:r>
      <w:r w:rsidRPr="00046ED2">
        <w:rPr>
          <w:rFonts w:asciiTheme="minorHAnsi" w:hAnsiTheme="minorHAnsi" w:cstheme="minorHAnsi"/>
          <w:sz w:val="20"/>
          <w:szCs w:val="20"/>
          <w:u w:val="single"/>
        </w:rPr>
        <w:t>końcowy protokół zdawczo-odbiorczy</w:t>
      </w:r>
      <w:r w:rsidR="002674FE" w:rsidRPr="00046ED2">
        <w:rPr>
          <w:rFonts w:asciiTheme="minorHAnsi" w:hAnsiTheme="minorHAnsi" w:cstheme="minorHAnsi"/>
          <w:sz w:val="20"/>
          <w:szCs w:val="20"/>
        </w:rPr>
        <w:t xml:space="preserve"> wraz z pełną dokumentacją szkoleniową</w:t>
      </w:r>
      <w:r w:rsidR="00046ED2" w:rsidRPr="00046ED2">
        <w:rPr>
          <w:rFonts w:asciiTheme="minorHAnsi" w:hAnsiTheme="minorHAnsi" w:cstheme="minorHAnsi"/>
          <w:sz w:val="20"/>
          <w:szCs w:val="20"/>
        </w:rPr>
        <w:t>:</w:t>
      </w:r>
    </w:p>
    <w:p w:rsidR="00046ED2" w:rsidRPr="00046ED2" w:rsidRDefault="002674FE" w:rsidP="00CB62E1">
      <w:pPr>
        <w:pStyle w:val="Tekstpodstawowy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 w:rsidRPr="00046ED2">
        <w:rPr>
          <w:rFonts w:asciiTheme="minorHAnsi" w:hAnsiTheme="minorHAnsi" w:cstheme="minorHAnsi"/>
          <w:sz w:val="20"/>
          <w:szCs w:val="20"/>
        </w:rPr>
        <w:t xml:space="preserve">listy obecności, </w:t>
      </w:r>
    </w:p>
    <w:p w:rsidR="00046ED2" w:rsidRPr="00046ED2" w:rsidRDefault="002674FE" w:rsidP="00CB62E1">
      <w:pPr>
        <w:pStyle w:val="Tekstpodstawowy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 w:rsidRPr="00046ED2">
        <w:rPr>
          <w:rFonts w:asciiTheme="minorHAnsi" w:hAnsiTheme="minorHAnsi" w:cstheme="minorHAnsi"/>
          <w:sz w:val="20"/>
          <w:szCs w:val="20"/>
        </w:rPr>
        <w:t>rejestr wydanych zaświadczeń,</w:t>
      </w:r>
    </w:p>
    <w:p w:rsidR="00046ED2" w:rsidRPr="00046ED2" w:rsidRDefault="002674FE" w:rsidP="00CB62E1">
      <w:pPr>
        <w:pStyle w:val="Tekstpodstawowy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 w:rsidRPr="00046ED2">
        <w:rPr>
          <w:rFonts w:asciiTheme="minorHAnsi" w:hAnsiTheme="minorHAnsi" w:cstheme="minorHAnsi"/>
          <w:sz w:val="20"/>
          <w:szCs w:val="20"/>
        </w:rPr>
        <w:t xml:space="preserve">testy początkowe, </w:t>
      </w:r>
    </w:p>
    <w:p w:rsidR="00046ED2" w:rsidRPr="00046ED2" w:rsidRDefault="002674FE" w:rsidP="00CB62E1">
      <w:pPr>
        <w:pStyle w:val="Tekstpodstawowy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 w:rsidRPr="00046ED2">
        <w:rPr>
          <w:rFonts w:asciiTheme="minorHAnsi" w:hAnsiTheme="minorHAnsi" w:cstheme="minorHAnsi"/>
          <w:sz w:val="20"/>
          <w:szCs w:val="20"/>
        </w:rPr>
        <w:t xml:space="preserve">testy końcowe, </w:t>
      </w:r>
    </w:p>
    <w:p w:rsidR="00046ED2" w:rsidRPr="00046ED2" w:rsidRDefault="002674FE" w:rsidP="00CB62E1">
      <w:pPr>
        <w:pStyle w:val="Tekstpodstawowy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 w:rsidRPr="00046ED2">
        <w:rPr>
          <w:rFonts w:asciiTheme="minorHAnsi" w:hAnsiTheme="minorHAnsi" w:cstheme="minorHAnsi"/>
          <w:sz w:val="20"/>
          <w:szCs w:val="20"/>
        </w:rPr>
        <w:t>potwierdzenie odebrania materiałów szkoleniowych</w:t>
      </w:r>
      <w:r w:rsidR="00046ED2" w:rsidRPr="00046ED2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3563C0" w:rsidRPr="00046ED2" w:rsidRDefault="00046ED2" w:rsidP="00CB62E1">
      <w:pPr>
        <w:pStyle w:val="Tekstpodstawowy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 w:rsidRPr="00046ED2">
        <w:rPr>
          <w:rFonts w:asciiTheme="minorHAnsi" w:hAnsiTheme="minorHAnsi" w:cstheme="minorHAnsi"/>
          <w:sz w:val="20"/>
          <w:szCs w:val="20"/>
        </w:rPr>
        <w:t>raport ewaluacyjny.</w:t>
      </w:r>
    </w:p>
    <w:p w:rsidR="003563C0" w:rsidRPr="00C07ADE" w:rsidRDefault="003563C0" w:rsidP="00CB62E1">
      <w:pPr>
        <w:pStyle w:val="Tekstpodstawowy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C07ADE">
        <w:rPr>
          <w:rFonts w:asciiTheme="minorHAnsi" w:hAnsiTheme="minorHAnsi" w:cstheme="minorHAnsi"/>
          <w:sz w:val="20"/>
          <w:szCs w:val="20"/>
        </w:rPr>
        <w:t>W razie opóźnienia w zapłacie</w:t>
      </w:r>
      <w:r w:rsidR="009D64B1">
        <w:rPr>
          <w:rFonts w:asciiTheme="minorHAnsi" w:hAnsiTheme="minorHAnsi" w:cstheme="minorHAnsi"/>
          <w:sz w:val="20"/>
          <w:szCs w:val="20"/>
        </w:rPr>
        <w:t xml:space="preserve"> </w:t>
      </w:r>
      <w:r w:rsidRPr="00C07ADE">
        <w:rPr>
          <w:rFonts w:asciiTheme="minorHAnsi" w:hAnsiTheme="minorHAnsi" w:cstheme="minorHAnsi"/>
          <w:sz w:val="20"/>
          <w:szCs w:val="20"/>
        </w:rPr>
        <w:t>faktury Wykonawcy przysługuje prawo naliczania odsetek za opóźnienie liczonych od wartości nieterminowo opłaconej faktury.</w:t>
      </w:r>
    </w:p>
    <w:p w:rsidR="003563C0" w:rsidRPr="00020680" w:rsidRDefault="003563C0" w:rsidP="00020680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3563C0" w:rsidRPr="00020680" w:rsidRDefault="003563C0" w:rsidP="00020680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  <w:r w:rsidRPr="00020680">
        <w:rPr>
          <w:rFonts w:asciiTheme="minorHAnsi" w:hAnsiTheme="minorHAnsi" w:cstheme="minorHAnsi"/>
          <w:sz w:val="20"/>
          <w:szCs w:val="20"/>
        </w:rPr>
        <w:t>§ 4</w:t>
      </w:r>
    </w:p>
    <w:p w:rsidR="00B76CF2" w:rsidRPr="00020680" w:rsidRDefault="00B76CF2" w:rsidP="00020680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</w:p>
    <w:p w:rsidR="00CF00D7" w:rsidRDefault="008F28DE" w:rsidP="00CB62E1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8F28DE">
        <w:rPr>
          <w:rFonts w:asciiTheme="minorHAnsi" w:hAnsiTheme="minorHAnsi" w:cstheme="minorHAnsi"/>
          <w:sz w:val="20"/>
          <w:szCs w:val="20"/>
        </w:rPr>
        <w:t>Szkolenia zostaną pr</w:t>
      </w:r>
      <w:r>
        <w:rPr>
          <w:rFonts w:asciiTheme="minorHAnsi" w:hAnsiTheme="minorHAnsi" w:cstheme="minorHAnsi"/>
          <w:sz w:val="20"/>
          <w:szCs w:val="20"/>
        </w:rPr>
        <w:t xml:space="preserve">zeprowadzone w okresie </w:t>
      </w:r>
      <w:r w:rsidRPr="00E17C44">
        <w:rPr>
          <w:rFonts w:asciiTheme="minorHAnsi" w:hAnsiTheme="minorHAnsi" w:cstheme="minorHAnsi"/>
          <w:b/>
          <w:sz w:val="20"/>
          <w:szCs w:val="20"/>
        </w:rPr>
        <w:t>od dnia podpisania umowy do dnia</w:t>
      </w:r>
      <w:r w:rsidR="00CF00D7" w:rsidRPr="00E17C4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4B1">
        <w:rPr>
          <w:rFonts w:asciiTheme="minorHAnsi" w:hAnsiTheme="minorHAnsi" w:cstheme="minorHAnsi"/>
          <w:b/>
          <w:sz w:val="20"/>
          <w:szCs w:val="20"/>
        </w:rPr>
        <w:t>15 grudnia</w:t>
      </w:r>
      <w:r w:rsidR="00CF00D7" w:rsidRPr="00E17C44">
        <w:rPr>
          <w:rFonts w:asciiTheme="minorHAnsi" w:hAnsiTheme="minorHAnsi" w:cstheme="minorHAnsi"/>
          <w:b/>
          <w:sz w:val="20"/>
          <w:szCs w:val="20"/>
        </w:rPr>
        <w:t xml:space="preserve"> 2017r.</w:t>
      </w:r>
      <w:r w:rsidR="00B45ACD" w:rsidRPr="00B45ACD">
        <w:rPr>
          <w:rFonts w:asciiTheme="minorHAnsi" w:hAnsiTheme="minorHAnsi" w:cstheme="minorHAnsi"/>
          <w:sz w:val="20"/>
          <w:szCs w:val="20"/>
        </w:rPr>
        <w:t xml:space="preserve"> </w:t>
      </w:r>
      <w:r w:rsidR="00B45ACD">
        <w:rPr>
          <w:rFonts w:asciiTheme="minorHAnsi" w:hAnsiTheme="minorHAnsi" w:cstheme="minorHAnsi"/>
          <w:sz w:val="20"/>
          <w:szCs w:val="20"/>
        </w:rPr>
        <w:t>(16 lutego 2018r. zadanie 9-10)</w:t>
      </w:r>
      <w:r w:rsidRPr="00E17C44">
        <w:rPr>
          <w:rFonts w:asciiTheme="minorHAnsi" w:hAnsiTheme="minorHAnsi" w:cstheme="minorHAnsi"/>
          <w:b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6128C">
        <w:rPr>
          <w:rFonts w:asciiTheme="minorHAnsi" w:hAnsiTheme="minorHAnsi" w:cstheme="minorHAnsi"/>
          <w:sz w:val="20"/>
          <w:szCs w:val="20"/>
        </w:rPr>
        <w:t>według zatwierdzonego</w:t>
      </w:r>
      <w:r w:rsidRPr="008F28DE">
        <w:rPr>
          <w:rFonts w:asciiTheme="minorHAnsi" w:hAnsiTheme="minorHAnsi" w:cstheme="minorHAnsi"/>
          <w:sz w:val="20"/>
          <w:szCs w:val="20"/>
        </w:rPr>
        <w:t xml:space="preserve"> </w:t>
      </w:r>
      <w:r w:rsidR="0026128C">
        <w:rPr>
          <w:rFonts w:asciiTheme="minorHAnsi" w:hAnsiTheme="minorHAnsi" w:cstheme="minorHAnsi"/>
          <w:sz w:val="20"/>
          <w:szCs w:val="20"/>
        </w:rPr>
        <w:t xml:space="preserve">przez Zamawiającego </w:t>
      </w:r>
      <w:r>
        <w:rPr>
          <w:rFonts w:asciiTheme="minorHAnsi" w:hAnsiTheme="minorHAnsi" w:cstheme="minorHAnsi"/>
          <w:sz w:val="20"/>
          <w:szCs w:val="20"/>
        </w:rPr>
        <w:t xml:space="preserve">programu </w:t>
      </w:r>
      <w:r w:rsidR="0026128C">
        <w:rPr>
          <w:rFonts w:asciiTheme="minorHAnsi" w:hAnsiTheme="minorHAnsi" w:cstheme="minorHAnsi"/>
          <w:sz w:val="20"/>
          <w:szCs w:val="20"/>
        </w:rPr>
        <w:t>i</w:t>
      </w:r>
      <w:r w:rsidRPr="008F28DE">
        <w:rPr>
          <w:rFonts w:asciiTheme="minorHAnsi" w:hAnsiTheme="minorHAnsi" w:cstheme="minorHAnsi"/>
          <w:sz w:val="20"/>
          <w:szCs w:val="20"/>
        </w:rPr>
        <w:t xml:space="preserve"> harmonog</w:t>
      </w:r>
      <w:r w:rsidR="0026128C">
        <w:rPr>
          <w:rFonts w:asciiTheme="minorHAnsi" w:hAnsiTheme="minorHAnsi" w:cstheme="minorHAnsi"/>
          <w:sz w:val="20"/>
          <w:szCs w:val="20"/>
        </w:rPr>
        <w:t xml:space="preserve">ramu zajęć. </w:t>
      </w:r>
    </w:p>
    <w:p w:rsidR="00CF00D7" w:rsidRDefault="00CF00D7" w:rsidP="00CB62E1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Program szkolenia i harmonogram zaakceptowany przez Zamawiającego stanowi załącznik do niniejszej umowy.</w:t>
      </w:r>
    </w:p>
    <w:p w:rsidR="00CF00D7" w:rsidRDefault="00CF00D7" w:rsidP="00CB62E1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przedstawia Zamawiającemu ostateczną wersję programu i harmonogramu najpóźniej w dniu podpisania umowy.</w:t>
      </w:r>
    </w:p>
    <w:p w:rsidR="008F28DE" w:rsidRDefault="0026128C" w:rsidP="00CB62E1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8F28DE">
        <w:rPr>
          <w:rFonts w:asciiTheme="minorHAnsi" w:hAnsiTheme="minorHAnsi" w:cstheme="minorHAnsi"/>
          <w:sz w:val="20"/>
          <w:szCs w:val="20"/>
        </w:rPr>
        <w:t xml:space="preserve"> uzasadnionych </w:t>
      </w:r>
      <w:r w:rsidR="008F28DE" w:rsidRPr="008F28DE">
        <w:rPr>
          <w:rFonts w:asciiTheme="minorHAnsi" w:hAnsiTheme="minorHAnsi" w:cstheme="minorHAnsi"/>
          <w:sz w:val="20"/>
          <w:szCs w:val="20"/>
        </w:rPr>
        <w:t xml:space="preserve">przypadkach program </w:t>
      </w:r>
      <w:r w:rsidR="008F28DE">
        <w:rPr>
          <w:rFonts w:asciiTheme="minorHAnsi" w:hAnsiTheme="minorHAnsi" w:cstheme="minorHAnsi"/>
          <w:sz w:val="20"/>
          <w:szCs w:val="20"/>
        </w:rPr>
        <w:t xml:space="preserve">i harmonogram szkoleń może ulec </w:t>
      </w:r>
      <w:r w:rsidR="008F28DE" w:rsidRPr="008F28DE">
        <w:rPr>
          <w:rFonts w:asciiTheme="minorHAnsi" w:hAnsiTheme="minorHAnsi" w:cstheme="minorHAnsi"/>
          <w:sz w:val="20"/>
          <w:szCs w:val="20"/>
        </w:rPr>
        <w:t>zmianie</w:t>
      </w:r>
      <w:r w:rsidR="00CF00D7">
        <w:rPr>
          <w:rFonts w:asciiTheme="minorHAnsi" w:hAnsiTheme="minorHAnsi" w:cstheme="minorHAnsi"/>
          <w:sz w:val="20"/>
          <w:szCs w:val="20"/>
        </w:rPr>
        <w:t>, jednakże zmiana musi nastąpić za pisemną zgodą Zamawiającego.</w:t>
      </w:r>
    </w:p>
    <w:p w:rsidR="008F28DE" w:rsidRDefault="008F28DE" w:rsidP="00CB62E1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8F28DE">
        <w:rPr>
          <w:rFonts w:asciiTheme="minorHAnsi" w:hAnsiTheme="minorHAnsi" w:cstheme="minorHAnsi"/>
          <w:sz w:val="20"/>
          <w:szCs w:val="20"/>
        </w:rPr>
        <w:t xml:space="preserve">Szkolenia będą się odbywały w siedzibie Zamawiającego w godzinach </w:t>
      </w:r>
      <w:r>
        <w:rPr>
          <w:rFonts w:asciiTheme="minorHAnsi" w:hAnsiTheme="minorHAnsi" w:cstheme="minorHAnsi"/>
          <w:sz w:val="20"/>
          <w:szCs w:val="20"/>
        </w:rPr>
        <w:t xml:space="preserve">i </w:t>
      </w:r>
      <w:r w:rsidRPr="008F28DE">
        <w:rPr>
          <w:rFonts w:asciiTheme="minorHAnsi" w:hAnsiTheme="minorHAnsi" w:cstheme="minorHAnsi"/>
          <w:sz w:val="20"/>
          <w:szCs w:val="20"/>
        </w:rPr>
        <w:t>terminach ustalonych w harmonogramie</w:t>
      </w:r>
      <w:r w:rsidRPr="0049613F">
        <w:rPr>
          <w:rFonts w:asciiTheme="minorHAnsi" w:hAnsiTheme="minorHAnsi" w:cstheme="minorHAnsi"/>
          <w:i/>
          <w:sz w:val="20"/>
          <w:szCs w:val="20"/>
        </w:rPr>
        <w:t>.</w:t>
      </w:r>
    </w:p>
    <w:p w:rsidR="008F28DE" w:rsidRDefault="003563C0" w:rsidP="00CB62E1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8F28DE">
        <w:rPr>
          <w:rFonts w:asciiTheme="minorHAnsi" w:hAnsiTheme="minorHAnsi" w:cstheme="minorHAnsi"/>
          <w:sz w:val="20"/>
          <w:szCs w:val="20"/>
        </w:rPr>
        <w:t>W ramach wynagrodzenia wymienionego w § 3 ust.</w:t>
      </w:r>
      <w:r w:rsidR="008F28DE">
        <w:rPr>
          <w:rFonts w:asciiTheme="minorHAnsi" w:hAnsiTheme="minorHAnsi" w:cstheme="minorHAnsi"/>
          <w:sz w:val="20"/>
          <w:szCs w:val="20"/>
        </w:rPr>
        <w:t xml:space="preserve"> 1 Wykonawca zobowiązuje się prz</w:t>
      </w:r>
      <w:r w:rsidR="008F28DE" w:rsidRPr="008F28DE">
        <w:rPr>
          <w:rFonts w:asciiTheme="minorHAnsi" w:hAnsiTheme="minorHAnsi" w:cstheme="minorHAnsi"/>
          <w:sz w:val="20"/>
          <w:szCs w:val="20"/>
        </w:rPr>
        <w:t>eprowadzić</w:t>
      </w:r>
      <w:r w:rsidR="009D64B1">
        <w:rPr>
          <w:rFonts w:asciiTheme="minorHAnsi" w:hAnsiTheme="minorHAnsi" w:cstheme="minorHAnsi"/>
          <w:sz w:val="20"/>
          <w:szCs w:val="20"/>
        </w:rPr>
        <w:t xml:space="preserve"> </w:t>
      </w:r>
      <w:r w:rsidR="008F28DE" w:rsidRPr="008F28DE">
        <w:rPr>
          <w:rFonts w:asciiTheme="minorHAnsi" w:hAnsiTheme="minorHAnsi" w:cstheme="minorHAnsi"/>
          <w:sz w:val="20"/>
          <w:szCs w:val="20"/>
        </w:rPr>
        <w:t>z</w:t>
      </w:r>
      <w:r w:rsidR="009D64B1">
        <w:rPr>
          <w:rFonts w:asciiTheme="minorHAnsi" w:hAnsiTheme="minorHAnsi" w:cstheme="minorHAnsi"/>
          <w:sz w:val="20"/>
          <w:szCs w:val="20"/>
        </w:rPr>
        <w:t xml:space="preserve"> </w:t>
      </w:r>
      <w:r w:rsidR="008F28DE" w:rsidRPr="008F28DE">
        <w:rPr>
          <w:rFonts w:asciiTheme="minorHAnsi" w:hAnsiTheme="minorHAnsi" w:cstheme="minorHAnsi"/>
          <w:sz w:val="20"/>
          <w:szCs w:val="20"/>
        </w:rPr>
        <w:t>należytą</w:t>
      </w:r>
      <w:r w:rsidR="009D64B1">
        <w:rPr>
          <w:rFonts w:asciiTheme="minorHAnsi" w:hAnsiTheme="minorHAnsi" w:cstheme="minorHAnsi"/>
          <w:sz w:val="20"/>
          <w:szCs w:val="20"/>
        </w:rPr>
        <w:t xml:space="preserve"> </w:t>
      </w:r>
      <w:r w:rsidR="008F28DE" w:rsidRPr="008F28DE">
        <w:rPr>
          <w:rFonts w:asciiTheme="minorHAnsi" w:hAnsiTheme="minorHAnsi" w:cstheme="minorHAnsi"/>
          <w:sz w:val="20"/>
          <w:szCs w:val="20"/>
        </w:rPr>
        <w:t>starannością</w:t>
      </w:r>
      <w:r w:rsidR="009D64B1">
        <w:rPr>
          <w:rFonts w:asciiTheme="minorHAnsi" w:hAnsiTheme="minorHAnsi" w:cstheme="minorHAnsi"/>
          <w:sz w:val="20"/>
          <w:szCs w:val="20"/>
        </w:rPr>
        <w:t xml:space="preserve"> </w:t>
      </w:r>
      <w:r w:rsidR="008F28DE" w:rsidRPr="008F28DE">
        <w:rPr>
          <w:rFonts w:asciiTheme="minorHAnsi" w:hAnsiTheme="minorHAnsi" w:cstheme="minorHAnsi"/>
          <w:sz w:val="20"/>
          <w:szCs w:val="20"/>
        </w:rPr>
        <w:t>szkolenia,</w:t>
      </w:r>
      <w:r w:rsidR="009D64B1">
        <w:rPr>
          <w:rFonts w:asciiTheme="minorHAnsi" w:hAnsiTheme="minorHAnsi" w:cstheme="minorHAnsi"/>
          <w:sz w:val="20"/>
          <w:szCs w:val="20"/>
        </w:rPr>
        <w:t xml:space="preserve"> </w:t>
      </w:r>
      <w:r w:rsidR="008F28DE" w:rsidRPr="008F28DE">
        <w:rPr>
          <w:rFonts w:asciiTheme="minorHAnsi" w:hAnsiTheme="minorHAnsi" w:cstheme="minorHAnsi"/>
          <w:sz w:val="20"/>
          <w:szCs w:val="20"/>
        </w:rPr>
        <w:t>zgodnie</w:t>
      </w:r>
      <w:r w:rsidR="009D64B1">
        <w:rPr>
          <w:rFonts w:asciiTheme="minorHAnsi" w:hAnsiTheme="minorHAnsi" w:cstheme="minorHAnsi"/>
          <w:sz w:val="20"/>
          <w:szCs w:val="20"/>
        </w:rPr>
        <w:t xml:space="preserve"> </w:t>
      </w:r>
      <w:r w:rsidR="008F28DE" w:rsidRPr="008F28DE">
        <w:rPr>
          <w:rFonts w:asciiTheme="minorHAnsi" w:hAnsiTheme="minorHAnsi" w:cstheme="minorHAnsi"/>
          <w:sz w:val="20"/>
          <w:szCs w:val="20"/>
        </w:rPr>
        <w:t>z</w:t>
      </w:r>
      <w:r w:rsidR="009D64B1">
        <w:rPr>
          <w:rFonts w:asciiTheme="minorHAnsi" w:hAnsiTheme="minorHAnsi" w:cstheme="minorHAnsi"/>
          <w:sz w:val="20"/>
          <w:szCs w:val="20"/>
        </w:rPr>
        <w:t xml:space="preserve"> </w:t>
      </w:r>
      <w:r w:rsidR="008F28DE" w:rsidRPr="008F28DE">
        <w:rPr>
          <w:rFonts w:asciiTheme="minorHAnsi" w:hAnsiTheme="minorHAnsi" w:cstheme="minorHAnsi"/>
          <w:sz w:val="20"/>
          <w:szCs w:val="20"/>
        </w:rPr>
        <w:t>programem</w:t>
      </w:r>
      <w:r w:rsidR="009D64B1">
        <w:rPr>
          <w:rFonts w:asciiTheme="minorHAnsi" w:hAnsiTheme="minorHAnsi" w:cstheme="minorHAnsi"/>
          <w:sz w:val="20"/>
          <w:szCs w:val="20"/>
        </w:rPr>
        <w:t xml:space="preserve"> </w:t>
      </w:r>
      <w:r w:rsidR="008F28DE" w:rsidRPr="008F28DE">
        <w:rPr>
          <w:rFonts w:asciiTheme="minorHAnsi" w:hAnsiTheme="minorHAnsi" w:cstheme="minorHAnsi"/>
          <w:sz w:val="20"/>
          <w:szCs w:val="20"/>
        </w:rPr>
        <w:t>i</w:t>
      </w:r>
      <w:r w:rsidR="009D64B1">
        <w:rPr>
          <w:rFonts w:asciiTheme="minorHAnsi" w:hAnsiTheme="minorHAnsi" w:cstheme="minorHAnsi"/>
          <w:sz w:val="20"/>
          <w:szCs w:val="20"/>
        </w:rPr>
        <w:t xml:space="preserve"> </w:t>
      </w:r>
      <w:r w:rsidR="008F28DE" w:rsidRPr="008F28DE">
        <w:rPr>
          <w:rFonts w:asciiTheme="minorHAnsi" w:hAnsiTheme="minorHAnsi" w:cstheme="minorHAnsi"/>
          <w:sz w:val="20"/>
          <w:szCs w:val="20"/>
        </w:rPr>
        <w:t>harmonogramem</w:t>
      </w:r>
      <w:r w:rsidR="009D64B1">
        <w:rPr>
          <w:rFonts w:asciiTheme="minorHAnsi" w:hAnsiTheme="minorHAnsi" w:cstheme="minorHAnsi"/>
          <w:sz w:val="20"/>
          <w:szCs w:val="20"/>
        </w:rPr>
        <w:t xml:space="preserve"> </w:t>
      </w:r>
      <w:r w:rsidR="008F28DE" w:rsidRPr="008F28DE">
        <w:rPr>
          <w:rFonts w:asciiTheme="minorHAnsi" w:hAnsiTheme="minorHAnsi" w:cstheme="minorHAnsi"/>
          <w:sz w:val="20"/>
          <w:szCs w:val="20"/>
        </w:rPr>
        <w:t>zajęć</w:t>
      </w:r>
      <w:r w:rsidR="009D64B1">
        <w:rPr>
          <w:rFonts w:asciiTheme="minorHAnsi" w:hAnsiTheme="minorHAnsi" w:cstheme="minorHAnsi"/>
          <w:sz w:val="20"/>
          <w:szCs w:val="20"/>
        </w:rPr>
        <w:t xml:space="preserve"> </w:t>
      </w:r>
      <w:r w:rsidR="008F28DE" w:rsidRPr="008F28DE">
        <w:rPr>
          <w:rFonts w:asciiTheme="minorHAnsi" w:hAnsiTheme="minorHAnsi" w:cstheme="minorHAnsi"/>
          <w:sz w:val="20"/>
          <w:szCs w:val="20"/>
        </w:rPr>
        <w:t>zatwierdzonym prze</w:t>
      </w:r>
      <w:r w:rsidR="008F28DE">
        <w:rPr>
          <w:rFonts w:asciiTheme="minorHAnsi" w:hAnsiTheme="minorHAnsi" w:cstheme="minorHAnsi"/>
          <w:sz w:val="20"/>
          <w:szCs w:val="20"/>
        </w:rPr>
        <w:t>z Zamawiającego.</w:t>
      </w:r>
    </w:p>
    <w:p w:rsidR="008F28DE" w:rsidRDefault="00CF00D7" w:rsidP="00CB62E1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zobowiązuje się p</w:t>
      </w:r>
      <w:r w:rsidR="0026128C">
        <w:rPr>
          <w:rFonts w:asciiTheme="minorHAnsi" w:hAnsiTheme="minorHAnsi" w:cstheme="minorHAnsi"/>
          <w:sz w:val="20"/>
          <w:szCs w:val="20"/>
        </w:rPr>
        <w:t>rzeprowadzić ewaluację szkolenia i przedstawić</w:t>
      </w:r>
      <w:r w:rsidR="008F28DE" w:rsidRPr="008F28DE">
        <w:rPr>
          <w:rFonts w:asciiTheme="minorHAnsi" w:hAnsiTheme="minorHAnsi" w:cstheme="minorHAnsi"/>
          <w:sz w:val="20"/>
          <w:szCs w:val="20"/>
        </w:rPr>
        <w:t xml:space="preserve"> analizę Zamawiającemu, zgodnie </w:t>
      </w:r>
      <w:r w:rsidR="008F28DE" w:rsidRPr="00141EBA">
        <w:rPr>
          <w:rFonts w:asciiTheme="minorHAnsi" w:hAnsiTheme="minorHAnsi" w:cstheme="minorHAnsi"/>
          <w:b/>
          <w:sz w:val="20"/>
          <w:szCs w:val="20"/>
        </w:rPr>
        <w:t>ze wzorem formularza sprawoz</w:t>
      </w:r>
      <w:r w:rsidR="00141EBA">
        <w:rPr>
          <w:rFonts w:asciiTheme="minorHAnsi" w:hAnsiTheme="minorHAnsi" w:cstheme="minorHAnsi"/>
          <w:b/>
          <w:sz w:val="20"/>
          <w:szCs w:val="20"/>
        </w:rPr>
        <w:t>dania ze szkolenia.</w:t>
      </w:r>
    </w:p>
    <w:p w:rsidR="00141EBA" w:rsidRDefault="00CF00D7" w:rsidP="00CF00D7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CF00D7">
        <w:rPr>
          <w:rFonts w:asciiTheme="minorHAnsi" w:hAnsiTheme="minorHAnsi" w:cstheme="minorHAnsi"/>
          <w:sz w:val="20"/>
          <w:szCs w:val="20"/>
        </w:rPr>
        <w:t xml:space="preserve">Wykonawca zobowiązuje </w:t>
      </w:r>
      <w:r>
        <w:rPr>
          <w:rFonts w:asciiTheme="minorHAnsi" w:hAnsiTheme="minorHAnsi" w:cstheme="minorHAnsi"/>
          <w:sz w:val="20"/>
          <w:szCs w:val="20"/>
        </w:rPr>
        <w:t>się z</w:t>
      </w:r>
      <w:r w:rsidR="00141EBA" w:rsidRPr="00141EBA">
        <w:rPr>
          <w:rFonts w:asciiTheme="minorHAnsi" w:hAnsiTheme="minorHAnsi" w:cstheme="minorHAnsi"/>
          <w:sz w:val="20"/>
          <w:szCs w:val="20"/>
        </w:rPr>
        <w:t>apewnić przeprowadzenie szkolenia przez doświadczo</w:t>
      </w:r>
      <w:r w:rsidR="00141EBA">
        <w:rPr>
          <w:rFonts w:asciiTheme="minorHAnsi" w:hAnsiTheme="minorHAnsi" w:cstheme="minorHAnsi"/>
          <w:sz w:val="20"/>
          <w:szCs w:val="20"/>
        </w:rPr>
        <w:t>nych trenerów</w:t>
      </w:r>
      <w:r w:rsidR="00141EBA" w:rsidRPr="00141EBA">
        <w:rPr>
          <w:rFonts w:asciiTheme="minorHAnsi" w:hAnsiTheme="minorHAnsi" w:cstheme="minorHAnsi"/>
          <w:sz w:val="20"/>
          <w:szCs w:val="20"/>
        </w:rPr>
        <w:t xml:space="preserve"> z danej dziedziny</w:t>
      </w:r>
      <w:r w:rsidR="00141EBA">
        <w:rPr>
          <w:rFonts w:asciiTheme="minorHAnsi" w:hAnsiTheme="minorHAnsi" w:cstheme="minorHAnsi"/>
          <w:sz w:val="20"/>
          <w:szCs w:val="20"/>
        </w:rPr>
        <w:t>.</w:t>
      </w:r>
    </w:p>
    <w:p w:rsidR="0049613F" w:rsidRDefault="0049613F" w:rsidP="00CB62E1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49613F">
        <w:rPr>
          <w:rFonts w:asciiTheme="minorHAnsi" w:hAnsiTheme="minorHAnsi" w:cstheme="minorHAnsi"/>
          <w:sz w:val="20"/>
          <w:szCs w:val="20"/>
        </w:rPr>
        <w:t>Zamawiający ma prawo do każdorazowej weryfikacji osób wskazanych przez Wykonawcę, jako kadra wykładowców pod kątem spełnienia wymagań</w:t>
      </w:r>
      <w:r>
        <w:rPr>
          <w:rFonts w:asciiTheme="minorHAnsi" w:hAnsiTheme="minorHAnsi" w:cstheme="minorHAnsi"/>
          <w:sz w:val="20"/>
          <w:szCs w:val="20"/>
        </w:rPr>
        <w:t xml:space="preserve"> określonych w zapytaniu ofertowym</w:t>
      </w:r>
      <w:r w:rsidRPr="0049613F">
        <w:rPr>
          <w:rFonts w:asciiTheme="minorHAnsi" w:hAnsiTheme="minorHAnsi" w:cstheme="minorHAnsi"/>
          <w:sz w:val="20"/>
          <w:szCs w:val="20"/>
        </w:rPr>
        <w:t xml:space="preserve"> oraz </w:t>
      </w:r>
      <w:r w:rsidRPr="0049613F">
        <w:rPr>
          <w:rFonts w:asciiTheme="minorHAnsi" w:hAnsiTheme="minorHAnsi" w:cstheme="minorHAnsi"/>
          <w:b/>
          <w:sz w:val="20"/>
          <w:szCs w:val="20"/>
        </w:rPr>
        <w:t>wyrażenia sprzeciwu,</w:t>
      </w:r>
      <w:r w:rsidRPr="0049613F">
        <w:rPr>
          <w:rFonts w:asciiTheme="minorHAnsi" w:hAnsiTheme="minorHAnsi" w:cstheme="minorHAnsi"/>
          <w:sz w:val="20"/>
          <w:szCs w:val="20"/>
        </w:rPr>
        <w:t xml:space="preserve"> co do możliwości prowadzenia przez nich zajęć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4D07A8" w:rsidRPr="004D07A8" w:rsidRDefault="004D07A8" w:rsidP="009D64B1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07A8">
        <w:rPr>
          <w:rFonts w:asciiTheme="minorHAnsi" w:hAnsiTheme="minorHAnsi" w:cstheme="minorHAnsi"/>
          <w:sz w:val="20"/>
          <w:szCs w:val="20"/>
        </w:rPr>
        <w:t>W przypadku gdy Zamawiający poweźmie wątpliwości co do sp</w:t>
      </w:r>
      <w:r>
        <w:rPr>
          <w:rFonts w:asciiTheme="minorHAnsi" w:hAnsiTheme="minorHAnsi" w:cstheme="minorHAnsi"/>
          <w:sz w:val="20"/>
          <w:szCs w:val="20"/>
        </w:rPr>
        <w:t xml:space="preserve">ełniania przez trenerów wymagań </w:t>
      </w:r>
      <w:r w:rsidRPr="004D07A8">
        <w:rPr>
          <w:rFonts w:asciiTheme="minorHAnsi" w:hAnsiTheme="minorHAnsi" w:cstheme="minorHAnsi"/>
          <w:sz w:val="20"/>
          <w:szCs w:val="20"/>
        </w:rPr>
        <w:t xml:space="preserve">określonych w zapytaniu ofertowym, Wykonawca zobowiązany jest wówczas do przedłożenia dokumentów potwierdzających spełnienie powyższego warunku. </w:t>
      </w:r>
    </w:p>
    <w:p w:rsidR="0049613F" w:rsidRPr="004D07A8" w:rsidRDefault="0049613F" w:rsidP="00CB62E1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4D07A8">
        <w:rPr>
          <w:rFonts w:asciiTheme="minorHAnsi" w:hAnsiTheme="minorHAnsi" w:cstheme="minorHAnsi"/>
          <w:sz w:val="20"/>
          <w:szCs w:val="20"/>
        </w:rPr>
        <w:t xml:space="preserve">Wyrażenie sprzeciwu odbywa się poprzez wezwanie </w:t>
      </w:r>
      <w:r w:rsidR="004D07A8" w:rsidRPr="004D07A8">
        <w:rPr>
          <w:rFonts w:asciiTheme="minorHAnsi" w:hAnsiTheme="minorHAnsi" w:cstheme="minorHAnsi"/>
          <w:sz w:val="20"/>
          <w:szCs w:val="20"/>
        </w:rPr>
        <w:t>W</w:t>
      </w:r>
      <w:r w:rsidRPr="004D07A8">
        <w:rPr>
          <w:rFonts w:asciiTheme="minorHAnsi" w:hAnsiTheme="minorHAnsi" w:cstheme="minorHAnsi"/>
          <w:sz w:val="20"/>
          <w:szCs w:val="20"/>
        </w:rPr>
        <w:t>ykonawcy w formie pisemnej/e-mailowej do</w:t>
      </w:r>
      <w:r w:rsidR="004D07A8" w:rsidRPr="004D07A8">
        <w:rPr>
          <w:rFonts w:asciiTheme="minorHAnsi" w:hAnsiTheme="minorHAnsi" w:cstheme="minorHAnsi"/>
          <w:sz w:val="20"/>
          <w:szCs w:val="20"/>
        </w:rPr>
        <w:t xml:space="preserve"> wyznaczenia innych trenerów do realizacji szkoleń.</w:t>
      </w:r>
      <w:r w:rsidRPr="004D07A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9613F" w:rsidRDefault="0049613F" w:rsidP="00CB62E1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49613F">
        <w:rPr>
          <w:rFonts w:asciiTheme="minorHAnsi" w:hAnsiTheme="minorHAnsi" w:cstheme="minorHAnsi"/>
          <w:sz w:val="20"/>
          <w:szCs w:val="20"/>
        </w:rPr>
        <w:t>W przypadku wyrażenia sprzeciwu Wykonawca zobowiązany jest do niezwłocznego wskazania Zamawiającemu nowych (innych) osób spełniających wymagane kryteria.</w:t>
      </w:r>
    </w:p>
    <w:p w:rsidR="0049613F" w:rsidRDefault="0049613F" w:rsidP="00CB62E1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49613F">
        <w:rPr>
          <w:rFonts w:asciiTheme="minorHAnsi" w:hAnsiTheme="minorHAnsi" w:cstheme="minorHAnsi"/>
          <w:sz w:val="20"/>
          <w:szCs w:val="20"/>
        </w:rPr>
        <w:t xml:space="preserve">W przypadku, gdy kadra wykładowców w toku realizacji zajęć nie będzie spełniała oczekiwań uczestników projektu lub/i Zamawiającego, Wykonawca zobowiązany jest do niezwłocznego wskazania Zamawiającemu nowej kadry trenerskiej. </w:t>
      </w:r>
    </w:p>
    <w:p w:rsidR="0049613F" w:rsidRPr="0049613F" w:rsidRDefault="0049613F" w:rsidP="00CB62E1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4D07A8">
        <w:rPr>
          <w:rFonts w:asciiTheme="minorHAnsi" w:hAnsiTheme="minorHAnsi" w:cstheme="minorHAnsi"/>
          <w:b/>
          <w:sz w:val="20"/>
          <w:szCs w:val="20"/>
        </w:rPr>
        <w:t>Za niespełnienie oczekiwań</w:t>
      </w:r>
      <w:r w:rsidRPr="0049613F">
        <w:rPr>
          <w:rFonts w:asciiTheme="minorHAnsi" w:hAnsiTheme="minorHAnsi" w:cstheme="minorHAnsi"/>
          <w:sz w:val="20"/>
          <w:szCs w:val="20"/>
        </w:rPr>
        <w:t xml:space="preserve"> rozumień się otrzymanie negatywnej oceny przez trenera w toku badania ankietowego przeprowadzonego wśród uczestników projektu w zakresie oceny merytorycznej i przygotowania trenera oraz sposobu komunikacji. Negatywna ocena może być podstawą do wyrażenia sprzeciwu przez Zamawiającego.</w:t>
      </w:r>
    </w:p>
    <w:p w:rsidR="00141EBA" w:rsidRDefault="00B76CF2" w:rsidP="00020680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020680">
        <w:rPr>
          <w:rFonts w:asciiTheme="minorHAnsi" w:hAnsiTheme="minorHAnsi" w:cstheme="minorHAnsi"/>
          <w:sz w:val="20"/>
          <w:szCs w:val="20"/>
        </w:rPr>
        <w:tab/>
      </w:r>
      <w:r w:rsidRPr="00020680">
        <w:rPr>
          <w:rFonts w:asciiTheme="minorHAnsi" w:hAnsiTheme="minorHAnsi" w:cstheme="minorHAnsi"/>
          <w:sz w:val="20"/>
          <w:szCs w:val="20"/>
        </w:rPr>
        <w:tab/>
      </w:r>
      <w:r w:rsidRPr="00020680">
        <w:rPr>
          <w:rFonts w:asciiTheme="minorHAnsi" w:hAnsiTheme="minorHAnsi" w:cstheme="minorHAnsi"/>
          <w:sz w:val="20"/>
          <w:szCs w:val="20"/>
        </w:rPr>
        <w:tab/>
      </w:r>
      <w:r w:rsidRPr="00020680">
        <w:rPr>
          <w:rFonts w:asciiTheme="minorHAnsi" w:hAnsiTheme="minorHAnsi" w:cstheme="minorHAnsi"/>
          <w:sz w:val="20"/>
          <w:szCs w:val="20"/>
        </w:rPr>
        <w:tab/>
      </w:r>
      <w:r w:rsidRPr="00020680">
        <w:rPr>
          <w:rFonts w:asciiTheme="minorHAnsi" w:hAnsiTheme="minorHAnsi" w:cstheme="minorHAnsi"/>
          <w:sz w:val="20"/>
          <w:szCs w:val="20"/>
        </w:rPr>
        <w:tab/>
      </w:r>
      <w:r w:rsidRPr="00020680">
        <w:rPr>
          <w:rFonts w:asciiTheme="minorHAnsi" w:hAnsiTheme="minorHAnsi" w:cstheme="minorHAnsi"/>
          <w:sz w:val="20"/>
          <w:szCs w:val="20"/>
        </w:rPr>
        <w:tab/>
      </w:r>
    </w:p>
    <w:p w:rsidR="00B76CF2" w:rsidRDefault="00B76CF2" w:rsidP="00141EBA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  <w:r w:rsidRPr="00020680">
        <w:rPr>
          <w:rFonts w:asciiTheme="minorHAnsi" w:hAnsiTheme="minorHAnsi" w:cstheme="minorHAnsi"/>
          <w:sz w:val="20"/>
          <w:szCs w:val="20"/>
        </w:rPr>
        <w:t>§ 5</w:t>
      </w:r>
    </w:p>
    <w:p w:rsidR="00141EBA" w:rsidRPr="00020680" w:rsidRDefault="00141EBA" w:rsidP="00141EBA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</w:p>
    <w:p w:rsidR="00B76CF2" w:rsidRPr="00020680" w:rsidRDefault="00B76CF2" w:rsidP="00020680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020680">
        <w:rPr>
          <w:rFonts w:asciiTheme="minorHAnsi" w:hAnsiTheme="minorHAnsi" w:cstheme="minorHAnsi"/>
          <w:sz w:val="20"/>
          <w:szCs w:val="20"/>
        </w:rPr>
        <w:t>Osoby uprawnione do kontaktów w sprawie realizacji umowy</w:t>
      </w:r>
    </w:p>
    <w:p w:rsidR="00B76CF2" w:rsidRPr="00020680" w:rsidRDefault="00B76CF2" w:rsidP="00CB62E1">
      <w:pPr>
        <w:pStyle w:val="Tekstpodstawowy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020680">
        <w:rPr>
          <w:rFonts w:asciiTheme="minorHAnsi" w:hAnsiTheme="minorHAnsi" w:cstheme="minorHAnsi"/>
          <w:sz w:val="20"/>
          <w:szCs w:val="20"/>
        </w:rPr>
        <w:t>Po stronie Zleceniodawcy: …………………………</w:t>
      </w:r>
      <w:r w:rsidR="00201652" w:rsidRPr="00201652">
        <w:t xml:space="preserve"> </w:t>
      </w:r>
      <w:proofErr w:type="spellStart"/>
      <w:r w:rsidR="00201652" w:rsidRPr="00201652">
        <w:rPr>
          <w:rFonts w:asciiTheme="minorHAnsi" w:hAnsiTheme="minorHAnsi" w:cstheme="minorHAnsi"/>
          <w:sz w:val="20"/>
          <w:szCs w:val="20"/>
        </w:rPr>
        <w:t>tel</w:t>
      </w:r>
      <w:proofErr w:type="spellEnd"/>
      <w:r w:rsidR="00201652" w:rsidRPr="00201652">
        <w:rPr>
          <w:rFonts w:asciiTheme="minorHAnsi" w:hAnsiTheme="minorHAnsi" w:cstheme="minorHAnsi"/>
          <w:sz w:val="20"/>
          <w:szCs w:val="20"/>
        </w:rPr>
        <w:t>…………………, email…………</w:t>
      </w:r>
    </w:p>
    <w:p w:rsidR="00B76CF2" w:rsidRPr="00020680" w:rsidRDefault="00B76CF2" w:rsidP="00CB62E1">
      <w:pPr>
        <w:pStyle w:val="Tekstpodstawowy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020680">
        <w:rPr>
          <w:rFonts w:asciiTheme="minorHAnsi" w:hAnsiTheme="minorHAnsi" w:cstheme="minorHAnsi"/>
          <w:sz w:val="20"/>
          <w:szCs w:val="20"/>
        </w:rPr>
        <w:t>Po stronie Zleceniobiorcy: ……</w:t>
      </w:r>
      <w:r w:rsidR="00020680" w:rsidRPr="00020680">
        <w:rPr>
          <w:rFonts w:asciiTheme="minorHAnsi" w:hAnsiTheme="minorHAnsi" w:cstheme="minorHAnsi"/>
          <w:sz w:val="20"/>
          <w:szCs w:val="20"/>
        </w:rPr>
        <w:t>…………………</w:t>
      </w:r>
      <w:r w:rsidR="00201652">
        <w:rPr>
          <w:rFonts w:asciiTheme="minorHAnsi" w:hAnsiTheme="minorHAnsi" w:cstheme="minorHAnsi"/>
          <w:sz w:val="20"/>
          <w:szCs w:val="20"/>
        </w:rPr>
        <w:t>..</w:t>
      </w:r>
      <w:r w:rsidR="00020680" w:rsidRPr="0002068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020680" w:rsidRPr="00020680">
        <w:rPr>
          <w:rFonts w:asciiTheme="minorHAnsi" w:hAnsiTheme="minorHAnsi" w:cstheme="minorHAnsi"/>
          <w:sz w:val="20"/>
          <w:szCs w:val="20"/>
        </w:rPr>
        <w:t>tel</w:t>
      </w:r>
      <w:proofErr w:type="spellEnd"/>
      <w:r w:rsidR="00020680" w:rsidRPr="00020680">
        <w:rPr>
          <w:rFonts w:asciiTheme="minorHAnsi" w:hAnsiTheme="minorHAnsi" w:cstheme="minorHAnsi"/>
          <w:sz w:val="20"/>
          <w:szCs w:val="20"/>
        </w:rPr>
        <w:t xml:space="preserve">…………………, email………… </w:t>
      </w:r>
    </w:p>
    <w:p w:rsidR="00B76CF2" w:rsidRPr="00020680" w:rsidRDefault="00B76CF2" w:rsidP="00020680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</w:p>
    <w:p w:rsidR="00B76CF2" w:rsidRPr="00020680" w:rsidRDefault="00B76CF2" w:rsidP="00020680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  <w:r w:rsidRPr="00020680">
        <w:rPr>
          <w:rFonts w:asciiTheme="minorHAnsi" w:hAnsiTheme="minorHAnsi" w:cstheme="minorHAnsi"/>
          <w:sz w:val="20"/>
          <w:szCs w:val="20"/>
        </w:rPr>
        <w:t>§ 6</w:t>
      </w:r>
    </w:p>
    <w:p w:rsidR="00B76CF2" w:rsidRPr="00020680" w:rsidRDefault="00B76CF2" w:rsidP="00020680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</w:p>
    <w:p w:rsidR="00141EBA" w:rsidRPr="00141EBA" w:rsidRDefault="00141EBA" w:rsidP="00CB62E1">
      <w:pPr>
        <w:pStyle w:val="Tekstpodstawowy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Pr="00141EBA">
        <w:rPr>
          <w:rFonts w:asciiTheme="minorHAnsi" w:hAnsiTheme="minorHAnsi" w:cstheme="minorHAnsi"/>
          <w:sz w:val="20"/>
          <w:szCs w:val="20"/>
        </w:rPr>
        <w:t xml:space="preserve">ykonawca nie może powierzyć wykonania umowy innemu podmiotowi, bez </w:t>
      </w:r>
      <w:r w:rsidR="00B83D90">
        <w:rPr>
          <w:rFonts w:asciiTheme="minorHAnsi" w:hAnsiTheme="minorHAnsi" w:cstheme="minorHAnsi"/>
          <w:sz w:val="20"/>
          <w:szCs w:val="20"/>
        </w:rPr>
        <w:t xml:space="preserve">uprzedniej pisemnej </w:t>
      </w:r>
      <w:r w:rsidRPr="00141EBA">
        <w:rPr>
          <w:rFonts w:asciiTheme="minorHAnsi" w:hAnsiTheme="minorHAnsi" w:cstheme="minorHAnsi"/>
          <w:sz w:val="20"/>
          <w:szCs w:val="20"/>
        </w:rPr>
        <w:t xml:space="preserve">zgody Zamawiającego. </w:t>
      </w:r>
    </w:p>
    <w:p w:rsidR="00B76CF2" w:rsidRPr="00141EBA" w:rsidRDefault="00141EBA" w:rsidP="00CB62E1">
      <w:pPr>
        <w:pStyle w:val="Tekstpodstawowy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141EBA">
        <w:rPr>
          <w:rFonts w:asciiTheme="minorHAnsi" w:hAnsiTheme="minorHAnsi" w:cstheme="minorHAnsi"/>
          <w:sz w:val="20"/>
          <w:szCs w:val="20"/>
        </w:rPr>
        <w:t>W</w:t>
      </w:r>
      <w:r w:rsidR="009D64B1">
        <w:rPr>
          <w:rFonts w:asciiTheme="minorHAnsi" w:hAnsiTheme="minorHAnsi" w:cstheme="minorHAnsi"/>
          <w:sz w:val="20"/>
          <w:szCs w:val="20"/>
        </w:rPr>
        <w:t xml:space="preserve"> </w:t>
      </w:r>
      <w:r w:rsidRPr="00141EBA">
        <w:rPr>
          <w:rFonts w:asciiTheme="minorHAnsi" w:hAnsiTheme="minorHAnsi" w:cstheme="minorHAnsi"/>
          <w:sz w:val="20"/>
          <w:szCs w:val="20"/>
        </w:rPr>
        <w:t>przypadku</w:t>
      </w:r>
      <w:r w:rsidR="009D64B1">
        <w:rPr>
          <w:rFonts w:asciiTheme="minorHAnsi" w:hAnsiTheme="minorHAnsi" w:cstheme="minorHAnsi"/>
          <w:sz w:val="20"/>
          <w:szCs w:val="20"/>
        </w:rPr>
        <w:t xml:space="preserve"> </w:t>
      </w:r>
      <w:r w:rsidRPr="00141EBA">
        <w:rPr>
          <w:rFonts w:asciiTheme="minorHAnsi" w:hAnsiTheme="minorHAnsi" w:cstheme="minorHAnsi"/>
          <w:sz w:val="20"/>
          <w:szCs w:val="20"/>
        </w:rPr>
        <w:t>naruszenia</w:t>
      </w:r>
      <w:r w:rsidR="009D64B1">
        <w:rPr>
          <w:rFonts w:asciiTheme="minorHAnsi" w:hAnsiTheme="minorHAnsi" w:cstheme="minorHAnsi"/>
          <w:sz w:val="20"/>
          <w:szCs w:val="20"/>
        </w:rPr>
        <w:t xml:space="preserve"> </w:t>
      </w:r>
      <w:r w:rsidRPr="00141EBA">
        <w:rPr>
          <w:rFonts w:asciiTheme="minorHAnsi" w:hAnsiTheme="minorHAnsi" w:cstheme="minorHAnsi"/>
          <w:sz w:val="20"/>
          <w:szCs w:val="20"/>
        </w:rPr>
        <w:t>postanowień</w:t>
      </w:r>
      <w:r w:rsidR="009D64B1">
        <w:rPr>
          <w:rFonts w:asciiTheme="minorHAnsi" w:hAnsiTheme="minorHAnsi" w:cstheme="minorHAnsi"/>
          <w:sz w:val="20"/>
          <w:szCs w:val="20"/>
        </w:rPr>
        <w:t xml:space="preserve"> </w:t>
      </w:r>
      <w:r w:rsidRPr="00141EBA">
        <w:rPr>
          <w:rFonts w:asciiTheme="minorHAnsi" w:hAnsiTheme="minorHAnsi" w:cstheme="minorHAnsi"/>
          <w:sz w:val="20"/>
          <w:szCs w:val="20"/>
        </w:rPr>
        <w:t>ust.</w:t>
      </w:r>
      <w:r w:rsidR="009D64B1">
        <w:rPr>
          <w:rFonts w:asciiTheme="minorHAnsi" w:hAnsiTheme="minorHAnsi" w:cstheme="minorHAnsi"/>
          <w:sz w:val="20"/>
          <w:szCs w:val="20"/>
        </w:rPr>
        <w:t xml:space="preserve"> </w:t>
      </w:r>
      <w:r w:rsidRPr="00141EBA">
        <w:rPr>
          <w:rFonts w:asciiTheme="minorHAnsi" w:hAnsiTheme="minorHAnsi" w:cstheme="minorHAnsi"/>
          <w:sz w:val="20"/>
          <w:szCs w:val="20"/>
        </w:rPr>
        <w:t>1</w:t>
      </w:r>
      <w:r w:rsidR="009D64B1">
        <w:rPr>
          <w:rFonts w:asciiTheme="minorHAnsi" w:hAnsiTheme="minorHAnsi" w:cstheme="minorHAnsi"/>
          <w:sz w:val="20"/>
          <w:szCs w:val="20"/>
        </w:rPr>
        <w:t xml:space="preserve"> </w:t>
      </w:r>
      <w:r w:rsidRPr="00141EBA">
        <w:rPr>
          <w:rFonts w:asciiTheme="minorHAnsi" w:hAnsiTheme="minorHAnsi" w:cstheme="minorHAnsi"/>
          <w:sz w:val="20"/>
          <w:szCs w:val="20"/>
        </w:rPr>
        <w:t>Zamawiający</w:t>
      </w:r>
      <w:r w:rsidR="009D64B1">
        <w:rPr>
          <w:rFonts w:asciiTheme="minorHAnsi" w:hAnsiTheme="minorHAnsi" w:cstheme="minorHAnsi"/>
          <w:sz w:val="20"/>
          <w:szCs w:val="20"/>
        </w:rPr>
        <w:t xml:space="preserve"> </w:t>
      </w:r>
      <w:r w:rsidRPr="00141EBA">
        <w:rPr>
          <w:rFonts w:asciiTheme="minorHAnsi" w:hAnsiTheme="minorHAnsi" w:cstheme="minorHAnsi"/>
          <w:sz w:val="20"/>
          <w:szCs w:val="20"/>
        </w:rPr>
        <w:t>może</w:t>
      </w:r>
      <w:r w:rsidR="009D64B1">
        <w:rPr>
          <w:rFonts w:asciiTheme="minorHAnsi" w:hAnsiTheme="minorHAnsi" w:cstheme="minorHAnsi"/>
          <w:sz w:val="20"/>
          <w:szCs w:val="20"/>
        </w:rPr>
        <w:t xml:space="preserve"> </w:t>
      </w:r>
      <w:r w:rsidRPr="00141EBA">
        <w:rPr>
          <w:rFonts w:asciiTheme="minorHAnsi" w:hAnsiTheme="minorHAnsi" w:cstheme="minorHAnsi"/>
          <w:sz w:val="20"/>
          <w:szCs w:val="20"/>
        </w:rPr>
        <w:t>od</w:t>
      </w:r>
      <w:r w:rsidR="009D64B1">
        <w:rPr>
          <w:rFonts w:asciiTheme="minorHAnsi" w:hAnsiTheme="minorHAnsi" w:cstheme="minorHAnsi"/>
          <w:sz w:val="20"/>
          <w:szCs w:val="20"/>
        </w:rPr>
        <w:t xml:space="preserve"> </w:t>
      </w:r>
      <w:r w:rsidRPr="00141EBA">
        <w:rPr>
          <w:rFonts w:asciiTheme="minorHAnsi" w:hAnsiTheme="minorHAnsi" w:cstheme="minorHAnsi"/>
          <w:sz w:val="20"/>
          <w:szCs w:val="20"/>
        </w:rPr>
        <w:t>niniejszej</w:t>
      </w:r>
      <w:r w:rsidR="009D64B1">
        <w:rPr>
          <w:rFonts w:asciiTheme="minorHAnsi" w:hAnsiTheme="minorHAnsi" w:cstheme="minorHAnsi"/>
          <w:sz w:val="20"/>
          <w:szCs w:val="20"/>
        </w:rPr>
        <w:t xml:space="preserve"> </w:t>
      </w:r>
      <w:r w:rsidRPr="00141EBA">
        <w:rPr>
          <w:rFonts w:asciiTheme="minorHAnsi" w:hAnsiTheme="minorHAnsi" w:cstheme="minorHAnsi"/>
          <w:sz w:val="20"/>
          <w:szCs w:val="20"/>
        </w:rPr>
        <w:t>Umowy</w:t>
      </w:r>
      <w:r w:rsidR="009D64B1">
        <w:rPr>
          <w:rFonts w:asciiTheme="minorHAnsi" w:hAnsiTheme="minorHAnsi" w:cstheme="minorHAnsi"/>
          <w:sz w:val="20"/>
          <w:szCs w:val="20"/>
        </w:rPr>
        <w:t xml:space="preserve"> </w:t>
      </w:r>
      <w:r w:rsidRPr="00141EBA">
        <w:rPr>
          <w:rFonts w:asciiTheme="minorHAnsi" w:hAnsiTheme="minorHAnsi" w:cstheme="minorHAnsi"/>
          <w:sz w:val="20"/>
          <w:szCs w:val="20"/>
        </w:rPr>
        <w:t>odstąpić</w:t>
      </w:r>
      <w:r w:rsidR="009D64B1">
        <w:rPr>
          <w:rFonts w:asciiTheme="minorHAnsi" w:hAnsiTheme="minorHAnsi" w:cstheme="minorHAnsi"/>
          <w:sz w:val="20"/>
          <w:szCs w:val="20"/>
        </w:rPr>
        <w:t xml:space="preserve"> </w:t>
      </w:r>
      <w:r w:rsidRPr="00141EBA">
        <w:rPr>
          <w:rFonts w:asciiTheme="minorHAnsi" w:hAnsiTheme="minorHAnsi" w:cstheme="minorHAnsi"/>
          <w:sz w:val="20"/>
          <w:szCs w:val="20"/>
        </w:rPr>
        <w:t>.</w:t>
      </w:r>
    </w:p>
    <w:p w:rsidR="00B76CF2" w:rsidRPr="00020680" w:rsidRDefault="00B76CF2" w:rsidP="00020680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B76CF2" w:rsidRPr="00020680" w:rsidRDefault="00B76CF2" w:rsidP="00020680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  <w:r w:rsidRPr="00020680">
        <w:rPr>
          <w:rFonts w:asciiTheme="minorHAnsi" w:hAnsiTheme="minorHAnsi" w:cstheme="minorHAnsi"/>
          <w:sz w:val="20"/>
          <w:szCs w:val="20"/>
        </w:rPr>
        <w:t>§ 7</w:t>
      </w:r>
    </w:p>
    <w:p w:rsidR="00B76CF2" w:rsidRPr="009D64B1" w:rsidRDefault="00B6152E" w:rsidP="009D64B1">
      <w:pPr>
        <w:pStyle w:val="Tekstpodstawowy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="0044185F">
        <w:rPr>
          <w:rFonts w:asciiTheme="minorHAnsi" w:hAnsiTheme="minorHAnsi" w:cstheme="minorHAnsi"/>
          <w:sz w:val="20"/>
          <w:szCs w:val="20"/>
        </w:rPr>
        <w:t>akup usługi</w:t>
      </w:r>
      <w:r w:rsidR="00B76CF2" w:rsidRPr="00020680">
        <w:rPr>
          <w:rFonts w:asciiTheme="minorHAnsi" w:hAnsiTheme="minorHAnsi" w:cstheme="minorHAnsi"/>
          <w:sz w:val="20"/>
          <w:szCs w:val="20"/>
        </w:rPr>
        <w:t xml:space="preserve"> będzie współfinansowany</w:t>
      </w:r>
      <w:r w:rsidR="00201652">
        <w:rPr>
          <w:rFonts w:asciiTheme="minorHAnsi" w:hAnsiTheme="minorHAnsi" w:cstheme="minorHAnsi"/>
          <w:sz w:val="20"/>
          <w:szCs w:val="20"/>
        </w:rPr>
        <w:t xml:space="preserve"> ze środków UE </w:t>
      </w:r>
      <w:r w:rsidR="00C3360A">
        <w:rPr>
          <w:rFonts w:asciiTheme="minorHAnsi" w:hAnsiTheme="minorHAnsi" w:cstheme="minorHAnsi"/>
          <w:sz w:val="20"/>
          <w:szCs w:val="20"/>
        </w:rPr>
        <w:t>w ramach Regionalnego Programu O</w:t>
      </w:r>
      <w:r w:rsidR="00201652">
        <w:rPr>
          <w:rFonts w:asciiTheme="minorHAnsi" w:hAnsiTheme="minorHAnsi" w:cstheme="minorHAnsi"/>
          <w:sz w:val="20"/>
          <w:szCs w:val="20"/>
        </w:rPr>
        <w:t xml:space="preserve">peracyjnego Województwa </w:t>
      </w:r>
      <w:r w:rsidR="009D64B1">
        <w:rPr>
          <w:rFonts w:asciiTheme="minorHAnsi" w:hAnsiTheme="minorHAnsi" w:cstheme="minorHAnsi"/>
          <w:sz w:val="20"/>
          <w:szCs w:val="20"/>
        </w:rPr>
        <w:t>Lubelskiego</w:t>
      </w:r>
      <w:r w:rsidR="00201652" w:rsidRPr="009D64B1">
        <w:rPr>
          <w:rFonts w:asciiTheme="minorHAnsi" w:hAnsiTheme="minorHAnsi" w:cstheme="minorHAnsi"/>
          <w:sz w:val="20"/>
          <w:szCs w:val="20"/>
        </w:rPr>
        <w:t xml:space="preserve"> na lata 2014-2020</w:t>
      </w:r>
      <w:r w:rsidR="00B76CF2" w:rsidRPr="009D64B1">
        <w:rPr>
          <w:rFonts w:asciiTheme="minorHAnsi" w:hAnsiTheme="minorHAnsi" w:cstheme="minorHAnsi"/>
          <w:sz w:val="20"/>
          <w:szCs w:val="20"/>
        </w:rPr>
        <w:t>.</w:t>
      </w:r>
    </w:p>
    <w:p w:rsidR="00141EBA" w:rsidRPr="00C07ADE" w:rsidRDefault="00B777AF" w:rsidP="00CB62E1">
      <w:pPr>
        <w:pStyle w:val="Tekstpodstawowy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Wykonawca </w:t>
      </w:r>
      <w:r w:rsidR="00B76CF2" w:rsidRPr="00C07ADE">
        <w:rPr>
          <w:rFonts w:asciiTheme="minorHAnsi" w:hAnsiTheme="minorHAnsi" w:cstheme="minorHAnsi"/>
          <w:sz w:val="20"/>
          <w:szCs w:val="20"/>
        </w:rPr>
        <w:t>zobowiązuje się poddać kontroli zwi</w:t>
      </w:r>
      <w:r w:rsidR="00B83D90">
        <w:rPr>
          <w:rFonts w:asciiTheme="minorHAnsi" w:hAnsiTheme="minorHAnsi" w:cstheme="minorHAnsi"/>
          <w:sz w:val="20"/>
          <w:szCs w:val="20"/>
        </w:rPr>
        <w:t>ązanej z realizacją niniejszego</w:t>
      </w:r>
      <w:r w:rsidR="00B76CF2" w:rsidRPr="00C07ADE">
        <w:rPr>
          <w:rFonts w:asciiTheme="minorHAnsi" w:hAnsiTheme="minorHAnsi" w:cstheme="minorHAnsi"/>
          <w:sz w:val="20"/>
          <w:szCs w:val="20"/>
        </w:rPr>
        <w:t xml:space="preserve"> zamówienia przez organy kontrolujące projekt do 31 grudnia 2020 roku.</w:t>
      </w:r>
    </w:p>
    <w:p w:rsidR="00B76CF2" w:rsidRPr="00020680" w:rsidRDefault="00B76CF2" w:rsidP="0002068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B76CF2" w:rsidRPr="00020680" w:rsidRDefault="00B76CF2" w:rsidP="00020680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  <w:r w:rsidRPr="00020680">
        <w:rPr>
          <w:rFonts w:asciiTheme="minorHAnsi" w:hAnsiTheme="minorHAnsi" w:cstheme="minorHAnsi"/>
          <w:sz w:val="20"/>
          <w:szCs w:val="20"/>
        </w:rPr>
        <w:t>§8</w:t>
      </w:r>
    </w:p>
    <w:p w:rsidR="00CF00D7" w:rsidRDefault="00CF00D7" w:rsidP="00CF00D7">
      <w:pPr>
        <w:pStyle w:val="Tekstpodstawowy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niewykonania przedmiotu umowy w ustalonym terminie zgodnie z programem</w:t>
      </w:r>
      <w:r w:rsidRPr="00F622CF">
        <w:rPr>
          <w:rFonts w:asciiTheme="minorHAnsi" w:hAnsiTheme="minorHAnsi" w:cstheme="minorHAnsi"/>
          <w:sz w:val="20"/>
          <w:szCs w:val="20"/>
        </w:rPr>
        <w:t xml:space="preserve"> i harmonogramem szkoleń, z winy Wykonawcy, Zamawiającemu przysługuje </w:t>
      </w:r>
      <w:r>
        <w:rPr>
          <w:rFonts w:asciiTheme="minorHAnsi" w:hAnsiTheme="minorHAnsi" w:cstheme="minorHAnsi"/>
          <w:sz w:val="20"/>
          <w:szCs w:val="20"/>
        </w:rPr>
        <w:t xml:space="preserve">prawo odstąpienia od umowy oraz żądania </w:t>
      </w:r>
      <w:r w:rsidRPr="00F622CF">
        <w:rPr>
          <w:rFonts w:asciiTheme="minorHAnsi" w:hAnsiTheme="minorHAnsi" w:cstheme="minorHAnsi"/>
          <w:sz w:val="20"/>
          <w:szCs w:val="20"/>
        </w:rPr>
        <w:t>od Wykonawcy kar</w:t>
      </w:r>
      <w:r>
        <w:rPr>
          <w:rFonts w:asciiTheme="minorHAnsi" w:hAnsiTheme="minorHAnsi" w:cstheme="minorHAnsi"/>
          <w:sz w:val="20"/>
          <w:szCs w:val="20"/>
        </w:rPr>
        <w:t>y</w:t>
      </w:r>
      <w:r w:rsidRPr="00F622CF">
        <w:rPr>
          <w:rFonts w:asciiTheme="minorHAnsi" w:hAnsiTheme="minorHAnsi" w:cstheme="minorHAnsi"/>
          <w:sz w:val="20"/>
          <w:szCs w:val="20"/>
        </w:rPr>
        <w:t xml:space="preserve"> umown</w:t>
      </w:r>
      <w:r>
        <w:rPr>
          <w:rFonts w:asciiTheme="minorHAnsi" w:hAnsiTheme="minorHAnsi" w:cstheme="minorHAnsi"/>
          <w:sz w:val="20"/>
          <w:szCs w:val="20"/>
        </w:rPr>
        <w:t>ej</w:t>
      </w:r>
      <w:r w:rsidRPr="00F622CF">
        <w:rPr>
          <w:rFonts w:asciiTheme="minorHAnsi" w:hAnsiTheme="minorHAnsi" w:cstheme="minorHAnsi"/>
          <w:sz w:val="20"/>
          <w:szCs w:val="20"/>
        </w:rPr>
        <w:t xml:space="preserve"> w wysokości 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F622CF">
        <w:rPr>
          <w:rFonts w:asciiTheme="minorHAnsi" w:hAnsiTheme="minorHAnsi" w:cstheme="minorHAnsi"/>
          <w:sz w:val="20"/>
          <w:szCs w:val="20"/>
        </w:rPr>
        <w:t xml:space="preserve">0% wynagrodzenia brutto określonego w </w:t>
      </w:r>
      <w:r>
        <w:rPr>
          <w:rFonts w:asciiTheme="minorHAnsi" w:hAnsiTheme="minorHAnsi" w:cstheme="minorHAnsi"/>
          <w:sz w:val="20"/>
          <w:szCs w:val="20"/>
        </w:rPr>
        <w:t xml:space="preserve">§ 3 </w:t>
      </w:r>
      <w:r w:rsidRPr="00F622CF">
        <w:rPr>
          <w:rFonts w:asciiTheme="minorHAnsi" w:hAnsiTheme="minorHAnsi" w:cstheme="minorHAnsi"/>
          <w:sz w:val="20"/>
          <w:szCs w:val="20"/>
        </w:rPr>
        <w:t xml:space="preserve">niniejszej </w:t>
      </w:r>
      <w:r>
        <w:rPr>
          <w:rFonts w:asciiTheme="minorHAnsi" w:hAnsiTheme="minorHAnsi" w:cstheme="minorHAnsi"/>
          <w:sz w:val="20"/>
          <w:szCs w:val="20"/>
        </w:rPr>
        <w:t xml:space="preserve">umowy. </w:t>
      </w:r>
    </w:p>
    <w:p w:rsidR="00CF00D7" w:rsidRDefault="00CF00D7" w:rsidP="00CF00D7">
      <w:pPr>
        <w:pStyle w:val="Tekstpodstawowy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razie nienależytego wykonania Umowy przez Wykonawcę, Zamawiający ma prawo</w:t>
      </w:r>
      <w:r w:rsidRPr="00F622C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naliczyć karę umowną w wysokości</w:t>
      </w:r>
      <w:r w:rsidRPr="00F622CF">
        <w:rPr>
          <w:rFonts w:asciiTheme="minorHAnsi" w:hAnsiTheme="minorHAnsi" w:cstheme="minorHAnsi"/>
          <w:sz w:val="20"/>
          <w:szCs w:val="20"/>
        </w:rPr>
        <w:t xml:space="preserve"> wynagrodzenia umownego o 10% wynagrodzenia brutto, określonego w §</w:t>
      </w:r>
      <w:r>
        <w:rPr>
          <w:rFonts w:asciiTheme="minorHAnsi" w:hAnsiTheme="minorHAnsi" w:cstheme="minorHAnsi"/>
          <w:sz w:val="20"/>
          <w:szCs w:val="20"/>
        </w:rPr>
        <w:t xml:space="preserve"> 3</w:t>
      </w:r>
      <w:r w:rsidRPr="00F622CF">
        <w:rPr>
          <w:rFonts w:asciiTheme="minorHAnsi" w:hAnsiTheme="minorHAnsi" w:cstheme="minorHAnsi"/>
          <w:sz w:val="20"/>
          <w:szCs w:val="20"/>
        </w:rPr>
        <w:t xml:space="preserve"> ust.</w:t>
      </w:r>
      <w:r>
        <w:rPr>
          <w:rFonts w:asciiTheme="minorHAnsi" w:hAnsiTheme="minorHAnsi" w:cstheme="minorHAnsi"/>
          <w:sz w:val="20"/>
          <w:szCs w:val="20"/>
        </w:rPr>
        <w:t xml:space="preserve"> 1 .</w:t>
      </w:r>
    </w:p>
    <w:p w:rsidR="00CF00D7" w:rsidRPr="00B21D2D" w:rsidRDefault="00CF00D7" w:rsidP="00CF00D7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21D2D">
        <w:rPr>
          <w:rFonts w:asciiTheme="minorHAnsi" w:hAnsiTheme="minorHAnsi" w:cstheme="minorHAnsi"/>
          <w:sz w:val="20"/>
          <w:szCs w:val="20"/>
        </w:rPr>
        <w:t xml:space="preserve">W przypadku, gdy wskutek niewykonania lub nienależytego wykonania umowy przez </w:t>
      </w:r>
      <w:r>
        <w:rPr>
          <w:rFonts w:asciiTheme="minorHAnsi" w:hAnsiTheme="minorHAnsi" w:cstheme="minorHAnsi"/>
          <w:sz w:val="20"/>
          <w:szCs w:val="20"/>
        </w:rPr>
        <w:t>Wykonawcę Zamawiający doznał</w:t>
      </w:r>
      <w:r w:rsidRPr="00B21D2D">
        <w:rPr>
          <w:rFonts w:asciiTheme="minorHAnsi" w:hAnsiTheme="minorHAnsi" w:cstheme="minorHAnsi"/>
          <w:sz w:val="20"/>
          <w:szCs w:val="20"/>
        </w:rPr>
        <w:t xml:space="preserve"> szkody, a naliczona kara umowna nie pokrywa tej szkody w pełni, </w:t>
      </w:r>
      <w:r>
        <w:rPr>
          <w:rFonts w:asciiTheme="minorHAnsi" w:hAnsiTheme="minorHAnsi" w:cstheme="minorHAnsi"/>
          <w:sz w:val="20"/>
          <w:szCs w:val="20"/>
        </w:rPr>
        <w:t>Zamawiającemu</w:t>
      </w:r>
      <w:r w:rsidRPr="00B21D2D">
        <w:rPr>
          <w:rFonts w:asciiTheme="minorHAnsi" w:hAnsiTheme="minorHAnsi" w:cstheme="minorHAnsi"/>
          <w:sz w:val="20"/>
          <w:szCs w:val="20"/>
        </w:rPr>
        <w:t xml:space="preserve"> przysługuje prawo dochodzenia odszkodowania przewyższającego karę umowną na zasadach ogólnych określonych w Kodeksie Cywilnym.</w:t>
      </w:r>
    </w:p>
    <w:p w:rsidR="00B76CF2" w:rsidRPr="00020680" w:rsidRDefault="00B76CF2" w:rsidP="0002068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B76CF2" w:rsidRPr="00020680" w:rsidRDefault="00B76CF2" w:rsidP="00020680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  <w:r w:rsidRPr="00020680">
        <w:rPr>
          <w:rFonts w:asciiTheme="minorHAnsi" w:hAnsiTheme="minorHAnsi" w:cstheme="minorHAnsi"/>
          <w:sz w:val="20"/>
          <w:szCs w:val="20"/>
        </w:rPr>
        <w:t>§ 9</w:t>
      </w:r>
    </w:p>
    <w:p w:rsidR="00B76CF2" w:rsidRDefault="00B76CF2" w:rsidP="00CB62E1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020680">
        <w:rPr>
          <w:rFonts w:asciiTheme="minorHAnsi" w:hAnsiTheme="minorHAnsi" w:cstheme="minorHAnsi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</w:t>
      </w:r>
    </w:p>
    <w:p w:rsidR="00B76CF2" w:rsidRDefault="00B76CF2" w:rsidP="00CB62E1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046ED2">
        <w:rPr>
          <w:rFonts w:asciiTheme="minorHAnsi" w:hAnsiTheme="minorHAnsi" w:cstheme="minorHAnsi"/>
          <w:sz w:val="20"/>
          <w:szCs w:val="20"/>
        </w:rPr>
        <w:t>W takim wypadku Wykonawca może żądać jedynie wynagr</w:t>
      </w:r>
      <w:r w:rsidR="00B777AF">
        <w:rPr>
          <w:rFonts w:asciiTheme="minorHAnsi" w:hAnsiTheme="minorHAnsi" w:cstheme="minorHAnsi"/>
          <w:sz w:val="20"/>
          <w:szCs w:val="20"/>
        </w:rPr>
        <w:t>odzenia należnego mu z tytułu</w:t>
      </w:r>
      <w:r w:rsidR="009D64B1">
        <w:rPr>
          <w:rFonts w:asciiTheme="minorHAnsi" w:hAnsiTheme="minorHAnsi" w:cstheme="minorHAnsi"/>
          <w:sz w:val="20"/>
          <w:szCs w:val="20"/>
        </w:rPr>
        <w:t xml:space="preserve"> </w:t>
      </w:r>
      <w:r w:rsidRPr="00046ED2">
        <w:rPr>
          <w:rFonts w:asciiTheme="minorHAnsi" w:hAnsiTheme="minorHAnsi" w:cstheme="minorHAnsi"/>
          <w:sz w:val="20"/>
          <w:szCs w:val="20"/>
        </w:rPr>
        <w:t>wykonan</w:t>
      </w:r>
      <w:r w:rsidR="00E42F7B" w:rsidRPr="00046ED2">
        <w:rPr>
          <w:rFonts w:asciiTheme="minorHAnsi" w:hAnsiTheme="minorHAnsi" w:cstheme="minorHAnsi"/>
          <w:sz w:val="20"/>
          <w:szCs w:val="20"/>
        </w:rPr>
        <w:t>ej już</w:t>
      </w:r>
      <w:r w:rsidRPr="00046ED2">
        <w:rPr>
          <w:rFonts w:asciiTheme="minorHAnsi" w:hAnsiTheme="minorHAnsi" w:cstheme="minorHAnsi"/>
          <w:sz w:val="20"/>
          <w:szCs w:val="20"/>
        </w:rPr>
        <w:t xml:space="preserve"> części umowy. </w:t>
      </w:r>
    </w:p>
    <w:p w:rsidR="00B76CF2" w:rsidRPr="00046ED2" w:rsidRDefault="00B76CF2" w:rsidP="00CB62E1">
      <w:pPr>
        <w:pStyle w:val="Tekstpodstawowy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046ED2">
        <w:rPr>
          <w:rFonts w:asciiTheme="minorHAnsi" w:hAnsiTheme="minorHAnsi" w:cstheme="minorHAnsi"/>
          <w:sz w:val="20"/>
          <w:szCs w:val="20"/>
        </w:rPr>
        <w:t>Odstąpienie od umowy powinno nastąpić w formie p</w:t>
      </w:r>
      <w:r w:rsidR="00B777AF">
        <w:rPr>
          <w:rFonts w:asciiTheme="minorHAnsi" w:hAnsiTheme="minorHAnsi" w:cstheme="minorHAnsi"/>
          <w:sz w:val="20"/>
          <w:szCs w:val="20"/>
        </w:rPr>
        <w:t>isemnej pod rygorem nieważności</w:t>
      </w:r>
      <w:r w:rsidRPr="00046ED2">
        <w:rPr>
          <w:rFonts w:asciiTheme="minorHAnsi" w:hAnsiTheme="minorHAnsi" w:cstheme="minorHAnsi"/>
          <w:sz w:val="20"/>
          <w:szCs w:val="20"/>
        </w:rPr>
        <w:t xml:space="preserve"> takiego oświadczenia i powinno zawierać uzasadnienie. </w:t>
      </w:r>
    </w:p>
    <w:p w:rsidR="00B76CF2" w:rsidRPr="00020680" w:rsidRDefault="00B76CF2" w:rsidP="00020680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B76CF2" w:rsidRPr="00020680" w:rsidRDefault="00B76CF2" w:rsidP="00020680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020680">
        <w:rPr>
          <w:rFonts w:asciiTheme="minorHAnsi" w:hAnsiTheme="minorHAnsi" w:cstheme="minorHAnsi"/>
          <w:sz w:val="20"/>
          <w:szCs w:val="20"/>
        </w:rPr>
        <w:tab/>
      </w:r>
      <w:r w:rsidRPr="00020680">
        <w:rPr>
          <w:rFonts w:asciiTheme="minorHAnsi" w:hAnsiTheme="minorHAnsi" w:cstheme="minorHAnsi"/>
          <w:sz w:val="20"/>
          <w:szCs w:val="20"/>
        </w:rPr>
        <w:tab/>
      </w:r>
      <w:r w:rsidRPr="00020680">
        <w:rPr>
          <w:rFonts w:asciiTheme="minorHAnsi" w:hAnsiTheme="minorHAnsi" w:cstheme="minorHAnsi"/>
          <w:sz w:val="20"/>
          <w:szCs w:val="20"/>
        </w:rPr>
        <w:tab/>
      </w:r>
      <w:r w:rsidRPr="00020680">
        <w:rPr>
          <w:rFonts w:asciiTheme="minorHAnsi" w:hAnsiTheme="minorHAnsi" w:cstheme="minorHAnsi"/>
          <w:sz w:val="20"/>
          <w:szCs w:val="20"/>
        </w:rPr>
        <w:tab/>
      </w:r>
      <w:r w:rsidRPr="00020680">
        <w:rPr>
          <w:rFonts w:asciiTheme="minorHAnsi" w:hAnsiTheme="minorHAnsi" w:cstheme="minorHAnsi"/>
          <w:sz w:val="20"/>
          <w:szCs w:val="20"/>
        </w:rPr>
        <w:tab/>
      </w:r>
      <w:r w:rsidRPr="00020680">
        <w:rPr>
          <w:rFonts w:asciiTheme="minorHAnsi" w:hAnsiTheme="minorHAnsi" w:cstheme="minorHAnsi"/>
          <w:sz w:val="20"/>
          <w:szCs w:val="20"/>
        </w:rPr>
        <w:tab/>
        <w:t>§10</w:t>
      </w:r>
    </w:p>
    <w:p w:rsidR="00883E13" w:rsidRPr="00883E13" w:rsidRDefault="00883E13" w:rsidP="00883E13">
      <w:pPr>
        <w:numPr>
          <w:ilvl w:val="0"/>
          <w:numId w:val="28"/>
        </w:num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3E13">
        <w:rPr>
          <w:rFonts w:asciiTheme="minorHAnsi" w:hAnsiTheme="minorHAnsi" w:cstheme="minorHAnsi"/>
          <w:sz w:val="20"/>
          <w:szCs w:val="20"/>
        </w:rPr>
        <w:t xml:space="preserve">Zamawiającemu przysługuje prawo odstąpienia od umowy także wówczas, gdy: </w:t>
      </w:r>
    </w:p>
    <w:p w:rsidR="00883E13" w:rsidRPr="00883E13" w:rsidRDefault="00883E13" w:rsidP="00883E13">
      <w:pPr>
        <w:numPr>
          <w:ilvl w:val="0"/>
          <w:numId w:val="29"/>
        </w:num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3E13">
        <w:rPr>
          <w:rFonts w:asciiTheme="minorHAnsi" w:hAnsiTheme="minorHAnsi" w:cstheme="minorHAnsi"/>
          <w:sz w:val="20"/>
          <w:szCs w:val="20"/>
        </w:rPr>
        <w:t xml:space="preserve">zostanie ogłoszona upadłość lub likwidacja firmy Wykonawcy, </w:t>
      </w:r>
    </w:p>
    <w:p w:rsidR="00883E13" w:rsidRPr="00883E13" w:rsidRDefault="00883E13" w:rsidP="00883E13">
      <w:pPr>
        <w:numPr>
          <w:ilvl w:val="0"/>
          <w:numId w:val="29"/>
        </w:num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3E13">
        <w:rPr>
          <w:rFonts w:asciiTheme="minorHAnsi" w:hAnsiTheme="minorHAnsi" w:cstheme="minorHAnsi"/>
          <w:sz w:val="20"/>
          <w:szCs w:val="20"/>
        </w:rPr>
        <w:t xml:space="preserve">Wykonawca nie rozpoczął realizacji umowy bez uzasadnionych przyczyn oraz nie kontynuuje jej pomimo wezwania Zamawiającego złożonego na piśmie albo przerwał realizację umowy bez uzasadnionej przyczyny na okres dłuższy </w:t>
      </w:r>
      <w:r>
        <w:rPr>
          <w:rFonts w:asciiTheme="minorHAnsi" w:hAnsiTheme="minorHAnsi" w:cstheme="minorHAnsi"/>
          <w:sz w:val="20"/>
          <w:szCs w:val="20"/>
        </w:rPr>
        <w:t>niż miesiąc.</w:t>
      </w:r>
      <w:r w:rsidRPr="00883E1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83E13" w:rsidRPr="00883E13" w:rsidRDefault="00883E13" w:rsidP="00883E13">
      <w:pPr>
        <w:numPr>
          <w:ilvl w:val="0"/>
          <w:numId w:val="28"/>
        </w:num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3E13">
        <w:rPr>
          <w:rFonts w:asciiTheme="minorHAnsi" w:hAnsiTheme="minorHAnsi" w:cstheme="minorHAnsi"/>
          <w:sz w:val="20"/>
          <w:szCs w:val="20"/>
        </w:rPr>
        <w:t>Zamawiający zastrzega sobie prawo do rozwiązania umowy bez wypowiedzenia w trybie natychmiastowym w przypadku naruszenia przez Wykonawcę istotnych postanowień umowy, a w szczególności nieprzestrzegania terminów i kompletności zamówienia. Postanowienie § 8 ust. 1 stosuje się odpowiednio.</w:t>
      </w:r>
    </w:p>
    <w:p w:rsidR="00B76CF2" w:rsidRPr="00020680" w:rsidRDefault="00B76CF2" w:rsidP="0002068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B76CF2" w:rsidRPr="00020680" w:rsidRDefault="00B76CF2" w:rsidP="00020680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020680">
        <w:rPr>
          <w:rFonts w:asciiTheme="minorHAnsi" w:hAnsiTheme="minorHAnsi" w:cstheme="minorHAnsi"/>
          <w:sz w:val="20"/>
          <w:szCs w:val="20"/>
        </w:rPr>
        <w:tab/>
      </w:r>
      <w:r w:rsidRPr="00020680">
        <w:rPr>
          <w:rFonts w:asciiTheme="minorHAnsi" w:hAnsiTheme="minorHAnsi" w:cstheme="minorHAnsi"/>
          <w:sz w:val="20"/>
          <w:szCs w:val="20"/>
        </w:rPr>
        <w:tab/>
      </w:r>
      <w:r w:rsidRPr="00020680">
        <w:rPr>
          <w:rFonts w:asciiTheme="minorHAnsi" w:hAnsiTheme="minorHAnsi" w:cstheme="minorHAnsi"/>
          <w:sz w:val="20"/>
          <w:szCs w:val="20"/>
        </w:rPr>
        <w:tab/>
      </w:r>
      <w:r w:rsidRPr="00020680">
        <w:rPr>
          <w:rFonts w:asciiTheme="minorHAnsi" w:hAnsiTheme="minorHAnsi" w:cstheme="minorHAnsi"/>
          <w:sz w:val="20"/>
          <w:szCs w:val="20"/>
        </w:rPr>
        <w:tab/>
      </w:r>
      <w:r w:rsidRPr="00020680">
        <w:rPr>
          <w:rFonts w:asciiTheme="minorHAnsi" w:hAnsiTheme="minorHAnsi" w:cstheme="minorHAnsi"/>
          <w:sz w:val="20"/>
          <w:szCs w:val="20"/>
        </w:rPr>
        <w:tab/>
      </w:r>
      <w:r w:rsidRPr="00020680">
        <w:rPr>
          <w:rFonts w:asciiTheme="minorHAnsi" w:hAnsiTheme="minorHAnsi" w:cstheme="minorHAnsi"/>
          <w:sz w:val="20"/>
          <w:szCs w:val="20"/>
        </w:rPr>
        <w:tab/>
        <w:t>§ 1</w:t>
      </w:r>
      <w:r w:rsidR="00B71DDE">
        <w:rPr>
          <w:rFonts w:asciiTheme="minorHAnsi" w:hAnsiTheme="minorHAnsi" w:cstheme="minorHAnsi"/>
          <w:sz w:val="20"/>
          <w:szCs w:val="20"/>
        </w:rPr>
        <w:t>1</w:t>
      </w:r>
    </w:p>
    <w:p w:rsidR="00B76CF2" w:rsidRDefault="00B76CF2" w:rsidP="00CB62E1">
      <w:pPr>
        <w:pStyle w:val="Tekstpodstawowy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020680">
        <w:rPr>
          <w:rFonts w:asciiTheme="minorHAnsi" w:hAnsiTheme="minorHAnsi" w:cstheme="minorHAnsi"/>
          <w:sz w:val="20"/>
          <w:szCs w:val="20"/>
        </w:rPr>
        <w:t xml:space="preserve">Każda zmiana postanowień niniejszej umowy wymaga </w:t>
      </w:r>
      <w:r w:rsidR="00B777AF">
        <w:rPr>
          <w:rFonts w:asciiTheme="minorHAnsi" w:hAnsiTheme="minorHAnsi" w:cstheme="minorHAnsi"/>
          <w:sz w:val="20"/>
          <w:szCs w:val="20"/>
        </w:rPr>
        <w:t>formy pisemnej w postaci aneksu</w:t>
      </w:r>
      <w:r w:rsidRPr="00020680">
        <w:rPr>
          <w:rFonts w:asciiTheme="minorHAnsi" w:hAnsiTheme="minorHAnsi" w:cstheme="minorHAnsi"/>
          <w:sz w:val="20"/>
          <w:szCs w:val="20"/>
        </w:rPr>
        <w:t xml:space="preserve"> pod rygorem nieważności zmian. </w:t>
      </w:r>
    </w:p>
    <w:p w:rsidR="00B76CF2" w:rsidRDefault="00B76CF2" w:rsidP="00CB62E1">
      <w:pPr>
        <w:pStyle w:val="Tekstpodstawowy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046ED2">
        <w:rPr>
          <w:rFonts w:asciiTheme="minorHAnsi" w:hAnsiTheme="minorHAnsi" w:cstheme="minorHAnsi"/>
          <w:sz w:val="20"/>
          <w:szCs w:val="20"/>
        </w:rPr>
        <w:t xml:space="preserve"> Ewentualne kwestie sporne wynikłe w trakcie rea</w:t>
      </w:r>
      <w:r w:rsidR="00B777AF">
        <w:rPr>
          <w:rFonts w:asciiTheme="minorHAnsi" w:hAnsiTheme="minorHAnsi" w:cstheme="minorHAnsi"/>
          <w:sz w:val="20"/>
          <w:szCs w:val="20"/>
        </w:rPr>
        <w:t>lizacji niniejszej umowy strony</w:t>
      </w:r>
      <w:r w:rsidRPr="00046ED2">
        <w:rPr>
          <w:rFonts w:asciiTheme="minorHAnsi" w:hAnsiTheme="minorHAnsi" w:cstheme="minorHAnsi"/>
          <w:sz w:val="20"/>
          <w:szCs w:val="20"/>
        </w:rPr>
        <w:t xml:space="preserve"> będą próbować rozstrzygać polubownie.</w:t>
      </w:r>
    </w:p>
    <w:p w:rsidR="00B76CF2" w:rsidRPr="00046ED2" w:rsidRDefault="00B76CF2" w:rsidP="00046ED2">
      <w:pPr>
        <w:pStyle w:val="Tekstpodstawowy"/>
        <w:ind w:left="720"/>
        <w:rPr>
          <w:rFonts w:asciiTheme="minorHAnsi" w:hAnsiTheme="minorHAnsi" w:cstheme="minorHAnsi"/>
          <w:sz w:val="20"/>
          <w:szCs w:val="20"/>
        </w:rPr>
      </w:pPr>
      <w:r w:rsidRPr="00046ED2">
        <w:rPr>
          <w:rFonts w:asciiTheme="minorHAnsi" w:hAnsiTheme="minorHAnsi" w:cstheme="minorHAnsi"/>
          <w:sz w:val="20"/>
          <w:szCs w:val="20"/>
        </w:rPr>
        <w:t>W przypadku braku porozumienia spory rozstrzyga</w:t>
      </w:r>
      <w:r w:rsidR="00B777AF">
        <w:rPr>
          <w:rFonts w:asciiTheme="minorHAnsi" w:hAnsiTheme="minorHAnsi" w:cstheme="minorHAnsi"/>
          <w:sz w:val="20"/>
          <w:szCs w:val="20"/>
        </w:rPr>
        <w:t>ne będą przez sąd właściwy dla</w:t>
      </w:r>
      <w:r w:rsidRPr="00046ED2">
        <w:rPr>
          <w:rFonts w:asciiTheme="minorHAnsi" w:hAnsiTheme="minorHAnsi" w:cstheme="minorHAnsi"/>
          <w:sz w:val="20"/>
          <w:szCs w:val="20"/>
        </w:rPr>
        <w:t xml:space="preserve"> Zamawiającego.</w:t>
      </w:r>
    </w:p>
    <w:p w:rsidR="00B76CF2" w:rsidRPr="00020680" w:rsidRDefault="00B76CF2" w:rsidP="0002068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  <w:r w:rsidRPr="00020680">
        <w:rPr>
          <w:rFonts w:asciiTheme="minorHAnsi" w:hAnsiTheme="minorHAnsi" w:cstheme="minorHAnsi"/>
          <w:b/>
          <w:sz w:val="20"/>
          <w:szCs w:val="20"/>
        </w:rPr>
        <w:lastRenderedPageBreak/>
        <w:tab/>
      </w:r>
      <w:r w:rsidRPr="00020680">
        <w:rPr>
          <w:rFonts w:asciiTheme="minorHAnsi" w:hAnsiTheme="minorHAnsi" w:cstheme="minorHAnsi"/>
          <w:b/>
          <w:sz w:val="20"/>
          <w:szCs w:val="20"/>
        </w:rPr>
        <w:tab/>
      </w:r>
      <w:r w:rsidRPr="00020680">
        <w:rPr>
          <w:rFonts w:asciiTheme="minorHAnsi" w:hAnsiTheme="minorHAnsi" w:cstheme="minorHAnsi"/>
          <w:b/>
          <w:sz w:val="20"/>
          <w:szCs w:val="20"/>
        </w:rPr>
        <w:tab/>
      </w:r>
      <w:r w:rsidRPr="00020680">
        <w:rPr>
          <w:rFonts w:asciiTheme="minorHAnsi" w:hAnsiTheme="minorHAnsi" w:cstheme="minorHAnsi"/>
          <w:b/>
          <w:sz w:val="20"/>
          <w:szCs w:val="20"/>
        </w:rPr>
        <w:tab/>
      </w:r>
      <w:r w:rsidRPr="00020680">
        <w:rPr>
          <w:rFonts w:asciiTheme="minorHAnsi" w:hAnsiTheme="minorHAnsi" w:cstheme="minorHAnsi"/>
          <w:b/>
          <w:sz w:val="20"/>
          <w:szCs w:val="20"/>
        </w:rPr>
        <w:tab/>
      </w:r>
      <w:r w:rsidRPr="00020680">
        <w:rPr>
          <w:rFonts w:asciiTheme="minorHAnsi" w:hAnsiTheme="minorHAnsi" w:cstheme="minorHAnsi"/>
          <w:b/>
          <w:sz w:val="20"/>
          <w:szCs w:val="20"/>
        </w:rPr>
        <w:tab/>
      </w:r>
    </w:p>
    <w:p w:rsidR="00B76CF2" w:rsidRPr="00020680" w:rsidRDefault="00B76CF2" w:rsidP="00020680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  <w:r w:rsidRPr="00020680">
        <w:rPr>
          <w:rFonts w:asciiTheme="minorHAnsi" w:hAnsiTheme="minorHAnsi" w:cstheme="minorHAnsi"/>
          <w:sz w:val="20"/>
          <w:szCs w:val="20"/>
        </w:rPr>
        <w:t>§ 12</w:t>
      </w:r>
    </w:p>
    <w:p w:rsidR="00B76CF2" w:rsidRPr="00020680" w:rsidRDefault="00B76CF2" w:rsidP="00020680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020680">
        <w:rPr>
          <w:rFonts w:asciiTheme="minorHAnsi" w:hAnsiTheme="minorHAnsi" w:cstheme="minorHAnsi"/>
          <w:sz w:val="20"/>
          <w:szCs w:val="20"/>
        </w:rPr>
        <w:t>W sprawach nieuregulowanych niniejszą umową stosuje się przepisy Kodeksu cywilnego.</w:t>
      </w:r>
    </w:p>
    <w:p w:rsidR="00B76CF2" w:rsidRPr="00020680" w:rsidRDefault="00B76CF2" w:rsidP="0002068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  <w:r w:rsidRPr="00020680">
        <w:rPr>
          <w:rFonts w:asciiTheme="minorHAnsi" w:hAnsiTheme="minorHAnsi" w:cstheme="minorHAnsi"/>
          <w:b/>
          <w:sz w:val="20"/>
          <w:szCs w:val="20"/>
        </w:rPr>
        <w:tab/>
      </w:r>
      <w:r w:rsidRPr="00020680">
        <w:rPr>
          <w:rFonts w:asciiTheme="minorHAnsi" w:hAnsiTheme="minorHAnsi" w:cstheme="minorHAnsi"/>
          <w:b/>
          <w:sz w:val="20"/>
          <w:szCs w:val="20"/>
        </w:rPr>
        <w:tab/>
      </w:r>
      <w:r w:rsidRPr="00020680">
        <w:rPr>
          <w:rFonts w:asciiTheme="minorHAnsi" w:hAnsiTheme="minorHAnsi" w:cstheme="minorHAnsi"/>
          <w:b/>
          <w:sz w:val="20"/>
          <w:szCs w:val="20"/>
        </w:rPr>
        <w:tab/>
      </w:r>
      <w:r w:rsidRPr="00020680">
        <w:rPr>
          <w:rFonts w:asciiTheme="minorHAnsi" w:hAnsiTheme="minorHAnsi" w:cstheme="minorHAnsi"/>
          <w:b/>
          <w:sz w:val="20"/>
          <w:szCs w:val="20"/>
        </w:rPr>
        <w:tab/>
      </w:r>
      <w:r w:rsidRPr="00020680">
        <w:rPr>
          <w:rFonts w:asciiTheme="minorHAnsi" w:hAnsiTheme="minorHAnsi" w:cstheme="minorHAnsi"/>
          <w:b/>
          <w:sz w:val="20"/>
          <w:szCs w:val="20"/>
        </w:rPr>
        <w:tab/>
      </w:r>
      <w:r w:rsidRPr="00020680">
        <w:rPr>
          <w:rFonts w:asciiTheme="minorHAnsi" w:hAnsiTheme="minorHAnsi" w:cstheme="minorHAnsi"/>
          <w:b/>
          <w:sz w:val="20"/>
          <w:szCs w:val="20"/>
        </w:rPr>
        <w:tab/>
      </w:r>
      <w:r w:rsidRPr="00020680">
        <w:rPr>
          <w:rFonts w:asciiTheme="minorHAnsi" w:hAnsiTheme="minorHAnsi" w:cstheme="minorHAnsi"/>
          <w:b/>
          <w:sz w:val="20"/>
          <w:szCs w:val="20"/>
        </w:rPr>
        <w:tab/>
      </w:r>
      <w:r w:rsidRPr="00020680">
        <w:rPr>
          <w:rFonts w:asciiTheme="minorHAnsi" w:hAnsiTheme="minorHAnsi" w:cstheme="minorHAnsi"/>
          <w:b/>
          <w:sz w:val="20"/>
          <w:szCs w:val="20"/>
        </w:rPr>
        <w:tab/>
      </w:r>
      <w:r w:rsidRPr="00020680">
        <w:rPr>
          <w:rFonts w:asciiTheme="minorHAnsi" w:hAnsiTheme="minorHAnsi" w:cstheme="minorHAnsi"/>
          <w:b/>
          <w:sz w:val="20"/>
          <w:szCs w:val="20"/>
        </w:rPr>
        <w:tab/>
      </w:r>
      <w:r w:rsidRPr="00020680">
        <w:rPr>
          <w:rFonts w:asciiTheme="minorHAnsi" w:hAnsiTheme="minorHAnsi" w:cstheme="minorHAnsi"/>
          <w:b/>
          <w:sz w:val="20"/>
          <w:szCs w:val="20"/>
        </w:rPr>
        <w:tab/>
      </w:r>
      <w:r w:rsidRPr="00020680">
        <w:rPr>
          <w:rFonts w:asciiTheme="minorHAnsi" w:hAnsiTheme="minorHAnsi" w:cstheme="minorHAnsi"/>
          <w:b/>
          <w:sz w:val="20"/>
          <w:szCs w:val="20"/>
        </w:rPr>
        <w:tab/>
      </w:r>
      <w:r w:rsidRPr="00020680">
        <w:rPr>
          <w:rFonts w:asciiTheme="minorHAnsi" w:hAnsiTheme="minorHAnsi" w:cstheme="minorHAnsi"/>
          <w:b/>
          <w:sz w:val="20"/>
          <w:szCs w:val="20"/>
        </w:rPr>
        <w:tab/>
      </w:r>
    </w:p>
    <w:p w:rsidR="00B76CF2" w:rsidRPr="00020680" w:rsidRDefault="00B76CF2" w:rsidP="00020680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020680">
        <w:rPr>
          <w:rFonts w:asciiTheme="minorHAnsi" w:hAnsiTheme="minorHAnsi" w:cstheme="minorHAnsi"/>
          <w:sz w:val="20"/>
          <w:szCs w:val="20"/>
        </w:rPr>
        <w:tab/>
      </w:r>
      <w:r w:rsidRPr="00020680">
        <w:rPr>
          <w:rFonts w:asciiTheme="minorHAnsi" w:hAnsiTheme="minorHAnsi" w:cstheme="minorHAnsi"/>
          <w:sz w:val="20"/>
          <w:szCs w:val="20"/>
        </w:rPr>
        <w:tab/>
      </w:r>
      <w:r w:rsidRPr="00020680">
        <w:rPr>
          <w:rFonts w:asciiTheme="minorHAnsi" w:hAnsiTheme="minorHAnsi" w:cstheme="minorHAnsi"/>
          <w:sz w:val="20"/>
          <w:szCs w:val="20"/>
        </w:rPr>
        <w:tab/>
      </w:r>
      <w:r w:rsidRPr="00020680">
        <w:rPr>
          <w:rFonts w:asciiTheme="minorHAnsi" w:hAnsiTheme="minorHAnsi" w:cstheme="minorHAnsi"/>
          <w:sz w:val="20"/>
          <w:szCs w:val="20"/>
        </w:rPr>
        <w:tab/>
      </w:r>
      <w:r w:rsidRPr="00020680">
        <w:rPr>
          <w:rFonts w:asciiTheme="minorHAnsi" w:hAnsiTheme="minorHAnsi" w:cstheme="minorHAnsi"/>
          <w:sz w:val="20"/>
          <w:szCs w:val="20"/>
        </w:rPr>
        <w:tab/>
      </w:r>
      <w:r w:rsidRPr="00020680">
        <w:rPr>
          <w:rFonts w:asciiTheme="minorHAnsi" w:hAnsiTheme="minorHAnsi" w:cstheme="minorHAnsi"/>
          <w:sz w:val="20"/>
          <w:szCs w:val="20"/>
        </w:rPr>
        <w:tab/>
        <w:t>§ 13</w:t>
      </w:r>
    </w:p>
    <w:p w:rsidR="00B76CF2" w:rsidRPr="00020680" w:rsidRDefault="00B76CF2" w:rsidP="00020680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020680">
        <w:rPr>
          <w:rFonts w:asciiTheme="minorHAnsi" w:hAnsiTheme="minorHAnsi" w:cstheme="minorHAnsi"/>
          <w:sz w:val="20"/>
          <w:szCs w:val="20"/>
        </w:rPr>
        <w:t xml:space="preserve">Umowa sporządzona została w </w:t>
      </w:r>
      <w:r w:rsidR="00020680" w:rsidRPr="00020680">
        <w:rPr>
          <w:rFonts w:asciiTheme="minorHAnsi" w:hAnsiTheme="minorHAnsi" w:cstheme="minorHAnsi"/>
          <w:sz w:val="20"/>
          <w:szCs w:val="20"/>
        </w:rPr>
        <w:t>2</w:t>
      </w:r>
      <w:r w:rsidRPr="00020680">
        <w:rPr>
          <w:rFonts w:asciiTheme="minorHAnsi" w:hAnsiTheme="minorHAnsi" w:cstheme="minorHAnsi"/>
          <w:sz w:val="20"/>
          <w:szCs w:val="20"/>
        </w:rPr>
        <w:t xml:space="preserve"> jednobrzmiących egzemplarzach</w:t>
      </w:r>
      <w:r w:rsidR="00020680" w:rsidRPr="00020680">
        <w:rPr>
          <w:rFonts w:asciiTheme="minorHAnsi" w:hAnsiTheme="minorHAnsi" w:cstheme="minorHAnsi"/>
          <w:sz w:val="20"/>
          <w:szCs w:val="20"/>
        </w:rPr>
        <w:t xml:space="preserve"> 1</w:t>
      </w:r>
      <w:r w:rsidRPr="00020680">
        <w:rPr>
          <w:rFonts w:asciiTheme="minorHAnsi" w:hAnsiTheme="minorHAnsi" w:cstheme="minorHAnsi"/>
          <w:sz w:val="20"/>
          <w:szCs w:val="20"/>
        </w:rPr>
        <w:t xml:space="preserve"> dla Zamawiającego i 1 dla Wykonawcy. </w:t>
      </w:r>
    </w:p>
    <w:p w:rsidR="00B76CF2" w:rsidRPr="00020680" w:rsidRDefault="00B76CF2" w:rsidP="0002068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B76CF2" w:rsidRPr="00020680" w:rsidRDefault="00B76CF2" w:rsidP="0002068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B76CF2" w:rsidRPr="00020680" w:rsidRDefault="00B76CF2" w:rsidP="0002068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B76CF2" w:rsidRDefault="006F23C3" w:rsidP="0002068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Załączniki:</w:t>
      </w:r>
    </w:p>
    <w:p w:rsidR="006F23C3" w:rsidRDefault="006F23C3" w:rsidP="0002068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 oferta</w:t>
      </w:r>
      <w:r w:rsidR="00DD6562">
        <w:rPr>
          <w:rFonts w:asciiTheme="minorHAnsi" w:hAnsiTheme="minorHAnsi" w:cstheme="minorHAnsi"/>
          <w:b/>
          <w:sz w:val="20"/>
          <w:szCs w:val="20"/>
        </w:rPr>
        <w:t xml:space="preserve"> złożona przez Wykonawcę</w:t>
      </w:r>
    </w:p>
    <w:p w:rsidR="00862A1F" w:rsidRDefault="00862A1F" w:rsidP="0002068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 zaakceptowany program szkolenia</w:t>
      </w:r>
    </w:p>
    <w:p w:rsidR="00862A1F" w:rsidRDefault="00862A1F" w:rsidP="0002068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- zaakceptowany harmonogram szkolenia</w:t>
      </w:r>
    </w:p>
    <w:p w:rsidR="00862A1F" w:rsidRDefault="00862A1F" w:rsidP="0002068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862A1F" w:rsidRDefault="00862A1F" w:rsidP="0002068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862A1F" w:rsidRDefault="00862A1F" w:rsidP="0002068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862A1F" w:rsidRDefault="00862A1F" w:rsidP="0002068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862A1F" w:rsidRDefault="00862A1F" w:rsidP="0002068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B76CF2" w:rsidRPr="00020680" w:rsidRDefault="00B76CF2" w:rsidP="0002068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B76CF2" w:rsidRPr="00020680" w:rsidRDefault="00DD6562" w:rsidP="009D64B1">
      <w:pPr>
        <w:pStyle w:val="Tekstpodstawowy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………………………………..</w:t>
      </w:r>
      <w:r w:rsidR="00B76CF2" w:rsidRPr="00020680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9D64B1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………………………………….</w:t>
      </w:r>
    </w:p>
    <w:p w:rsidR="00DB0D56" w:rsidRDefault="00B76CF2" w:rsidP="009D64B1">
      <w:pPr>
        <w:pStyle w:val="Tekstpodstawowy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20680">
        <w:rPr>
          <w:rFonts w:asciiTheme="minorHAnsi" w:hAnsiTheme="minorHAnsi" w:cstheme="minorHAnsi"/>
          <w:b/>
          <w:sz w:val="20"/>
          <w:szCs w:val="20"/>
        </w:rPr>
        <w:t>Zamawiający</w:t>
      </w:r>
      <w:r w:rsidRPr="00020680">
        <w:rPr>
          <w:rFonts w:asciiTheme="minorHAnsi" w:hAnsiTheme="minorHAnsi" w:cstheme="minorHAnsi"/>
          <w:b/>
          <w:sz w:val="20"/>
          <w:szCs w:val="20"/>
        </w:rPr>
        <w:tab/>
      </w:r>
      <w:r w:rsidRPr="00020680">
        <w:rPr>
          <w:rFonts w:asciiTheme="minorHAnsi" w:hAnsiTheme="minorHAnsi" w:cstheme="minorHAnsi"/>
          <w:b/>
          <w:sz w:val="20"/>
          <w:szCs w:val="20"/>
        </w:rPr>
        <w:tab/>
      </w:r>
      <w:r w:rsidRPr="00020680">
        <w:rPr>
          <w:rFonts w:asciiTheme="minorHAnsi" w:hAnsiTheme="minorHAnsi" w:cstheme="minorHAnsi"/>
          <w:b/>
          <w:sz w:val="20"/>
          <w:szCs w:val="20"/>
        </w:rPr>
        <w:tab/>
      </w:r>
      <w:r w:rsidRPr="00020680">
        <w:rPr>
          <w:rFonts w:asciiTheme="minorHAnsi" w:hAnsiTheme="minorHAnsi" w:cstheme="minorHAnsi"/>
          <w:b/>
          <w:sz w:val="20"/>
          <w:szCs w:val="20"/>
        </w:rPr>
        <w:tab/>
      </w:r>
      <w:r w:rsidR="009D64B1">
        <w:rPr>
          <w:rFonts w:asciiTheme="minorHAnsi" w:hAnsiTheme="minorHAnsi" w:cstheme="minorHAnsi"/>
          <w:b/>
          <w:sz w:val="20"/>
          <w:szCs w:val="20"/>
        </w:rPr>
        <w:tab/>
      </w:r>
      <w:r w:rsidR="009D64B1">
        <w:rPr>
          <w:rFonts w:asciiTheme="minorHAnsi" w:hAnsiTheme="minorHAnsi" w:cstheme="minorHAnsi"/>
          <w:b/>
          <w:sz w:val="20"/>
          <w:szCs w:val="20"/>
        </w:rPr>
        <w:tab/>
      </w:r>
      <w:r w:rsidR="009D64B1">
        <w:rPr>
          <w:rFonts w:asciiTheme="minorHAnsi" w:hAnsiTheme="minorHAnsi" w:cstheme="minorHAnsi"/>
          <w:b/>
          <w:sz w:val="20"/>
          <w:szCs w:val="20"/>
        </w:rPr>
        <w:tab/>
      </w:r>
      <w:r w:rsidR="009D64B1">
        <w:rPr>
          <w:rFonts w:asciiTheme="minorHAnsi" w:hAnsiTheme="minorHAnsi" w:cstheme="minorHAnsi"/>
          <w:b/>
          <w:sz w:val="20"/>
          <w:szCs w:val="20"/>
        </w:rPr>
        <w:tab/>
      </w:r>
      <w:r w:rsidRPr="00020680">
        <w:rPr>
          <w:rFonts w:asciiTheme="minorHAnsi" w:hAnsiTheme="minorHAnsi" w:cstheme="minorHAnsi"/>
          <w:b/>
          <w:sz w:val="20"/>
          <w:szCs w:val="20"/>
        </w:rPr>
        <w:t>Wykonawca</w:t>
      </w:r>
    </w:p>
    <w:p w:rsidR="00DB0D56" w:rsidRDefault="00DB0D56" w:rsidP="0002068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DB0D56" w:rsidRDefault="00DB0D56" w:rsidP="0002068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DB0D56" w:rsidRDefault="00DB0D56" w:rsidP="0002068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DB0D56" w:rsidRDefault="00DB0D56" w:rsidP="0002068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DB0D56" w:rsidRDefault="00DB0D56" w:rsidP="0002068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DB0D56" w:rsidRDefault="00DB0D56" w:rsidP="0002068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DB0D56" w:rsidRPr="00020680" w:rsidRDefault="00DB0D56" w:rsidP="0002068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B76CF2" w:rsidRPr="00020680" w:rsidRDefault="00B76CF2" w:rsidP="0002068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017D39" w:rsidRDefault="00017D39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9A585B" w:rsidRDefault="009A585B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9A585B" w:rsidRDefault="009A585B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9A585B" w:rsidRDefault="009A585B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9A585B" w:rsidRDefault="009A585B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9A585B" w:rsidRDefault="009A585B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9A585B" w:rsidRDefault="009A585B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9A585B" w:rsidRDefault="009A585B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9A585B" w:rsidRDefault="009A585B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9A585B" w:rsidRDefault="009A585B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9A585B" w:rsidRDefault="009A585B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9A585B" w:rsidRDefault="009A585B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9A585B" w:rsidRDefault="009A585B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9A585B" w:rsidRDefault="009A585B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9A585B" w:rsidRDefault="009A585B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9A585B" w:rsidRDefault="009A585B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9A585B" w:rsidRDefault="009A585B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9A585B" w:rsidRPr="00020680" w:rsidRDefault="009A585B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sectPr w:rsidR="009A585B" w:rsidRPr="00020680" w:rsidSect="00D42A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9" w:right="1417" w:bottom="1134" w:left="1417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A24" w:rsidRDefault="00592A24" w:rsidP="00A54A4A">
      <w:pPr>
        <w:spacing w:after="0" w:line="240" w:lineRule="auto"/>
      </w:pPr>
      <w:r>
        <w:separator/>
      </w:r>
    </w:p>
  </w:endnote>
  <w:endnote w:type="continuationSeparator" w:id="0">
    <w:p w:rsidR="00592A24" w:rsidRDefault="00592A24" w:rsidP="00A5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6E" w:rsidRDefault="00326F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B4" w:rsidRDefault="003F10A7">
    <w:pPr>
      <w:pStyle w:val="Stopka"/>
      <w:jc w:val="center"/>
    </w:pPr>
    <w:r>
      <w:fldChar w:fldCharType="begin"/>
    </w:r>
    <w:r w:rsidR="00466A9D">
      <w:instrText>PAGE   \* MERGEFORMAT</w:instrText>
    </w:r>
    <w:r>
      <w:fldChar w:fldCharType="separate"/>
    </w:r>
    <w:r w:rsidR="00326F6E">
      <w:rPr>
        <w:noProof/>
      </w:rPr>
      <w:t>4</w:t>
    </w:r>
    <w:r>
      <w:rPr>
        <w:noProof/>
      </w:rPr>
      <w:fldChar w:fldCharType="end"/>
    </w:r>
  </w:p>
  <w:p w:rsidR="003638B4" w:rsidRDefault="00326F6E" w:rsidP="00326F6E">
    <w:pPr>
      <w:pStyle w:val="Stopka"/>
    </w:pPr>
    <w:r w:rsidRPr="00326F6E">
      <w:t>RGO.I.271.18.30000.2017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6E" w:rsidRDefault="00326F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A24" w:rsidRDefault="00592A24" w:rsidP="00A54A4A">
      <w:pPr>
        <w:spacing w:after="0" w:line="240" w:lineRule="auto"/>
      </w:pPr>
      <w:r>
        <w:separator/>
      </w:r>
    </w:p>
  </w:footnote>
  <w:footnote w:type="continuationSeparator" w:id="0">
    <w:p w:rsidR="00592A24" w:rsidRDefault="00592A24" w:rsidP="00A5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6E" w:rsidRDefault="00326F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B4" w:rsidRPr="009D64B1" w:rsidRDefault="009D64B1" w:rsidP="009D64B1">
    <w:pPr>
      <w:pStyle w:val="Nagwek"/>
      <w:jc w:val="center"/>
    </w:pPr>
    <w:r w:rsidRPr="009D64B1">
      <w:rPr>
        <w:noProof/>
        <w:lang w:eastAsia="pl-PL"/>
      </w:rPr>
      <w:drawing>
        <wp:inline distT="0" distB="0" distL="0" distR="0">
          <wp:extent cx="4879340" cy="789940"/>
          <wp:effectExtent l="19050" t="0" r="0" b="0"/>
          <wp:docPr id="3" name="Obraz 1" descr="efs czarno 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czarno biał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9340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6E" w:rsidRDefault="00326F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560EBD"/>
    <w:multiLevelType w:val="hybridMultilevel"/>
    <w:tmpl w:val="2954F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1E1CCF"/>
    <w:multiLevelType w:val="hybridMultilevel"/>
    <w:tmpl w:val="D0607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403BF"/>
    <w:multiLevelType w:val="hybridMultilevel"/>
    <w:tmpl w:val="AD66A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71BAA"/>
    <w:multiLevelType w:val="hybridMultilevel"/>
    <w:tmpl w:val="DC44CA26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9">
    <w:nsid w:val="17682192"/>
    <w:multiLevelType w:val="hybridMultilevel"/>
    <w:tmpl w:val="846A5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D2B06"/>
    <w:multiLevelType w:val="hybridMultilevel"/>
    <w:tmpl w:val="7CCAC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06FA7"/>
    <w:multiLevelType w:val="hybridMultilevel"/>
    <w:tmpl w:val="6A0E1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54838"/>
    <w:multiLevelType w:val="hybridMultilevel"/>
    <w:tmpl w:val="8BE4475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F750323"/>
    <w:multiLevelType w:val="hybridMultilevel"/>
    <w:tmpl w:val="14A415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E53DE7"/>
    <w:multiLevelType w:val="hybridMultilevel"/>
    <w:tmpl w:val="FAE23C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21BF7"/>
    <w:multiLevelType w:val="hybridMultilevel"/>
    <w:tmpl w:val="2F6A6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765A05"/>
    <w:multiLevelType w:val="hybridMultilevel"/>
    <w:tmpl w:val="86A25D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EC09E1"/>
    <w:multiLevelType w:val="hybridMultilevel"/>
    <w:tmpl w:val="35B85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D575F"/>
    <w:multiLevelType w:val="hybridMultilevel"/>
    <w:tmpl w:val="1DEC691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FD4D46"/>
    <w:multiLevelType w:val="hybridMultilevel"/>
    <w:tmpl w:val="0D20DB5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5F1049"/>
    <w:multiLevelType w:val="hybridMultilevel"/>
    <w:tmpl w:val="C78CDA5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AD5A2F"/>
    <w:multiLevelType w:val="hybridMultilevel"/>
    <w:tmpl w:val="1B26C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D619C"/>
    <w:multiLevelType w:val="hybridMultilevel"/>
    <w:tmpl w:val="EF82DE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FE5731"/>
    <w:multiLevelType w:val="hybridMultilevel"/>
    <w:tmpl w:val="3C98EAA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6223068"/>
    <w:multiLevelType w:val="hybridMultilevel"/>
    <w:tmpl w:val="1B26CF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A5BAC"/>
    <w:multiLevelType w:val="hybridMultilevel"/>
    <w:tmpl w:val="846A5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251D0"/>
    <w:multiLevelType w:val="hybridMultilevel"/>
    <w:tmpl w:val="B712D9FC"/>
    <w:lvl w:ilvl="0" w:tplc="A90265D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9F3183"/>
    <w:multiLevelType w:val="hybridMultilevel"/>
    <w:tmpl w:val="CE728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B4B47"/>
    <w:multiLevelType w:val="hybridMultilevel"/>
    <w:tmpl w:val="3842B2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D859E0"/>
    <w:multiLevelType w:val="hybridMultilevel"/>
    <w:tmpl w:val="4A16B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15A8C"/>
    <w:multiLevelType w:val="hybridMultilevel"/>
    <w:tmpl w:val="CB3A0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040245"/>
    <w:multiLevelType w:val="hybridMultilevel"/>
    <w:tmpl w:val="8D06C30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0E13DA2"/>
    <w:multiLevelType w:val="hybridMultilevel"/>
    <w:tmpl w:val="CBDADF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4">
    <w:nsid w:val="76D637A9"/>
    <w:multiLevelType w:val="hybridMultilevel"/>
    <w:tmpl w:val="7286EEEA"/>
    <w:lvl w:ilvl="0" w:tplc="F8E89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87B7A"/>
    <w:multiLevelType w:val="hybridMultilevel"/>
    <w:tmpl w:val="BE30F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15"/>
  </w:num>
  <w:num w:numId="5">
    <w:abstractNumId w:val="30"/>
  </w:num>
  <w:num w:numId="6">
    <w:abstractNumId w:val="31"/>
  </w:num>
  <w:num w:numId="7">
    <w:abstractNumId w:val="23"/>
  </w:num>
  <w:num w:numId="8">
    <w:abstractNumId w:val="12"/>
  </w:num>
  <w:num w:numId="9">
    <w:abstractNumId w:val="22"/>
  </w:num>
  <w:num w:numId="10">
    <w:abstractNumId w:val="28"/>
  </w:num>
  <w:num w:numId="11">
    <w:abstractNumId w:val="18"/>
  </w:num>
  <w:num w:numId="12">
    <w:abstractNumId w:val="14"/>
  </w:num>
  <w:num w:numId="13">
    <w:abstractNumId w:val="24"/>
  </w:num>
  <w:num w:numId="14">
    <w:abstractNumId w:val="21"/>
  </w:num>
  <w:num w:numId="15">
    <w:abstractNumId w:val="19"/>
  </w:num>
  <w:num w:numId="16">
    <w:abstractNumId w:val="5"/>
  </w:num>
  <w:num w:numId="17">
    <w:abstractNumId w:val="16"/>
  </w:num>
  <w:num w:numId="18">
    <w:abstractNumId w:val="32"/>
  </w:num>
  <w:num w:numId="19">
    <w:abstractNumId w:val="20"/>
  </w:num>
  <w:num w:numId="20">
    <w:abstractNumId w:val="34"/>
  </w:num>
  <w:num w:numId="21">
    <w:abstractNumId w:val="27"/>
  </w:num>
  <w:num w:numId="22">
    <w:abstractNumId w:val="35"/>
  </w:num>
  <w:num w:numId="23">
    <w:abstractNumId w:val="11"/>
  </w:num>
  <w:num w:numId="24">
    <w:abstractNumId w:val="6"/>
  </w:num>
  <w:num w:numId="25">
    <w:abstractNumId w:val="7"/>
  </w:num>
  <w:num w:numId="26">
    <w:abstractNumId w:val="8"/>
  </w:num>
  <w:num w:numId="27">
    <w:abstractNumId w:val="29"/>
  </w:num>
  <w:num w:numId="28">
    <w:abstractNumId w:val="9"/>
  </w:num>
  <w:num w:numId="29">
    <w:abstractNumId w:val="17"/>
  </w:num>
  <w:num w:numId="30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F80"/>
    <w:rsid w:val="00010DC4"/>
    <w:rsid w:val="000111DD"/>
    <w:rsid w:val="00017D39"/>
    <w:rsid w:val="00020680"/>
    <w:rsid w:val="00030F2C"/>
    <w:rsid w:val="00031EF6"/>
    <w:rsid w:val="00046795"/>
    <w:rsid w:val="00046ED2"/>
    <w:rsid w:val="00050225"/>
    <w:rsid w:val="000632E2"/>
    <w:rsid w:val="00063789"/>
    <w:rsid w:val="00091EBE"/>
    <w:rsid w:val="0009354F"/>
    <w:rsid w:val="00093FFE"/>
    <w:rsid w:val="000A06D4"/>
    <w:rsid w:val="000C5B30"/>
    <w:rsid w:val="000D26D0"/>
    <w:rsid w:val="000D5650"/>
    <w:rsid w:val="000F0980"/>
    <w:rsid w:val="0010707F"/>
    <w:rsid w:val="001273BA"/>
    <w:rsid w:val="00131570"/>
    <w:rsid w:val="00135055"/>
    <w:rsid w:val="001372E1"/>
    <w:rsid w:val="00141EBA"/>
    <w:rsid w:val="00153E54"/>
    <w:rsid w:val="00157787"/>
    <w:rsid w:val="00194694"/>
    <w:rsid w:val="001A07C3"/>
    <w:rsid w:val="001A520C"/>
    <w:rsid w:val="001A6AA4"/>
    <w:rsid w:val="001C5870"/>
    <w:rsid w:val="001E140F"/>
    <w:rsid w:val="00201652"/>
    <w:rsid w:val="00212256"/>
    <w:rsid w:val="00242130"/>
    <w:rsid w:val="00260509"/>
    <w:rsid w:val="0026128C"/>
    <w:rsid w:val="002674FE"/>
    <w:rsid w:val="002714D7"/>
    <w:rsid w:val="00274928"/>
    <w:rsid w:val="00276E60"/>
    <w:rsid w:val="00287081"/>
    <w:rsid w:val="00291943"/>
    <w:rsid w:val="002961CB"/>
    <w:rsid w:val="0029773A"/>
    <w:rsid w:val="002A119D"/>
    <w:rsid w:val="002A40F9"/>
    <w:rsid w:val="002B1469"/>
    <w:rsid w:val="002D1CF9"/>
    <w:rsid w:val="002E2A57"/>
    <w:rsid w:val="002F506B"/>
    <w:rsid w:val="002F5A64"/>
    <w:rsid w:val="003000EF"/>
    <w:rsid w:val="00305857"/>
    <w:rsid w:val="00306F29"/>
    <w:rsid w:val="00316BA3"/>
    <w:rsid w:val="0032277F"/>
    <w:rsid w:val="00326B39"/>
    <w:rsid w:val="00326C51"/>
    <w:rsid w:val="00326F6E"/>
    <w:rsid w:val="003563C0"/>
    <w:rsid w:val="003638B4"/>
    <w:rsid w:val="00364806"/>
    <w:rsid w:val="003742B9"/>
    <w:rsid w:val="00374C0D"/>
    <w:rsid w:val="00395A6F"/>
    <w:rsid w:val="00395D94"/>
    <w:rsid w:val="003C4C43"/>
    <w:rsid w:val="003D2C75"/>
    <w:rsid w:val="003D6B36"/>
    <w:rsid w:val="003F10A7"/>
    <w:rsid w:val="00405F35"/>
    <w:rsid w:val="0040633D"/>
    <w:rsid w:val="004213B9"/>
    <w:rsid w:val="0044185F"/>
    <w:rsid w:val="00442E75"/>
    <w:rsid w:val="00442EB4"/>
    <w:rsid w:val="004642C5"/>
    <w:rsid w:val="00466A9D"/>
    <w:rsid w:val="00472A57"/>
    <w:rsid w:val="004767F7"/>
    <w:rsid w:val="004872F0"/>
    <w:rsid w:val="0049613F"/>
    <w:rsid w:val="004A42C8"/>
    <w:rsid w:val="004A4E2E"/>
    <w:rsid w:val="004C45B9"/>
    <w:rsid w:val="004D07A8"/>
    <w:rsid w:val="004E12EA"/>
    <w:rsid w:val="004E3B2C"/>
    <w:rsid w:val="004E731C"/>
    <w:rsid w:val="004F1211"/>
    <w:rsid w:val="004F1DE7"/>
    <w:rsid w:val="004F2409"/>
    <w:rsid w:val="004F24A3"/>
    <w:rsid w:val="004F704A"/>
    <w:rsid w:val="004F7707"/>
    <w:rsid w:val="005040DB"/>
    <w:rsid w:val="005163DA"/>
    <w:rsid w:val="00522AA2"/>
    <w:rsid w:val="005460AE"/>
    <w:rsid w:val="00546BE2"/>
    <w:rsid w:val="005549C2"/>
    <w:rsid w:val="00565000"/>
    <w:rsid w:val="00577976"/>
    <w:rsid w:val="0058422A"/>
    <w:rsid w:val="005844F1"/>
    <w:rsid w:val="00587A44"/>
    <w:rsid w:val="005927ED"/>
    <w:rsid w:val="00592A24"/>
    <w:rsid w:val="005A1AC1"/>
    <w:rsid w:val="005C4A26"/>
    <w:rsid w:val="005C6F71"/>
    <w:rsid w:val="005F5881"/>
    <w:rsid w:val="00602417"/>
    <w:rsid w:val="00604D9C"/>
    <w:rsid w:val="006168CD"/>
    <w:rsid w:val="00621487"/>
    <w:rsid w:val="00630FA7"/>
    <w:rsid w:val="00632CFA"/>
    <w:rsid w:val="006705DB"/>
    <w:rsid w:val="00686394"/>
    <w:rsid w:val="00693668"/>
    <w:rsid w:val="00697A0E"/>
    <w:rsid w:val="006A3F55"/>
    <w:rsid w:val="006B0CD9"/>
    <w:rsid w:val="006E6E30"/>
    <w:rsid w:val="006E74AC"/>
    <w:rsid w:val="006F23C3"/>
    <w:rsid w:val="006F25BB"/>
    <w:rsid w:val="00701158"/>
    <w:rsid w:val="00723837"/>
    <w:rsid w:val="007273C3"/>
    <w:rsid w:val="00760183"/>
    <w:rsid w:val="007638A8"/>
    <w:rsid w:val="00775E80"/>
    <w:rsid w:val="00794FF4"/>
    <w:rsid w:val="007975B5"/>
    <w:rsid w:val="007A112B"/>
    <w:rsid w:val="007A20A6"/>
    <w:rsid w:val="007A47D1"/>
    <w:rsid w:val="007C0879"/>
    <w:rsid w:val="007D0A03"/>
    <w:rsid w:val="007E5998"/>
    <w:rsid w:val="00832F1D"/>
    <w:rsid w:val="008341AD"/>
    <w:rsid w:val="00845867"/>
    <w:rsid w:val="00846388"/>
    <w:rsid w:val="00860DCD"/>
    <w:rsid w:val="00862A1F"/>
    <w:rsid w:val="00883E13"/>
    <w:rsid w:val="00884588"/>
    <w:rsid w:val="00891F06"/>
    <w:rsid w:val="008A1A8F"/>
    <w:rsid w:val="008C40A6"/>
    <w:rsid w:val="008D1D38"/>
    <w:rsid w:val="008F28DE"/>
    <w:rsid w:val="008F666E"/>
    <w:rsid w:val="009258F3"/>
    <w:rsid w:val="0093028A"/>
    <w:rsid w:val="00937D1F"/>
    <w:rsid w:val="0095221F"/>
    <w:rsid w:val="009916DA"/>
    <w:rsid w:val="00995AA0"/>
    <w:rsid w:val="009A1EC5"/>
    <w:rsid w:val="009A585B"/>
    <w:rsid w:val="009C02BC"/>
    <w:rsid w:val="009C4010"/>
    <w:rsid w:val="009D64B1"/>
    <w:rsid w:val="009E001F"/>
    <w:rsid w:val="009E6EF3"/>
    <w:rsid w:val="009F3323"/>
    <w:rsid w:val="00A01764"/>
    <w:rsid w:val="00A03DB6"/>
    <w:rsid w:val="00A226A7"/>
    <w:rsid w:val="00A41B74"/>
    <w:rsid w:val="00A54A4A"/>
    <w:rsid w:val="00A80F80"/>
    <w:rsid w:val="00A82E34"/>
    <w:rsid w:val="00AC3003"/>
    <w:rsid w:val="00AD4686"/>
    <w:rsid w:val="00AD67B8"/>
    <w:rsid w:val="00AF13C8"/>
    <w:rsid w:val="00B250A1"/>
    <w:rsid w:val="00B31F2A"/>
    <w:rsid w:val="00B31FCF"/>
    <w:rsid w:val="00B3425A"/>
    <w:rsid w:val="00B41A53"/>
    <w:rsid w:val="00B45ACD"/>
    <w:rsid w:val="00B509A6"/>
    <w:rsid w:val="00B53BF9"/>
    <w:rsid w:val="00B5526B"/>
    <w:rsid w:val="00B6152E"/>
    <w:rsid w:val="00B71DDE"/>
    <w:rsid w:val="00B76CF2"/>
    <w:rsid w:val="00B777AF"/>
    <w:rsid w:val="00B83D90"/>
    <w:rsid w:val="00B9732D"/>
    <w:rsid w:val="00BA2ED3"/>
    <w:rsid w:val="00BB43AD"/>
    <w:rsid w:val="00BC5E2E"/>
    <w:rsid w:val="00BF613E"/>
    <w:rsid w:val="00BF7905"/>
    <w:rsid w:val="00BF7FEF"/>
    <w:rsid w:val="00C00796"/>
    <w:rsid w:val="00C07ADE"/>
    <w:rsid w:val="00C109B9"/>
    <w:rsid w:val="00C1159A"/>
    <w:rsid w:val="00C11E09"/>
    <w:rsid w:val="00C20375"/>
    <w:rsid w:val="00C2049A"/>
    <w:rsid w:val="00C21B82"/>
    <w:rsid w:val="00C3360A"/>
    <w:rsid w:val="00C4178C"/>
    <w:rsid w:val="00C424E4"/>
    <w:rsid w:val="00C45796"/>
    <w:rsid w:val="00C500BF"/>
    <w:rsid w:val="00C641C9"/>
    <w:rsid w:val="00C64E8A"/>
    <w:rsid w:val="00C80CBE"/>
    <w:rsid w:val="00C840AF"/>
    <w:rsid w:val="00CA3D1D"/>
    <w:rsid w:val="00CA60DF"/>
    <w:rsid w:val="00CB221A"/>
    <w:rsid w:val="00CB56F4"/>
    <w:rsid w:val="00CB62E1"/>
    <w:rsid w:val="00CD36C6"/>
    <w:rsid w:val="00CD5690"/>
    <w:rsid w:val="00CF00D7"/>
    <w:rsid w:val="00CF7922"/>
    <w:rsid w:val="00D12BD5"/>
    <w:rsid w:val="00D16E7A"/>
    <w:rsid w:val="00D1722D"/>
    <w:rsid w:val="00D3755F"/>
    <w:rsid w:val="00D42A33"/>
    <w:rsid w:val="00D549AA"/>
    <w:rsid w:val="00D54B7B"/>
    <w:rsid w:val="00D55E89"/>
    <w:rsid w:val="00D6389E"/>
    <w:rsid w:val="00D64D50"/>
    <w:rsid w:val="00D70404"/>
    <w:rsid w:val="00D74AB5"/>
    <w:rsid w:val="00D81A62"/>
    <w:rsid w:val="00D84A85"/>
    <w:rsid w:val="00D87627"/>
    <w:rsid w:val="00D93AC9"/>
    <w:rsid w:val="00DA1795"/>
    <w:rsid w:val="00DB0D56"/>
    <w:rsid w:val="00DB71CF"/>
    <w:rsid w:val="00DD6562"/>
    <w:rsid w:val="00DE194B"/>
    <w:rsid w:val="00DF78DA"/>
    <w:rsid w:val="00E15D8B"/>
    <w:rsid w:val="00E17C44"/>
    <w:rsid w:val="00E228C1"/>
    <w:rsid w:val="00E233E2"/>
    <w:rsid w:val="00E42F7B"/>
    <w:rsid w:val="00E55F88"/>
    <w:rsid w:val="00E8148C"/>
    <w:rsid w:val="00E867C9"/>
    <w:rsid w:val="00E91866"/>
    <w:rsid w:val="00EA1D62"/>
    <w:rsid w:val="00EC11A5"/>
    <w:rsid w:val="00EC53C3"/>
    <w:rsid w:val="00EE13AD"/>
    <w:rsid w:val="00EE7187"/>
    <w:rsid w:val="00EF5FBE"/>
    <w:rsid w:val="00F2106F"/>
    <w:rsid w:val="00F213A1"/>
    <w:rsid w:val="00F245D6"/>
    <w:rsid w:val="00F276E9"/>
    <w:rsid w:val="00F31CA2"/>
    <w:rsid w:val="00F622CF"/>
    <w:rsid w:val="00F7727E"/>
    <w:rsid w:val="00F92E9D"/>
    <w:rsid w:val="00F95FDD"/>
    <w:rsid w:val="00FA5970"/>
    <w:rsid w:val="00FA7357"/>
    <w:rsid w:val="00FB7599"/>
    <w:rsid w:val="00FE7013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6D4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hAnsi="Calibri" w:cs="Calibri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44F1"/>
    <w:rPr>
      <w:rFonts w:ascii="Tahoma" w:hAnsi="Tahoma" w:cs="Tahoma"/>
      <w:sz w:val="16"/>
      <w:szCs w:val="16"/>
      <w:lang w:eastAsia="ar-SA" w:bidi="ar-SA"/>
    </w:rPr>
  </w:style>
  <w:style w:type="paragraph" w:styleId="NormalnyWeb">
    <w:name w:val="Normal (Web)"/>
    <w:basedOn w:val="Normalny"/>
    <w:uiPriority w:val="99"/>
    <w:semiHidden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93AC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42A33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2A33"/>
    <w:rPr>
      <w:rFonts w:ascii="Calibri" w:hAnsi="Calibri" w:cs="Calibri"/>
      <w:lang w:eastAsia="ar-SA" w:bidi="ar-SA"/>
    </w:rPr>
  </w:style>
  <w:style w:type="character" w:styleId="Hipercze">
    <w:name w:val="Hyperlink"/>
    <w:basedOn w:val="Domylnaczcionkaakapitu"/>
    <w:uiPriority w:val="99"/>
    <w:rsid w:val="0093028A"/>
    <w:rPr>
      <w:rFonts w:cs="Times New Roman"/>
      <w:color w:val="0563C1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F5A64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Odwoaniedokomentarza">
    <w:name w:val="annotation reference"/>
    <w:basedOn w:val="Domylnaczcionkaakapitu"/>
    <w:uiPriority w:val="99"/>
    <w:semiHidden/>
    <w:rsid w:val="00EE718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E71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CCA"/>
    <w:rPr>
      <w:rFonts w:eastAsia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CCA"/>
    <w:rPr>
      <w:rFonts w:eastAsia="Times New Roman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22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221A"/>
    <w:rPr>
      <w:rFonts w:eastAsia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221A"/>
    <w:rPr>
      <w:vertAlign w:val="superscript"/>
    </w:rPr>
  </w:style>
  <w:style w:type="table" w:styleId="Tabela-Siatka">
    <w:name w:val="Table Grid"/>
    <w:basedOn w:val="Standardowy"/>
    <w:locked/>
    <w:rsid w:val="000A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F00D7"/>
    <w:rPr>
      <w:rFonts w:eastAsia="Times New Roman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6D4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hAnsi="Calibri" w:cs="Calibri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44F1"/>
    <w:rPr>
      <w:rFonts w:ascii="Tahoma" w:hAnsi="Tahoma" w:cs="Tahoma"/>
      <w:sz w:val="16"/>
      <w:szCs w:val="16"/>
      <w:lang w:eastAsia="ar-SA" w:bidi="ar-SA"/>
    </w:rPr>
  </w:style>
  <w:style w:type="paragraph" w:styleId="NormalnyWeb">
    <w:name w:val="Normal (Web)"/>
    <w:basedOn w:val="Normalny"/>
    <w:uiPriority w:val="99"/>
    <w:semiHidden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93AC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42A33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2A33"/>
    <w:rPr>
      <w:rFonts w:ascii="Calibri" w:hAnsi="Calibri" w:cs="Calibri"/>
      <w:lang w:eastAsia="ar-SA" w:bidi="ar-SA"/>
    </w:rPr>
  </w:style>
  <w:style w:type="character" w:styleId="Hipercze">
    <w:name w:val="Hyperlink"/>
    <w:basedOn w:val="Domylnaczcionkaakapitu"/>
    <w:uiPriority w:val="99"/>
    <w:rsid w:val="0093028A"/>
    <w:rPr>
      <w:rFonts w:cs="Times New Roman"/>
      <w:color w:val="0563C1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F5A64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Odwoaniedokomentarza">
    <w:name w:val="annotation reference"/>
    <w:basedOn w:val="Domylnaczcionkaakapitu"/>
    <w:uiPriority w:val="99"/>
    <w:semiHidden/>
    <w:rsid w:val="00EE718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E71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CCA"/>
    <w:rPr>
      <w:rFonts w:eastAsia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CCA"/>
    <w:rPr>
      <w:rFonts w:eastAsia="Times New Roman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22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221A"/>
    <w:rPr>
      <w:rFonts w:eastAsia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221A"/>
    <w:rPr>
      <w:vertAlign w:val="superscript"/>
    </w:rPr>
  </w:style>
  <w:style w:type="table" w:styleId="Tabela-Siatka">
    <w:name w:val="Table Grid"/>
    <w:basedOn w:val="Standardowy"/>
    <w:locked/>
    <w:rsid w:val="000A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F00D7"/>
    <w:rPr>
      <w:rFonts w:eastAsia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EAFC2-73A9-46F6-AA5B-D322B31E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1166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ŁOM Łódź</dc:creator>
  <cp:lastModifiedBy>pokój 13s3</cp:lastModifiedBy>
  <cp:revision>11</cp:revision>
  <cp:lastPrinted>2017-04-05T08:11:00Z</cp:lastPrinted>
  <dcterms:created xsi:type="dcterms:W3CDTF">2017-04-05T11:56:00Z</dcterms:created>
  <dcterms:modified xsi:type="dcterms:W3CDTF">2017-10-24T06:30:00Z</dcterms:modified>
</cp:coreProperties>
</file>