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1A" w:rsidRPr="00020680" w:rsidRDefault="00CB221A" w:rsidP="00020680">
      <w:pPr>
        <w:pStyle w:val="Tekstpodstawowy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020680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Załącznik nr </w:t>
      </w:r>
      <w:r w:rsidR="001A07C3">
        <w:rPr>
          <w:rFonts w:asciiTheme="minorHAnsi" w:hAnsiTheme="minorHAnsi" w:cstheme="minorHAnsi"/>
          <w:b/>
          <w:sz w:val="20"/>
          <w:szCs w:val="20"/>
          <w:lang w:eastAsia="en-US"/>
        </w:rPr>
        <w:t>8</w:t>
      </w:r>
      <w:r w:rsidRPr="00020680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WZÓR UMOWY</w:t>
      </w:r>
      <w:r w:rsidR="00D617A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zadanie 1 </w:t>
      </w:r>
    </w:p>
    <w:p w:rsidR="00CB221A" w:rsidRPr="00020680" w:rsidRDefault="00CB221A" w:rsidP="00020680">
      <w:pPr>
        <w:pStyle w:val="Tekstpodstawowy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CB221A" w:rsidRPr="00020680" w:rsidRDefault="00CB221A" w:rsidP="00020680">
      <w:pPr>
        <w:pStyle w:val="Tekstpodstawowy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CB221A" w:rsidRPr="00020680" w:rsidRDefault="00CB221A" w:rsidP="00020680">
      <w:pPr>
        <w:pStyle w:val="Tekstpodstawowy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020680">
        <w:rPr>
          <w:rFonts w:asciiTheme="minorHAnsi" w:hAnsiTheme="minorHAnsi" w:cstheme="minorHAnsi"/>
          <w:b/>
          <w:sz w:val="20"/>
          <w:szCs w:val="20"/>
          <w:lang w:eastAsia="en-US"/>
        </w:rPr>
        <w:t>UMOWA</w:t>
      </w:r>
      <w:r w:rsidR="00D942F3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DD6562">
        <w:rPr>
          <w:rFonts w:asciiTheme="minorHAnsi" w:hAnsiTheme="minorHAnsi" w:cstheme="minorHAnsi"/>
          <w:b/>
          <w:sz w:val="20"/>
          <w:szCs w:val="20"/>
          <w:lang w:eastAsia="en-US"/>
        </w:rPr>
        <w:t>Nr ……………….. z dnia………………………………</w:t>
      </w:r>
    </w:p>
    <w:p w:rsidR="00CB221A" w:rsidRPr="00020680" w:rsidRDefault="00CB221A" w:rsidP="00020680">
      <w:pPr>
        <w:pStyle w:val="Tekstpodstawowy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B221A" w:rsidRPr="00020680" w:rsidRDefault="00CB221A" w:rsidP="00020680">
      <w:pPr>
        <w:pStyle w:val="Tekstpodstawowy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CB221A" w:rsidRPr="00020680" w:rsidRDefault="00CB221A" w:rsidP="00020680">
      <w:pPr>
        <w:pStyle w:val="Tekstpodstawowy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020680">
        <w:rPr>
          <w:rFonts w:asciiTheme="minorHAnsi" w:hAnsiTheme="minorHAnsi" w:cstheme="minorHAnsi"/>
          <w:b/>
          <w:sz w:val="20"/>
          <w:szCs w:val="20"/>
          <w:lang w:eastAsia="en-US"/>
        </w:rPr>
        <w:t>Zawarta pomiędzy</w:t>
      </w:r>
    </w:p>
    <w:p w:rsidR="00CB221A" w:rsidRPr="00020680" w:rsidRDefault="00CB221A" w:rsidP="00020680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CB221A" w:rsidRPr="00020680" w:rsidRDefault="00CB221A" w:rsidP="00020680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020680">
        <w:rPr>
          <w:rFonts w:asciiTheme="minorHAnsi" w:hAnsiTheme="minorHAnsi" w:cstheme="minorHAnsi"/>
          <w:sz w:val="20"/>
          <w:szCs w:val="20"/>
        </w:rPr>
        <w:t>Beneficjent</w:t>
      </w:r>
      <w:r w:rsidR="00C11E09">
        <w:rPr>
          <w:rFonts w:asciiTheme="minorHAnsi" w:hAnsiTheme="minorHAnsi" w:cstheme="minorHAnsi"/>
          <w:sz w:val="20"/>
          <w:szCs w:val="20"/>
        </w:rPr>
        <w:t>em</w:t>
      </w:r>
      <w:r w:rsidRPr="00020680">
        <w:rPr>
          <w:rFonts w:asciiTheme="minorHAnsi" w:hAnsiTheme="minorHAnsi" w:cstheme="minorHAnsi"/>
          <w:sz w:val="20"/>
          <w:szCs w:val="20"/>
        </w:rPr>
        <w:t xml:space="preserve"> projektu</w:t>
      </w:r>
    </w:p>
    <w:p w:rsidR="00602417" w:rsidRPr="003420D5" w:rsidRDefault="00602417" w:rsidP="00602417">
      <w:pPr>
        <w:suppressAutoHyphens w:val="0"/>
        <w:spacing w:after="0" w:line="240" w:lineRule="auto"/>
        <w:jc w:val="both"/>
        <w:rPr>
          <w:rFonts w:cs="Arial"/>
          <w:b/>
          <w:bCs/>
          <w:lang w:eastAsia="pl-PL"/>
        </w:rPr>
      </w:pPr>
      <w:r w:rsidRPr="00532F15">
        <w:rPr>
          <w:rFonts w:cs="Arial"/>
          <w:b/>
          <w:bCs/>
          <w:lang w:eastAsia="pl-PL"/>
        </w:rPr>
        <w:t>Szkoł</w:t>
      </w:r>
      <w:r w:rsidR="00C11E09">
        <w:rPr>
          <w:rFonts w:cs="Arial"/>
          <w:b/>
          <w:bCs/>
          <w:lang w:eastAsia="pl-PL"/>
        </w:rPr>
        <w:t>ą</w:t>
      </w:r>
      <w:r w:rsidRPr="00532F15">
        <w:rPr>
          <w:rFonts w:cs="Arial"/>
          <w:b/>
          <w:bCs/>
          <w:lang w:eastAsia="pl-PL"/>
        </w:rPr>
        <w:t xml:space="preserve"> Podstawow</w:t>
      </w:r>
      <w:r w:rsidR="00C11E09">
        <w:rPr>
          <w:rFonts w:cs="Arial"/>
          <w:b/>
          <w:bCs/>
          <w:lang w:eastAsia="pl-PL"/>
        </w:rPr>
        <w:t>ą</w:t>
      </w:r>
      <w:r w:rsidR="00D942F3">
        <w:rPr>
          <w:rFonts w:cs="Arial"/>
          <w:b/>
          <w:bCs/>
          <w:lang w:eastAsia="pl-PL"/>
        </w:rPr>
        <w:t xml:space="preserve"> ..................</w:t>
      </w:r>
      <w:r w:rsidRPr="00532F15">
        <w:rPr>
          <w:rFonts w:cs="Arial"/>
          <w:b/>
          <w:bCs/>
          <w:lang w:eastAsia="pl-PL"/>
        </w:rPr>
        <w:t xml:space="preserve"> w </w:t>
      </w:r>
      <w:r w:rsidR="00D942F3">
        <w:rPr>
          <w:rFonts w:cs="Arial"/>
          <w:b/>
          <w:bCs/>
          <w:lang w:eastAsia="pl-PL"/>
        </w:rPr>
        <w:t>.....................</w:t>
      </w:r>
      <w:r>
        <w:rPr>
          <w:rFonts w:cs="Arial"/>
          <w:b/>
          <w:bCs/>
          <w:lang w:eastAsia="pl-PL"/>
        </w:rPr>
        <w:t xml:space="preserve"> </w:t>
      </w:r>
      <w:r w:rsidRPr="00CD36C6">
        <w:rPr>
          <w:sz w:val="20"/>
          <w:szCs w:val="20"/>
        </w:rPr>
        <w:t>realizując</w:t>
      </w:r>
      <w:r w:rsidR="00D942F3">
        <w:rPr>
          <w:sz w:val="20"/>
          <w:szCs w:val="20"/>
        </w:rPr>
        <w:t>ą</w:t>
      </w:r>
      <w:r w:rsidRPr="00CD36C6">
        <w:rPr>
          <w:sz w:val="20"/>
          <w:szCs w:val="20"/>
        </w:rPr>
        <w:t xml:space="preserve"> projekt dofinansowany</w:t>
      </w:r>
      <w:r w:rsidR="00D942F3">
        <w:rPr>
          <w:sz w:val="20"/>
          <w:szCs w:val="20"/>
        </w:rPr>
        <w:t xml:space="preserve"> </w:t>
      </w:r>
      <w:r w:rsidRPr="00CD36C6">
        <w:rPr>
          <w:sz w:val="20"/>
          <w:szCs w:val="20"/>
        </w:rPr>
        <w:t>ze środków</w:t>
      </w:r>
      <w:r w:rsidR="00D942F3">
        <w:rPr>
          <w:sz w:val="20"/>
          <w:szCs w:val="20"/>
        </w:rPr>
        <w:t xml:space="preserve"> </w:t>
      </w:r>
      <w:r w:rsidRPr="00CD36C6">
        <w:rPr>
          <w:sz w:val="20"/>
          <w:szCs w:val="20"/>
        </w:rPr>
        <w:t xml:space="preserve">Unii Europejskiej </w:t>
      </w:r>
    </w:p>
    <w:p w:rsidR="00CB221A" w:rsidRPr="00020680" w:rsidRDefault="00602417" w:rsidP="00602417">
      <w:pPr>
        <w:pStyle w:val="Tekstpodstawowy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="Calibri" w:hAnsi="Calibri" w:cs="Arial"/>
          <w:sz w:val="20"/>
          <w:szCs w:val="20"/>
        </w:rPr>
        <w:t xml:space="preserve">NIP </w:t>
      </w:r>
      <w:r w:rsidR="00D942F3">
        <w:rPr>
          <w:rFonts w:ascii="Calibri" w:hAnsi="Calibri" w:cs="Arial"/>
          <w:sz w:val="20"/>
          <w:szCs w:val="20"/>
        </w:rPr>
        <w:t>.......................</w:t>
      </w:r>
      <w:r>
        <w:rPr>
          <w:rFonts w:ascii="Calibri" w:hAnsi="Calibri" w:cs="Arial"/>
          <w:sz w:val="20"/>
          <w:szCs w:val="20"/>
        </w:rPr>
        <w:t xml:space="preserve">, </w:t>
      </w:r>
      <w:r w:rsidR="00D942F3">
        <w:rPr>
          <w:rFonts w:ascii="Calibri" w:hAnsi="Calibri" w:cs="Arial"/>
          <w:sz w:val="20"/>
          <w:szCs w:val="20"/>
        </w:rPr>
        <w:t>..............................</w:t>
      </w:r>
      <w:r>
        <w:rPr>
          <w:rFonts w:ascii="Calibri" w:hAnsi="Calibri" w:cs="Arial"/>
          <w:sz w:val="20"/>
          <w:szCs w:val="20"/>
        </w:rPr>
        <w:t xml:space="preserve">, </w:t>
      </w:r>
      <w:r w:rsidR="00D942F3">
        <w:rPr>
          <w:rFonts w:ascii="Calibri" w:hAnsi="Calibri" w:cs="Arial"/>
          <w:sz w:val="20"/>
          <w:szCs w:val="20"/>
        </w:rPr>
        <w:t>22</w:t>
      </w:r>
      <w:r w:rsidRPr="00532F15">
        <w:rPr>
          <w:rFonts w:ascii="Calibri" w:hAnsi="Calibri" w:cs="Arial"/>
          <w:sz w:val="20"/>
          <w:szCs w:val="20"/>
        </w:rPr>
        <w:t>-</w:t>
      </w:r>
      <w:r w:rsidR="00D942F3">
        <w:rPr>
          <w:rFonts w:ascii="Calibri" w:hAnsi="Calibri" w:cs="Arial"/>
          <w:sz w:val="20"/>
          <w:szCs w:val="20"/>
        </w:rPr>
        <w:t>435 Komarów-Osada</w:t>
      </w:r>
      <w:r>
        <w:rPr>
          <w:rFonts w:ascii="Calibri" w:hAnsi="Calibri" w:cs="Arial"/>
          <w:sz w:val="20"/>
          <w:szCs w:val="20"/>
        </w:rPr>
        <w:t>.</w:t>
      </w:r>
      <w:r w:rsidRPr="00EC53FA">
        <w:rPr>
          <w:rFonts w:ascii="Calibri" w:hAnsi="Calibri" w:cs="Arial"/>
          <w:sz w:val="20"/>
          <w:szCs w:val="20"/>
        </w:rPr>
        <w:tab/>
      </w:r>
      <w:r w:rsidR="00D942F3">
        <w:rPr>
          <w:rFonts w:ascii="Calibri" w:hAnsi="Calibri" w:cs="Arial"/>
          <w:sz w:val="20"/>
          <w:szCs w:val="20"/>
        </w:rPr>
        <w:t xml:space="preserve"> </w:t>
      </w:r>
    </w:p>
    <w:p w:rsidR="00CB221A" w:rsidRPr="00020680" w:rsidRDefault="00CB221A" w:rsidP="00020680">
      <w:pPr>
        <w:pStyle w:val="Tekstpodstawowy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020680">
        <w:rPr>
          <w:rFonts w:asciiTheme="minorHAnsi" w:hAnsiTheme="minorHAnsi" w:cstheme="minorHAnsi"/>
          <w:b/>
          <w:sz w:val="20"/>
          <w:szCs w:val="20"/>
          <w:lang w:eastAsia="en-US"/>
        </w:rPr>
        <w:t>Zwanym dalej „Zamawiającym”</w:t>
      </w:r>
    </w:p>
    <w:p w:rsidR="00CB221A" w:rsidRPr="00020680" w:rsidRDefault="00CB221A" w:rsidP="00020680">
      <w:pPr>
        <w:pStyle w:val="Tekstpodstawowy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020680"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CB221A" w:rsidRPr="00020680" w:rsidRDefault="00CB221A" w:rsidP="00020680">
      <w:pPr>
        <w:pStyle w:val="Tekstpodstawowy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020680">
        <w:rPr>
          <w:rFonts w:asciiTheme="minorHAnsi" w:hAnsiTheme="minorHAnsi" w:cstheme="minorHAnsi"/>
          <w:b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CB221A" w:rsidRPr="00020680" w:rsidRDefault="00CB221A" w:rsidP="00020680">
      <w:pPr>
        <w:pStyle w:val="Tekstpodstawowy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020680">
        <w:rPr>
          <w:rFonts w:asciiTheme="minorHAnsi" w:hAnsiTheme="minorHAnsi" w:cstheme="minorHAnsi"/>
          <w:b/>
          <w:sz w:val="20"/>
          <w:szCs w:val="20"/>
          <w:lang w:eastAsia="en-US"/>
        </w:rPr>
        <w:t>Zwana dalej „Wykonawcą”,</w:t>
      </w:r>
    </w:p>
    <w:p w:rsidR="00CB221A" w:rsidRPr="00020680" w:rsidRDefault="00CB221A" w:rsidP="00020680">
      <w:pPr>
        <w:pStyle w:val="Tekstpodstawowy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CB221A" w:rsidRPr="00020680" w:rsidRDefault="00CB221A" w:rsidP="00602417">
      <w:pPr>
        <w:pStyle w:val="Tekstpodstawowy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CB221A" w:rsidRPr="00020680" w:rsidRDefault="00CB221A" w:rsidP="00020680">
      <w:pPr>
        <w:pStyle w:val="Tekstpodstawowy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CB221A" w:rsidRPr="00020680" w:rsidRDefault="00CB221A" w:rsidP="00020680">
      <w:pPr>
        <w:pStyle w:val="Tekstpodstawowy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020680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§ 1 Przedmiot </w:t>
      </w:r>
      <w:r w:rsidR="00CF00D7">
        <w:rPr>
          <w:rFonts w:asciiTheme="minorHAnsi" w:hAnsiTheme="minorHAnsi" w:cstheme="minorHAnsi"/>
          <w:b/>
          <w:sz w:val="20"/>
          <w:szCs w:val="20"/>
          <w:lang w:eastAsia="en-US"/>
        </w:rPr>
        <w:t>umowy</w:t>
      </w:r>
    </w:p>
    <w:p w:rsidR="00442E75" w:rsidRDefault="00442E75" w:rsidP="00CB62E1">
      <w:pPr>
        <w:pStyle w:val="Tekstpodstawowy"/>
        <w:numPr>
          <w:ilvl w:val="0"/>
          <w:numId w:val="2"/>
        </w:numPr>
        <w:ind w:left="284" w:hanging="284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42E75">
        <w:rPr>
          <w:rFonts w:asciiTheme="minorHAnsi" w:hAnsiTheme="minorHAnsi" w:cstheme="minorHAnsi"/>
          <w:sz w:val="20"/>
          <w:szCs w:val="20"/>
          <w:lang w:eastAsia="en-US"/>
        </w:rPr>
        <w:t xml:space="preserve">Przedmiotem </w:t>
      </w:r>
      <w:r w:rsidR="00602417">
        <w:rPr>
          <w:rFonts w:asciiTheme="minorHAnsi" w:hAnsiTheme="minorHAnsi" w:cstheme="minorHAnsi"/>
          <w:sz w:val="20"/>
          <w:szCs w:val="20"/>
          <w:lang w:eastAsia="en-US"/>
        </w:rPr>
        <w:t xml:space="preserve">umowy </w:t>
      </w:r>
      <w:r w:rsidRPr="00442E75">
        <w:rPr>
          <w:rFonts w:asciiTheme="minorHAnsi" w:hAnsiTheme="minorHAnsi" w:cstheme="minorHAnsi"/>
          <w:sz w:val="20"/>
          <w:szCs w:val="20"/>
          <w:lang w:eastAsia="en-US"/>
        </w:rPr>
        <w:t xml:space="preserve">jest usługa przygotowania i przeprowadzenia </w:t>
      </w:r>
      <w:r w:rsidRPr="00442E75">
        <w:rPr>
          <w:rFonts w:asciiTheme="minorHAnsi" w:hAnsiTheme="minorHAnsi" w:cstheme="minorHAnsi"/>
          <w:b/>
          <w:sz w:val="20"/>
          <w:szCs w:val="20"/>
          <w:lang w:eastAsia="en-US"/>
        </w:rPr>
        <w:t>szkolenia TIK dla Nauczycieli</w:t>
      </w:r>
      <w:r w:rsidR="00D64D50">
        <w:rPr>
          <w:rFonts w:asciiTheme="minorHAnsi" w:hAnsiTheme="minorHAnsi" w:cstheme="minorHAnsi"/>
          <w:b/>
          <w:sz w:val="20"/>
          <w:szCs w:val="20"/>
          <w:lang w:eastAsia="en-US"/>
        </w:rPr>
        <w:t>.</w:t>
      </w:r>
    </w:p>
    <w:p w:rsidR="00602417" w:rsidRDefault="00602417" w:rsidP="00602417">
      <w:pPr>
        <w:pStyle w:val="Tekstpodstawowy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602417" w:rsidRDefault="00602417" w:rsidP="00CB62E1">
      <w:pPr>
        <w:pStyle w:val="Tekstpodstawowy"/>
        <w:numPr>
          <w:ilvl w:val="0"/>
          <w:numId w:val="13"/>
        </w:numPr>
        <w:tabs>
          <w:tab w:val="left" w:pos="709"/>
        </w:tabs>
        <w:rPr>
          <w:rFonts w:ascii="Calibri" w:hAnsi="Calibri"/>
          <w:sz w:val="20"/>
          <w:szCs w:val="20"/>
        </w:rPr>
      </w:pPr>
      <w:r w:rsidRPr="00524818">
        <w:rPr>
          <w:rFonts w:ascii="Calibri" w:hAnsi="Calibri"/>
          <w:sz w:val="20"/>
          <w:szCs w:val="20"/>
        </w:rPr>
        <w:t>Celem</w:t>
      </w:r>
      <w:r>
        <w:rPr>
          <w:rFonts w:ascii="Calibri" w:hAnsi="Calibri"/>
          <w:sz w:val="20"/>
          <w:szCs w:val="20"/>
        </w:rPr>
        <w:t xml:space="preserve"> szkolenia jest przygotowanie nauczycieli </w:t>
      </w:r>
      <w:r w:rsidRPr="00524818">
        <w:rPr>
          <w:rFonts w:ascii="Calibri" w:hAnsi="Calibri"/>
          <w:sz w:val="20"/>
          <w:szCs w:val="20"/>
        </w:rPr>
        <w:t xml:space="preserve">do prowadzenia zajęć z wykorzystaniem TIK. </w:t>
      </w:r>
    </w:p>
    <w:p w:rsidR="00602417" w:rsidRDefault="00602417" w:rsidP="00CB62E1">
      <w:pPr>
        <w:pStyle w:val="Tekstpodstawowy"/>
        <w:numPr>
          <w:ilvl w:val="0"/>
          <w:numId w:val="13"/>
        </w:numPr>
        <w:tabs>
          <w:tab w:val="left" w:pos="709"/>
        </w:tabs>
        <w:rPr>
          <w:rFonts w:ascii="Calibri" w:hAnsi="Calibri"/>
          <w:sz w:val="20"/>
          <w:szCs w:val="20"/>
        </w:rPr>
      </w:pPr>
      <w:r w:rsidRPr="00602417">
        <w:rPr>
          <w:rFonts w:ascii="Calibri" w:hAnsi="Calibri"/>
          <w:sz w:val="20"/>
          <w:szCs w:val="20"/>
        </w:rPr>
        <w:t xml:space="preserve">Program szkolenia </w:t>
      </w:r>
      <w:r>
        <w:rPr>
          <w:rFonts w:ascii="Calibri" w:hAnsi="Calibri"/>
          <w:sz w:val="20"/>
          <w:szCs w:val="20"/>
        </w:rPr>
        <w:t>jest</w:t>
      </w:r>
      <w:r w:rsidRPr="00602417">
        <w:rPr>
          <w:rFonts w:ascii="Calibri" w:hAnsi="Calibri"/>
          <w:sz w:val="20"/>
          <w:szCs w:val="20"/>
        </w:rPr>
        <w:t xml:space="preserve"> oparty na standardach przygotowania nauczycieli w zakresie technologii informacyjnej i komunikacyjnej, opracowany przez Polskie Towarzystwo Informatyczne (PTI). </w:t>
      </w:r>
    </w:p>
    <w:p w:rsidR="00602417" w:rsidRPr="004C45B9" w:rsidRDefault="00602417" w:rsidP="00CB62E1">
      <w:pPr>
        <w:pStyle w:val="Tekstpodstawowy"/>
        <w:numPr>
          <w:ilvl w:val="0"/>
          <w:numId w:val="13"/>
        </w:numPr>
        <w:tabs>
          <w:tab w:val="left" w:pos="709"/>
        </w:tabs>
        <w:rPr>
          <w:rFonts w:ascii="Calibri" w:hAnsi="Calibri"/>
          <w:sz w:val="20"/>
          <w:szCs w:val="20"/>
        </w:rPr>
      </w:pPr>
      <w:r w:rsidRPr="004C45B9">
        <w:rPr>
          <w:rFonts w:ascii="Calibri" w:hAnsi="Calibri"/>
          <w:sz w:val="20"/>
          <w:szCs w:val="20"/>
        </w:rPr>
        <w:t xml:space="preserve">Szkolenie prowadzi do osiągnięcia wskazanych wskaźników standardu </w:t>
      </w:r>
      <w:r w:rsidRPr="004C45B9">
        <w:rPr>
          <w:rFonts w:ascii="Calibri" w:hAnsi="Calibri"/>
          <w:sz w:val="20"/>
          <w:szCs w:val="20"/>
          <w:u w:val="single"/>
        </w:rPr>
        <w:t>na poziomie podstawowy</w:t>
      </w:r>
      <w:r w:rsidRPr="004C45B9">
        <w:rPr>
          <w:rFonts w:ascii="Calibri" w:hAnsi="Calibri"/>
          <w:sz w:val="20"/>
          <w:szCs w:val="20"/>
        </w:rPr>
        <w:t>m. Nauczyciel celowo i efektywnie będzie stosował technologię dla unowocześnienie swojego warsztatu pracy edukacyjnej i zwiększenia osiągnięć uczniów.</w:t>
      </w:r>
    </w:p>
    <w:p w:rsidR="00602417" w:rsidRPr="004C45B9" w:rsidRDefault="00602417" w:rsidP="00CB62E1">
      <w:pPr>
        <w:pStyle w:val="Tekstpodstawowy"/>
        <w:numPr>
          <w:ilvl w:val="0"/>
          <w:numId w:val="13"/>
        </w:numPr>
        <w:tabs>
          <w:tab w:val="left" w:pos="709"/>
        </w:tabs>
        <w:rPr>
          <w:rFonts w:ascii="Calibri" w:hAnsi="Calibri"/>
          <w:sz w:val="20"/>
          <w:szCs w:val="20"/>
        </w:rPr>
      </w:pPr>
      <w:r w:rsidRPr="004C45B9">
        <w:rPr>
          <w:rFonts w:ascii="Calibri" w:hAnsi="Calibri"/>
          <w:sz w:val="20"/>
          <w:szCs w:val="20"/>
        </w:rPr>
        <w:t>Liczba osób objętych szkoleniem- 30 Nauczycieli.</w:t>
      </w:r>
    </w:p>
    <w:p w:rsidR="00602417" w:rsidRPr="004C45B9" w:rsidRDefault="004C45B9" w:rsidP="00CB62E1">
      <w:pPr>
        <w:pStyle w:val="Tekstpodstawowy"/>
        <w:numPr>
          <w:ilvl w:val="0"/>
          <w:numId w:val="13"/>
        </w:numPr>
        <w:tabs>
          <w:tab w:val="left" w:pos="709"/>
        </w:tabs>
        <w:rPr>
          <w:rFonts w:ascii="Calibri" w:hAnsi="Calibri"/>
          <w:sz w:val="20"/>
          <w:szCs w:val="20"/>
        </w:rPr>
      </w:pPr>
      <w:r w:rsidRPr="004C45B9">
        <w:rPr>
          <w:rFonts w:ascii="Calibri" w:hAnsi="Calibri"/>
          <w:sz w:val="20"/>
          <w:szCs w:val="20"/>
        </w:rPr>
        <w:t>Szkolenie zorganizowane w 2 grupach</w:t>
      </w:r>
      <w:r w:rsidR="00602417" w:rsidRPr="004C45B9">
        <w:rPr>
          <w:rFonts w:ascii="Calibri" w:hAnsi="Calibri"/>
          <w:sz w:val="20"/>
          <w:szCs w:val="20"/>
        </w:rPr>
        <w:t>. 1 grupa nauczyciele prze</w:t>
      </w:r>
      <w:r w:rsidR="00C11E09">
        <w:rPr>
          <w:rFonts w:ascii="Calibri" w:hAnsi="Calibri"/>
          <w:sz w:val="20"/>
          <w:szCs w:val="20"/>
        </w:rPr>
        <w:t>dmiotów o</w:t>
      </w:r>
      <w:r w:rsidR="00602417" w:rsidRPr="004C45B9">
        <w:rPr>
          <w:rFonts w:ascii="Calibri" w:hAnsi="Calibri"/>
          <w:sz w:val="20"/>
          <w:szCs w:val="20"/>
        </w:rPr>
        <w:t xml:space="preserve"> charakterze humanistycznym, 2 grupa nauczyciele o charakterze nauk matematyczno-przyrodniczych</w:t>
      </w:r>
      <w:r w:rsidRPr="004C45B9">
        <w:rPr>
          <w:rFonts w:ascii="Calibri" w:hAnsi="Calibri"/>
          <w:sz w:val="20"/>
          <w:szCs w:val="20"/>
        </w:rPr>
        <w:t>.</w:t>
      </w:r>
    </w:p>
    <w:p w:rsidR="00602417" w:rsidRPr="004C45B9" w:rsidRDefault="004C45B9" w:rsidP="00CB62E1">
      <w:pPr>
        <w:pStyle w:val="Tekstpodstawowy"/>
        <w:numPr>
          <w:ilvl w:val="0"/>
          <w:numId w:val="13"/>
        </w:numPr>
        <w:tabs>
          <w:tab w:val="left" w:pos="709"/>
        </w:tabs>
        <w:rPr>
          <w:rFonts w:ascii="Calibri" w:hAnsi="Calibri"/>
          <w:sz w:val="20"/>
          <w:szCs w:val="20"/>
        </w:rPr>
      </w:pPr>
      <w:r w:rsidRPr="004C45B9">
        <w:rPr>
          <w:rFonts w:ascii="Calibri" w:hAnsi="Calibri"/>
          <w:sz w:val="20"/>
          <w:szCs w:val="20"/>
        </w:rPr>
        <w:t>Łączna li</w:t>
      </w:r>
      <w:r w:rsidR="00602417" w:rsidRPr="004C45B9">
        <w:rPr>
          <w:rFonts w:ascii="Calibri" w:hAnsi="Calibri"/>
          <w:sz w:val="20"/>
          <w:szCs w:val="20"/>
        </w:rPr>
        <w:t>czba godzin kursu</w:t>
      </w:r>
      <w:r w:rsidRPr="004C45B9">
        <w:rPr>
          <w:rFonts w:ascii="Calibri" w:hAnsi="Calibri"/>
          <w:sz w:val="20"/>
          <w:szCs w:val="20"/>
        </w:rPr>
        <w:t xml:space="preserve"> wynosi 60 dla każdej grupy.</w:t>
      </w:r>
    </w:p>
    <w:p w:rsidR="00602417" w:rsidRPr="00B509A6" w:rsidRDefault="004C45B9" w:rsidP="00CB62E1">
      <w:pPr>
        <w:pStyle w:val="Tekstpodstawowy"/>
        <w:numPr>
          <w:ilvl w:val="0"/>
          <w:numId w:val="13"/>
        </w:numPr>
        <w:tabs>
          <w:tab w:val="left" w:pos="709"/>
        </w:tabs>
        <w:rPr>
          <w:rFonts w:ascii="Calibri" w:hAnsi="Calibri"/>
          <w:sz w:val="20"/>
          <w:szCs w:val="20"/>
        </w:rPr>
      </w:pPr>
      <w:r w:rsidRPr="00B509A6">
        <w:rPr>
          <w:rFonts w:ascii="Calibri" w:hAnsi="Calibri"/>
          <w:sz w:val="20"/>
          <w:szCs w:val="20"/>
        </w:rPr>
        <w:t>Szkolenie prowadzone jest w szkole</w:t>
      </w:r>
      <w:r w:rsidR="00602417" w:rsidRPr="00B509A6">
        <w:rPr>
          <w:rFonts w:ascii="Calibri" w:hAnsi="Calibri"/>
          <w:sz w:val="20"/>
          <w:szCs w:val="20"/>
        </w:rPr>
        <w:t xml:space="preserve"> </w:t>
      </w:r>
      <w:r w:rsidRPr="00B509A6">
        <w:rPr>
          <w:rFonts w:ascii="Calibri" w:hAnsi="Calibri"/>
          <w:sz w:val="20"/>
          <w:szCs w:val="20"/>
        </w:rPr>
        <w:t>p</w:t>
      </w:r>
      <w:r w:rsidR="00602417" w:rsidRPr="00B509A6">
        <w:rPr>
          <w:rFonts w:ascii="Calibri" w:hAnsi="Calibri"/>
          <w:sz w:val="20"/>
          <w:szCs w:val="20"/>
        </w:rPr>
        <w:t>odstawow</w:t>
      </w:r>
      <w:r w:rsidRPr="00B509A6">
        <w:rPr>
          <w:rFonts w:ascii="Calibri" w:hAnsi="Calibri"/>
          <w:sz w:val="20"/>
          <w:szCs w:val="20"/>
        </w:rPr>
        <w:t>ej</w:t>
      </w:r>
      <w:r w:rsidR="00602417" w:rsidRPr="00B509A6">
        <w:rPr>
          <w:rFonts w:ascii="Calibri" w:hAnsi="Calibri"/>
          <w:sz w:val="20"/>
          <w:szCs w:val="20"/>
        </w:rPr>
        <w:t xml:space="preserve"> w </w:t>
      </w:r>
      <w:r w:rsidR="00D942F3">
        <w:rPr>
          <w:rFonts w:ascii="Calibri" w:hAnsi="Calibri"/>
          <w:sz w:val="20"/>
          <w:szCs w:val="20"/>
        </w:rPr>
        <w:t>Komarowie-Osadzie</w:t>
      </w:r>
      <w:r w:rsidRPr="00B509A6">
        <w:rPr>
          <w:rFonts w:ascii="Calibri" w:hAnsi="Calibri"/>
          <w:sz w:val="20"/>
          <w:szCs w:val="20"/>
        </w:rPr>
        <w:t>.</w:t>
      </w:r>
    </w:p>
    <w:p w:rsidR="00602417" w:rsidRPr="00B509A6" w:rsidRDefault="004C45B9" w:rsidP="00CB62E1">
      <w:pPr>
        <w:pStyle w:val="Tekstpodstawowy"/>
        <w:numPr>
          <w:ilvl w:val="0"/>
          <w:numId w:val="13"/>
        </w:numPr>
        <w:tabs>
          <w:tab w:val="left" w:pos="709"/>
        </w:tabs>
        <w:rPr>
          <w:rFonts w:ascii="Calibri" w:hAnsi="Calibri"/>
          <w:b/>
          <w:sz w:val="20"/>
          <w:szCs w:val="20"/>
        </w:rPr>
      </w:pPr>
      <w:r w:rsidRPr="00B509A6">
        <w:rPr>
          <w:rFonts w:ascii="Calibri" w:hAnsi="Calibri"/>
          <w:b/>
          <w:sz w:val="20"/>
          <w:szCs w:val="20"/>
        </w:rPr>
        <w:t>S</w:t>
      </w:r>
      <w:r w:rsidR="00602417" w:rsidRPr="00B509A6">
        <w:rPr>
          <w:rFonts w:ascii="Calibri" w:hAnsi="Calibri"/>
          <w:b/>
          <w:sz w:val="20"/>
          <w:szCs w:val="20"/>
        </w:rPr>
        <w:t xml:space="preserve">zczegółowy harmonogram </w:t>
      </w:r>
      <w:r w:rsidRPr="00B509A6">
        <w:rPr>
          <w:rFonts w:ascii="Calibri" w:hAnsi="Calibri"/>
          <w:b/>
          <w:sz w:val="20"/>
          <w:szCs w:val="20"/>
        </w:rPr>
        <w:t>stanowi załącznik do umowy.</w:t>
      </w:r>
      <w:r w:rsidR="00602417" w:rsidRPr="00B509A6">
        <w:rPr>
          <w:rFonts w:ascii="Calibri" w:hAnsi="Calibri"/>
          <w:b/>
          <w:sz w:val="20"/>
          <w:szCs w:val="20"/>
        </w:rPr>
        <w:t xml:space="preserve"> </w:t>
      </w:r>
    </w:p>
    <w:p w:rsidR="00602417" w:rsidRPr="00B509A6" w:rsidRDefault="00602417" w:rsidP="00CB62E1">
      <w:pPr>
        <w:pStyle w:val="Tekstpodstawowy"/>
        <w:numPr>
          <w:ilvl w:val="0"/>
          <w:numId w:val="13"/>
        </w:numPr>
        <w:tabs>
          <w:tab w:val="left" w:pos="709"/>
        </w:tabs>
        <w:rPr>
          <w:rFonts w:ascii="Calibri" w:hAnsi="Calibri"/>
          <w:sz w:val="20"/>
          <w:szCs w:val="20"/>
        </w:rPr>
      </w:pPr>
      <w:r w:rsidRPr="00B509A6">
        <w:rPr>
          <w:rFonts w:ascii="Calibri" w:hAnsi="Calibri"/>
          <w:sz w:val="20"/>
          <w:szCs w:val="20"/>
        </w:rPr>
        <w:t>Nieprzekraczalny</w:t>
      </w:r>
      <w:r w:rsidR="004C45B9" w:rsidRPr="00B509A6">
        <w:rPr>
          <w:rFonts w:ascii="Calibri" w:hAnsi="Calibri"/>
          <w:sz w:val="20"/>
          <w:szCs w:val="20"/>
        </w:rPr>
        <w:t>m</w:t>
      </w:r>
      <w:r w:rsidRPr="00B509A6">
        <w:rPr>
          <w:rFonts w:ascii="Calibri" w:hAnsi="Calibri"/>
          <w:sz w:val="20"/>
          <w:szCs w:val="20"/>
        </w:rPr>
        <w:t xml:space="preserve"> termin</w:t>
      </w:r>
      <w:r w:rsidR="00D84A85">
        <w:rPr>
          <w:rFonts w:ascii="Calibri" w:hAnsi="Calibri"/>
          <w:sz w:val="20"/>
          <w:szCs w:val="20"/>
        </w:rPr>
        <w:t>em do</w:t>
      </w:r>
      <w:r w:rsidRPr="00B509A6">
        <w:rPr>
          <w:rFonts w:ascii="Calibri" w:hAnsi="Calibri"/>
          <w:sz w:val="20"/>
          <w:szCs w:val="20"/>
        </w:rPr>
        <w:t xml:space="preserve"> realizacj</w:t>
      </w:r>
      <w:r w:rsidR="00D84A85">
        <w:rPr>
          <w:rFonts w:ascii="Calibri" w:hAnsi="Calibri"/>
          <w:sz w:val="20"/>
          <w:szCs w:val="20"/>
        </w:rPr>
        <w:t>i zamówienia jest dzień</w:t>
      </w:r>
      <w:r w:rsidRPr="00B509A6">
        <w:rPr>
          <w:rFonts w:ascii="Calibri" w:hAnsi="Calibri"/>
          <w:sz w:val="20"/>
          <w:szCs w:val="20"/>
        </w:rPr>
        <w:t xml:space="preserve"> 15 grudnia 2017r. </w:t>
      </w:r>
    </w:p>
    <w:p w:rsidR="004C45B9" w:rsidRPr="00B509A6" w:rsidRDefault="004C45B9" w:rsidP="00CB62E1">
      <w:pPr>
        <w:pStyle w:val="Tekstpodstawowy"/>
        <w:numPr>
          <w:ilvl w:val="0"/>
          <w:numId w:val="13"/>
        </w:numPr>
        <w:tabs>
          <w:tab w:val="left" w:pos="709"/>
        </w:tabs>
        <w:rPr>
          <w:rFonts w:ascii="Calibri" w:hAnsi="Calibri"/>
          <w:sz w:val="20"/>
          <w:szCs w:val="20"/>
        </w:rPr>
      </w:pPr>
      <w:r w:rsidRPr="00B509A6">
        <w:rPr>
          <w:rFonts w:ascii="Calibri" w:hAnsi="Calibri"/>
          <w:sz w:val="20"/>
          <w:szCs w:val="20"/>
        </w:rPr>
        <w:t>Tematyka zajęć</w:t>
      </w:r>
    </w:p>
    <w:p w:rsidR="00602417" w:rsidRDefault="00602417" w:rsidP="00602417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524818">
        <w:rPr>
          <w:rFonts w:ascii="Calibri" w:hAnsi="Calibri"/>
          <w:sz w:val="20"/>
          <w:szCs w:val="20"/>
          <w:u w:val="single"/>
        </w:rPr>
        <w:t>Część 1</w:t>
      </w:r>
      <w:r>
        <w:rPr>
          <w:rFonts w:ascii="Calibri" w:hAnsi="Calibri"/>
          <w:sz w:val="20"/>
          <w:szCs w:val="20"/>
        </w:rPr>
        <w:t>: 20 h.</w:t>
      </w:r>
    </w:p>
    <w:p w:rsidR="00602417" w:rsidRDefault="00602417" w:rsidP="00CB62E1">
      <w:pPr>
        <w:pStyle w:val="Tekstpodstawowy"/>
        <w:numPr>
          <w:ilvl w:val="0"/>
          <w:numId w:val="3"/>
        </w:numPr>
        <w:tabs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Usługi w sieciach informacyjnych i przetwarzanie tekstów.</w:t>
      </w:r>
    </w:p>
    <w:p w:rsidR="00602417" w:rsidRDefault="00602417" w:rsidP="00602417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524818">
        <w:rPr>
          <w:rFonts w:ascii="Calibri" w:hAnsi="Calibri"/>
          <w:sz w:val="20"/>
          <w:szCs w:val="20"/>
          <w:u w:val="single"/>
        </w:rPr>
        <w:t>Część 2</w:t>
      </w:r>
      <w:r>
        <w:rPr>
          <w:rFonts w:ascii="Calibri" w:hAnsi="Calibri"/>
          <w:sz w:val="20"/>
          <w:szCs w:val="20"/>
        </w:rPr>
        <w:t xml:space="preserve">: </w:t>
      </w:r>
      <w:r w:rsidRPr="00524818">
        <w:rPr>
          <w:rFonts w:ascii="Calibri" w:hAnsi="Calibri"/>
          <w:sz w:val="20"/>
          <w:szCs w:val="20"/>
        </w:rPr>
        <w:t>40 h</w:t>
      </w:r>
      <w:r>
        <w:rPr>
          <w:rFonts w:ascii="Calibri" w:hAnsi="Calibri"/>
          <w:sz w:val="20"/>
          <w:szCs w:val="20"/>
        </w:rPr>
        <w:t>.</w:t>
      </w:r>
    </w:p>
    <w:p w:rsidR="00602417" w:rsidRDefault="00602417" w:rsidP="00CB62E1">
      <w:pPr>
        <w:pStyle w:val="Tekstpodstawowy"/>
        <w:numPr>
          <w:ilvl w:val="0"/>
          <w:numId w:val="4"/>
        </w:numPr>
        <w:tabs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Pr="00524818">
        <w:rPr>
          <w:rFonts w:ascii="Calibri" w:hAnsi="Calibri"/>
          <w:sz w:val="20"/>
          <w:szCs w:val="20"/>
        </w:rPr>
        <w:t xml:space="preserve">Legalne posługiwanie się informacją i </w:t>
      </w:r>
      <w:r w:rsidR="00D84A85">
        <w:rPr>
          <w:rFonts w:ascii="Calibri" w:hAnsi="Calibri"/>
          <w:sz w:val="20"/>
          <w:szCs w:val="20"/>
        </w:rPr>
        <w:t>praca w środowisku</w:t>
      </w:r>
      <w:r w:rsidRPr="00524818">
        <w:rPr>
          <w:rFonts w:ascii="Calibri" w:hAnsi="Calibri"/>
          <w:sz w:val="20"/>
          <w:szCs w:val="20"/>
        </w:rPr>
        <w:t xml:space="preserve"> technologii. </w:t>
      </w:r>
      <w:r>
        <w:rPr>
          <w:rFonts w:ascii="Calibri" w:hAnsi="Calibri"/>
          <w:sz w:val="20"/>
          <w:szCs w:val="20"/>
        </w:rPr>
        <w:t>W tym minimum zagadnienia:</w:t>
      </w:r>
    </w:p>
    <w:p w:rsidR="00602417" w:rsidRDefault="00602417" w:rsidP="00CB62E1">
      <w:pPr>
        <w:pStyle w:val="Tekstpodstawowy"/>
        <w:numPr>
          <w:ilvl w:val="0"/>
          <w:numId w:val="8"/>
        </w:numPr>
        <w:tabs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prawa autorskiego w kontekście posługiwania się TIK w edukacji</w:t>
      </w:r>
    </w:p>
    <w:p w:rsidR="00602417" w:rsidRDefault="00602417" w:rsidP="00CB62E1">
      <w:pPr>
        <w:pStyle w:val="Tekstpodstawowy"/>
        <w:numPr>
          <w:ilvl w:val="0"/>
          <w:numId w:val="8"/>
        </w:numPr>
        <w:tabs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identyfikacja plagiatów</w:t>
      </w:r>
    </w:p>
    <w:p w:rsidR="00602417" w:rsidRDefault="00602417" w:rsidP="00CB62E1">
      <w:pPr>
        <w:pStyle w:val="Tekstpodstawowy"/>
        <w:numPr>
          <w:ilvl w:val="0"/>
          <w:numId w:val="8"/>
        </w:numPr>
        <w:tabs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licencje na oprogramowanie i zasoby edukacyjne</w:t>
      </w:r>
    </w:p>
    <w:p w:rsidR="00602417" w:rsidRDefault="00602417" w:rsidP="00CB62E1">
      <w:pPr>
        <w:pStyle w:val="Tekstpodstawowy"/>
        <w:numPr>
          <w:ilvl w:val="0"/>
          <w:numId w:val="8"/>
        </w:numPr>
        <w:tabs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bezpieczeństwo informacji</w:t>
      </w:r>
    </w:p>
    <w:p w:rsidR="00602417" w:rsidRDefault="00602417" w:rsidP="00CB62E1">
      <w:pPr>
        <w:pStyle w:val="Tekstpodstawowy"/>
        <w:numPr>
          <w:ilvl w:val="0"/>
          <w:numId w:val="8"/>
        </w:numPr>
        <w:tabs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zasady ochrony uczniów przed negatywnymi skutkami korzystania z TIK</w:t>
      </w:r>
    </w:p>
    <w:p w:rsidR="00602417" w:rsidRDefault="00602417" w:rsidP="00602417">
      <w:pPr>
        <w:pStyle w:val="Tekstpodstawowy"/>
        <w:tabs>
          <w:tab w:val="left" w:pos="709"/>
        </w:tabs>
        <w:ind w:left="1080"/>
        <w:rPr>
          <w:rFonts w:ascii="Calibri" w:hAnsi="Calibri"/>
          <w:sz w:val="20"/>
          <w:szCs w:val="20"/>
        </w:rPr>
      </w:pPr>
    </w:p>
    <w:p w:rsidR="00602417" w:rsidRPr="00672019" w:rsidRDefault="00602417" w:rsidP="00CB62E1">
      <w:pPr>
        <w:pStyle w:val="Akapitzlist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672019">
        <w:rPr>
          <w:rFonts w:asciiTheme="minorHAnsi" w:hAnsiTheme="minorHAnsi"/>
          <w:sz w:val="20"/>
          <w:szCs w:val="20"/>
        </w:rPr>
        <w:t xml:space="preserve"> Środowisko TIK w nauczaniu. W tym minimum zagadnienia:</w:t>
      </w:r>
    </w:p>
    <w:p w:rsidR="00602417" w:rsidRPr="00672019" w:rsidRDefault="00602417" w:rsidP="00CB62E1">
      <w:pPr>
        <w:pStyle w:val="Tekstpodstawowy"/>
        <w:numPr>
          <w:ilvl w:val="0"/>
          <w:numId w:val="7"/>
        </w:numPr>
        <w:tabs>
          <w:tab w:val="left" w:pos="709"/>
        </w:tabs>
        <w:rPr>
          <w:rFonts w:asciiTheme="minorHAnsi" w:hAnsiTheme="minorHAnsi"/>
          <w:sz w:val="20"/>
          <w:szCs w:val="20"/>
        </w:rPr>
      </w:pPr>
      <w:r w:rsidRPr="00672019">
        <w:rPr>
          <w:rFonts w:asciiTheme="minorHAnsi" w:hAnsiTheme="minorHAnsi"/>
          <w:sz w:val="20"/>
          <w:szCs w:val="20"/>
        </w:rPr>
        <w:t>technologia i zasoby cyfrowe w realizacji celów edukacyjnych wynikających z zapisów podstawy programowej.</w:t>
      </w:r>
    </w:p>
    <w:p w:rsidR="00602417" w:rsidRPr="00672019" w:rsidRDefault="00602417" w:rsidP="00CB62E1">
      <w:pPr>
        <w:pStyle w:val="Tekstpodstawowy"/>
        <w:numPr>
          <w:ilvl w:val="0"/>
          <w:numId w:val="7"/>
        </w:numPr>
        <w:tabs>
          <w:tab w:val="left" w:pos="709"/>
        </w:tabs>
        <w:rPr>
          <w:rFonts w:asciiTheme="minorHAnsi" w:hAnsiTheme="minorHAnsi"/>
          <w:sz w:val="20"/>
          <w:szCs w:val="20"/>
        </w:rPr>
      </w:pPr>
      <w:r w:rsidRPr="00672019">
        <w:rPr>
          <w:rFonts w:asciiTheme="minorHAnsi" w:hAnsiTheme="minorHAnsi"/>
          <w:sz w:val="20"/>
          <w:szCs w:val="20"/>
        </w:rPr>
        <w:t>Urządzenia techniki cyfrowej</w:t>
      </w:r>
    </w:p>
    <w:p w:rsidR="00602417" w:rsidRPr="00672019" w:rsidRDefault="00602417" w:rsidP="00CB62E1">
      <w:pPr>
        <w:pStyle w:val="Tekstpodstawowy"/>
        <w:numPr>
          <w:ilvl w:val="0"/>
          <w:numId w:val="7"/>
        </w:numPr>
        <w:tabs>
          <w:tab w:val="left" w:pos="709"/>
        </w:tabs>
        <w:rPr>
          <w:rFonts w:asciiTheme="minorHAnsi" w:hAnsiTheme="minorHAnsi"/>
          <w:sz w:val="20"/>
          <w:szCs w:val="20"/>
        </w:rPr>
      </w:pPr>
      <w:r w:rsidRPr="00672019">
        <w:rPr>
          <w:rFonts w:asciiTheme="minorHAnsi" w:hAnsiTheme="minorHAnsi"/>
          <w:sz w:val="20"/>
          <w:szCs w:val="20"/>
        </w:rPr>
        <w:t>Zasoby edukacyjne oraz aplikacje wykorzystywane w nauczanym przedmiocie.</w:t>
      </w:r>
    </w:p>
    <w:p w:rsidR="00602417" w:rsidRPr="008362F9" w:rsidRDefault="00602417" w:rsidP="00CB62E1">
      <w:pPr>
        <w:pStyle w:val="Tekstpodstawowy"/>
        <w:numPr>
          <w:ilvl w:val="0"/>
          <w:numId w:val="7"/>
        </w:numPr>
        <w:tabs>
          <w:tab w:val="left" w:pos="709"/>
        </w:tabs>
        <w:rPr>
          <w:rFonts w:asciiTheme="minorHAnsi" w:hAnsiTheme="minorHAnsi"/>
          <w:sz w:val="20"/>
          <w:szCs w:val="20"/>
        </w:rPr>
      </w:pPr>
      <w:r w:rsidRPr="00672019">
        <w:rPr>
          <w:rFonts w:asciiTheme="minorHAnsi" w:hAnsiTheme="minorHAnsi"/>
          <w:sz w:val="20"/>
          <w:szCs w:val="20"/>
        </w:rPr>
        <w:t>Ocena edukacyjnych zasobów internetowych oraz aplikacji według określonych kryteriów oraz własne zasoby dy</w:t>
      </w:r>
      <w:r w:rsidRPr="008362F9">
        <w:rPr>
          <w:rFonts w:asciiTheme="minorHAnsi" w:hAnsiTheme="minorHAnsi"/>
          <w:sz w:val="20"/>
          <w:szCs w:val="20"/>
        </w:rPr>
        <w:t>daktyczne</w:t>
      </w:r>
    </w:p>
    <w:p w:rsidR="00602417" w:rsidRPr="008362F9" w:rsidRDefault="00602417" w:rsidP="00CB62E1">
      <w:pPr>
        <w:pStyle w:val="Akapitzlist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8362F9">
        <w:rPr>
          <w:rFonts w:asciiTheme="minorHAnsi" w:hAnsiTheme="minorHAnsi"/>
          <w:sz w:val="20"/>
          <w:szCs w:val="20"/>
        </w:rPr>
        <w:t>Wirtualne</w:t>
      </w:r>
      <w:r w:rsidR="00D942F3">
        <w:rPr>
          <w:rFonts w:asciiTheme="minorHAnsi" w:hAnsiTheme="minorHAnsi"/>
          <w:sz w:val="20"/>
          <w:szCs w:val="20"/>
        </w:rPr>
        <w:t xml:space="preserve"> </w:t>
      </w:r>
      <w:r w:rsidRPr="008362F9">
        <w:rPr>
          <w:rFonts w:asciiTheme="minorHAnsi" w:hAnsiTheme="minorHAnsi"/>
          <w:sz w:val="20"/>
          <w:szCs w:val="20"/>
        </w:rPr>
        <w:t>środowisko kształcenia.</w:t>
      </w:r>
      <w:r w:rsidRPr="008362F9">
        <w:rPr>
          <w:rFonts w:asciiTheme="minorHAnsi" w:hAnsiTheme="minorHAnsi"/>
        </w:rPr>
        <w:t xml:space="preserve"> </w:t>
      </w:r>
      <w:r w:rsidRPr="008362F9">
        <w:rPr>
          <w:rFonts w:asciiTheme="minorHAnsi" w:hAnsiTheme="minorHAnsi"/>
          <w:sz w:val="20"/>
          <w:szCs w:val="20"/>
        </w:rPr>
        <w:t>W tym minimum zagadnienia:</w:t>
      </w:r>
    </w:p>
    <w:p w:rsidR="00602417" w:rsidRDefault="00602417" w:rsidP="00CB62E1">
      <w:pPr>
        <w:pStyle w:val="Tekstpodstawowy"/>
        <w:numPr>
          <w:ilvl w:val="0"/>
          <w:numId w:val="6"/>
        </w:numPr>
        <w:tabs>
          <w:tab w:val="left" w:pos="709"/>
        </w:tabs>
        <w:rPr>
          <w:rFonts w:asciiTheme="minorHAnsi" w:hAnsiTheme="minorHAnsi"/>
          <w:sz w:val="20"/>
          <w:szCs w:val="20"/>
        </w:rPr>
      </w:pPr>
      <w:r w:rsidRPr="008362F9">
        <w:rPr>
          <w:rFonts w:asciiTheme="minorHAnsi" w:hAnsiTheme="minorHAnsi"/>
          <w:sz w:val="20"/>
          <w:szCs w:val="20"/>
        </w:rPr>
        <w:lastRenderedPageBreak/>
        <w:t>E-kształcenie (e-learning) w praktyce szkolnej – wybrane aspekty metodyczne</w:t>
      </w:r>
      <w:r>
        <w:rPr>
          <w:rFonts w:asciiTheme="minorHAnsi" w:hAnsiTheme="minorHAnsi"/>
          <w:sz w:val="20"/>
          <w:szCs w:val="20"/>
        </w:rPr>
        <w:t xml:space="preserve"> prowadzące do rozumienia pojęcia e-learning i rozumienia </w:t>
      </w:r>
      <w:r w:rsidRPr="00672019">
        <w:rPr>
          <w:rFonts w:asciiTheme="minorHAnsi" w:hAnsiTheme="minorHAnsi"/>
          <w:sz w:val="20"/>
          <w:szCs w:val="20"/>
        </w:rPr>
        <w:t>jak e-kształcenie może stać się sposobem (metodą) wspierania społeczności edukacyjnych oraz pracy zespołowej.</w:t>
      </w:r>
    </w:p>
    <w:p w:rsidR="00602417" w:rsidRDefault="00602417" w:rsidP="00CB62E1">
      <w:pPr>
        <w:pStyle w:val="Tekstpodstawowy"/>
        <w:numPr>
          <w:ilvl w:val="0"/>
          <w:numId w:val="6"/>
        </w:numPr>
        <w:tabs>
          <w:tab w:val="left" w:pos="709"/>
        </w:tabs>
        <w:rPr>
          <w:rFonts w:asciiTheme="minorHAnsi" w:hAnsiTheme="minorHAnsi"/>
          <w:sz w:val="20"/>
          <w:szCs w:val="20"/>
        </w:rPr>
      </w:pPr>
      <w:r w:rsidRPr="00672019">
        <w:rPr>
          <w:rFonts w:asciiTheme="minorHAnsi" w:hAnsiTheme="minorHAnsi"/>
          <w:sz w:val="20"/>
          <w:szCs w:val="20"/>
        </w:rPr>
        <w:t>Wirtualne środowisko kształcenia</w:t>
      </w:r>
      <w:r>
        <w:rPr>
          <w:rFonts w:asciiTheme="minorHAnsi" w:hAnsiTheme="minorHAnsi"/>
          <w:sz w:val="20"/>
          <w:szCs w:val="20"/>
        </w:rPr>
        <w:t>.</w:t>
      </w:r>
    </w:p>
    <w:p w:rsidR="00602417" w:rsidRDefault="004C45B9" w:rsidP="00CB62E1">
      <w:pPr>
        <w:pStyle w:val="Tekstpodstawowy"/>
        <w:numPr>
          <w:ilvl w:val="0"/>
          <w:numId w:val="13"/>
        </w:numPr>
        <w:tabs>
          <w:tab w:val="left" w:pos="709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Wykonawca zapewnia</w:t>
      </w:r>
      <w:r w:rsidR="00602417" w:rsidRPr="008362F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materiały szkoleniowe </w:t>
      </w:r>
      <w:r w:rsidR="00602417" w:rsidRPr="008362F9">
        <w:rPr>
          <w:rFonts w:asciiTheme="minorHAnsi" w:hAnsiTheme="minorHAnsi"/>
          <w:sz w:val="20"/>
          <w:szCs w:val="20"/>
        </w:rPr>
        <w:t>w wersji papierowej dla części 1 i 2</w:t>
      </w:r>
      <w:r>
        <w:rPr>
          <w:rFonts w:asciiTheme="minorHAnsi" w:hAnsiTheme="minorHAnsi"/>
          <w:sz w:val="20"/>
          <w:szCs w:val="20"/>
        </w:rPr>
        <w:t>.</w:t>
      </w:r>
      <w:r w:rsidR="00602417" w:rsidRPr="008362F9">
        <w:rPr>
          <w:rFonts w:asciiTheme="minorHAnsi" w:hAnsiTheme="minorHAnsi"/>
          <w:sz w:val="20"/>
          <w:szCs w:val="20"/>
        </w:rPr>
        <w:t xml:space="preserve"> Materiały muszą być komplementarne ze złożonym programem szkolenia.</w:t>
      </w:r>
      <w:r w:rsidR="00602417" w:rsidRPr="00D6646D">
        <w:t xml:space="preserve"> </w:t>
      </w:r>
      <w:r w:rsidR="00602417" w:rsidRPr="00D6646D">
        <w:rPr>
          <w:rFonts w:asciiTheme="minorHAnsi" w:hAnsiTheme="minorHAnsi"/>
          <w:sz w:val="20"/>
          <w:szCs w:val="20"/>
        </w:rPr>
        <w:t>Materiały muszą być oznaczone zgodne z Wytycznymi w zakresie informacji i promocji programów operacyjnych polityki spójności na lata 2014-2020.</w:t>
      </w:r>
    </w:p>
    <w:p w:rsidR="004C45B9" w:rsidRDefault="00602417" w:rsidP="00CB62E1">
      <w:pPr>
        <w:pStyle w:val="Tekstpodstawowy"/>
        <w:numPr>
          <w:ilvl w:val="0"/>
          <w:numId w:val="13"/>
        </w:numPr>
        <w:tabs>
          <w:tab w:val="left" w:pos="709"/>
        </w:tabs>
        <w:rPr>
          <w:rFonts w:asciiTheme="minorHAnsi" w:hAnsiTheme="minorHAnsi"/>
          <w:sz w:val="20"/>
          <w:szCs w:val="20"/>
        </w:rPr>
      </w:pPr>
      <w:r w:rsidRPr="004C45B9">
        <w:rPr>
          <w:rFonts w:asciiTheme="minorHAnsi" w:hAnsiTheme="minorHAnsi"/>
          <w:sz w:val="20"/>
          <w:szCs w:val="20"/>
        </w:rPr>
        <w:t>Program szkolenia</w:t>
      </w:r>
      <w:r w:rsidRPr="004C45B9">
        <w:rPr>
          <w:rFonts w:ascii="Calibri" w:hAnsi="Calibri"/>
          <w:sz w:val="20"/>
          <w:szCs w:val="20"/>
        </w:rPr>
        <w:t xml:space="preserve"> jest oparty </w:t>
      </w:r>
      <w:r w:rsidRPr="004C45B9">
        <w:rPr>
          <w:rFonts w:ascii="Calibri" w:hAnsi="Calibri"/>
          <w:i/>
          <w:sz w:val="20"/>
          <w:szCs w:val="20"/>
        </w:rPr>
        <w:t>na Standardach przygotowania nauczycieli w zakresie TIK opracowanym przez Polskie Towarzystwo Informatyczne zwanych w dalszej części „Standardami”</w:t>
      </w:r>
    </w:p>
    <w:p w:rsidR="00602417" w:rsidRPr="004C45B9" w:rsidRDefault="00602417" w:rsidP="00CB62E1">
      <w:pPr>
        <w:pStyle w:val="Tekstpodstawowy"/>
        <w:numPr>
          <w:ilvl w:val="0"/>
          <w:numId w:val="13"/>
        </w:numPr>
        <w:tabs>
          <w:tab w:val="left" w:pos="709"/>
        </w:tabs>
        <w:rPr>
          <w:rFonts w:asciiTheme="minorHAnsi" w:hAnsiTheme="minorHAnsi"/>
          <w:sz w:val="20"/>
          <w:szCs w:val="20"/>
        </w:rPr>
      </w:pPr>
      <w:r w:rsidRPr="004C45B9">
        <w:rPr>
          <w:rFonts w:ascii="Calibri" w:hAnsi="Calibri"/>
          <w:sz w:val="20"/>
          <w:szCs w:val="20"/>
        </w:rPr>
        <w:t>Warunkiem uzyskania kompetencji jest zrealizowanie wszystkich etapów.</w:t>
      </w:r>
    </w:p>
    <w:p w:rsidR="00602417" w:rsidRPr="004C45B9" w:rsidRDefault="00602417" w:rsidP="00CB62E1">
      <w:pPr>
        <w:pStyle w:val="Tekstpodstawowy"/>
        <w:numPr>
          <w:ilvl w:val="0"/>
          <w:numId w:val="13"/>
        </w:numPr>
        <w:tabs>
          <w:tab w:val="left" w:pos="709"/>
        </w:tabs>
        <w:rPr>
          <w:rFonts w:asciiTheme="minorHAnsi" w:hAnsiTheme="minorHAnsi"/>
          <w:sz w:val="20"/>
          <w:szCs w:val="20"/>
        </w:rPr>
      </w:pPr>
      <w:r w:rsidRPr="004C45B9">
        <w:rPr>
          <w:rFonts w:ascii="Calibri" w:hAnsi="Calibri"/>
          <w:b/>
          <w:sz w:val="20"/>
          <w:szCs w:val="20"/>
        </w:rPr>
        <w:t>Szkolenie prowadzi do osiągnięcia następujących efektów uczenia się (wskaźników) określonych w „Standa</w:t>
      </w:r>
      <w:r w:rsidR="00D84A85">
        <w:rPr>
          <w:rFonts w:ascii="Calibri" w:hAnsi="Calibri"/>
          <w:b/>
          <w:sz w:val="20"/>
          <w:szCs w:val="20"/>
        </w:rPr>
        <w:t>rdach” na poziomie podstawowym</w:t>
      </w:r>
      <w:r w:rsidRPr="004C45B9">
        <w:rPr>
          <w:rFonts w:ascii="Calibri" w:hAnsi="Calibri"/>
          <w:b/>
          <w:sz w:val="20"/>
          <w:szCs w:val="20"/>
        </w:rPr>
        <w:t>:</w:t>
      </w:r>
    </w:p>
    <w:p w:rsidR="00602417" w:rsidRDefault="00602417" w:rsidP="00CB62E1">
      <w:pPr>
        <w:pStyle w:val="Tekstpodstawowy"/>
        <w:numPr>
          <w:ilvl w:val="0"/>
          <w:numId w:val="5"/>
        </w:numPr>
        <w:tabs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Nauczyciel i</w:t>
      </w:r>
      <w:r w:rsidRPr="000348D6">
        <w:rPr>
          <w:rFonts w:ascii="Calibri" w:hAnsi="Calibri"/>
          <w:sz w:val="20"/>
          <w:szCs w:val="20"/>
        </w:rPr>
        <w:t xml:space="preserve">nspiruje i angażuje </w:t>
      </w:r>
      <w:r>
        <w:rPr>
          <w:rFonts w:ascii="Calibri" w:hAnsi="Calibri"/>
          <w:sz w:val="20"/>
          <w:szCs w:val="20"/>
        </w:rPr>
        <w:t>uczniów</w:t>
      </w:r>
      <w:r w:rsidRPr="000348D6">
        <w:rPr>
          <w:rFonts w:ascii="Calibri" w:hAnsi="Calibri"/>
          <w:sz w:val="20"/>
          <w:szCs w:val="20"/>
        </w:rPr>
        <w:t xml:space="preserve"> do kształcenia się i kreatywności. </w:t>
      </w:r>
    </w:p>
    <w:p w:rsidR="00602417" w:rsidRDefault="00602417" w:rsidP="00CB62E1">
      <w:pPr>
        <w:pStyle w:val="Tekstpodstawowy"/>
        <w:numPr>
          <w:ilvl w:val="0"/>
          <w:numId w:val="9"/>
        </w:numPr>
        <w:tabs>
          <w:tab w:val="left" w:pos="709"/>
        </w:tabs>
        <w:rPr>
          <w:rFonts w:ascii="Calibri" w:hAnsi="Calibri"/>
          <w:sz w:val="20"/>
          <w:szCs w:val="20"/>
        </w:rPr>
      </w:pPr>
      <w:r w:rsidRPr="00745A48">
        <w:rPr>
          <w:rFonts w:ascii="Calibri" w:hAnsi="Calibri"/>
          <w:sz w:val="20"/>
          <w:szCs w:val="20"/>
        </w:rPr>
        <w:t>promuje, planuje i wspom</w:t>
      </w:r>
      <w:r>
        <w:rPr>
          <w:rFonts w:ascii="Calibri" w:hAnsi="Calibri"/>
          <w:sz w:val="20"/>
          <w:szCs w:val="20"/>
        </w:rPr>
        <w:t>aga kreatywne i innowacyjne my</w:t>
      </w:r>
      <w:r w:rsidRPr="00745A48">
        <w:rPr>
          <w:rFonts w:ascii="Calibri" w:hAnsi="Calibri"/>
          <w:sz w:val="20"/>
          <w:szCs w:val="20"/>
        </w:rPr>
        <w:t>ślenie i działanie ucznió</w:t>
      </w:r>
      <w:r>
        <w:rPr>
          <w:rFonts w:ascii="Calibri" w:hAnsi="Calibri"/>
          <w:sz w:val="20"/>
          <w:szCs w:val="20"/>
        </w:rPr>
        <w:t>w</w:t>
      </w:r>
    </w:p>
    <w:p w:rsidR="00602417" w:rsidRDefault="00602417" w:rsidP="00CB62E1">
      <w:pPr>
        <w:pStyle w:val="Tekstpodstawowy"/>
        <w:numPr>
          <w:ilvl w:val="0"/>
          <w:numId w:val="9"/>
        </w:numPr>
        <w:tabs>
          <w:tab w:val="left" w:pos="709"/>
        </w:tabs>
        <w:rPr>
          <w:rFonts w:ascii="Calibri" w:hAnsi="Calibri"/>
          <w:sz w:val="20"/>
          <w:szCs w:val="20"/>
        </w:rPr>
      </w:pPr>
      <w:r w:rsidRPr="00745A48">
        <w:rPr>
          <w:rFonts w:ascii="Calibri" w:hAnsi="Calibri"/>
          <w:sz w:val="20"/>
          <w:szCs w:val="20"/>
        </w:rPr>
        <w:t>inspiruje i angażuje uczniów do rozwiązywania rzeczyw</w:t>
      </w:r>
      <w:r>
        <w:rPr>
          <w:rFonts w:ascii="Calibri" w:hAnsi="Calibri"/>
          <w:sz w:val="20"/>
          <w:szCs w:val="20"/>
        </w:rPr>
        <w:t>istych problemów z pomocą odpo</w:t>
      </w:r>
      <w:r w:rsidRPr="00745A48">
        <w:rPr>
          <w:rFonts w:ascii="Calibri" w:hAnsi="Calibri"/>
          <w:sz w:val="20"/>
          <w:szCs w:val="20"/>
        </w:rPr>
        <w:t>wiednich środków i narzęd</w:t>
      </w:r>
      <w:r>
        <w:rPr>
          <w:rFonts w:ascii="Calibri" w:hAnsi="Calibri"/>
          <w:sz w:val="20"/>
          <w:szCs w:val="20"/>
        </w:rPr>
        <w:t>zi technologii oraz zasobów cy</w:t>
      </w:r>
      <w:r w:rsidRPr="00745A48">
        <w:rPr>
          <w:rFonts w:ascii="Calibri" w:hAnsi="Calibri"/>
          <w:sz w:val="20"/>
          <w:szCs w:val="20"/>
        </w:rPr>
        <w:t>frowych</w:t>
      </w:r>
    </w:p>
    <w:p w:rsidR="00602417" w:rsidRDefault="00602417" w:rsidP="00CB62E1">
      <w:pPr>
        <w:pStyle w:val="Tekstpodstawowy"/>
        <w:numPr>
          <w:ilvl w:val="0"/>
          <w:numId w:val="9"/>
        </w:numPr>
        <w:tabs>
          <w:tab w:val="left" w:pos="709"/>
        </w:tabs>
        <w:rPr>
          <w:rFonts w:ascii="Calibri" w:hAnsi="Calibri"/>
          <w:sz w:val="20"/>
          <w:szCs w:val="20"/>
        </w:rPr>
      </w:pPr>
      <w:r w:rsidRPr="00745A48">
        <w:rPr>
          <w:rFonts w:ascii="Calibri" w:hAnsi="Calibri"/>
          <w:sz w:val="20"/>
          <w:szCs w:val="20"/>
        </w:rPr>
        <w:t>angażuje uczniów do refleksj</w:t>
      </w:r>
      <w:r>
        <w:rPr>
          <w:rFonts w:ascii="Calibri" w:hAnsi="Calibri"/>
          <w:sz w:val="20"/>
          <w:szCs w:val="20"/>
        </w:rPr>
        <w:t>i nad własnym uczeniem się, po</w:t>
      </w:r>
      <w:r w:rsidRPr="00745A48">
        <w:rPr>
          <w:rFonts w:ascii="Calibri" w:hAnsi="Calibri"/>
          <w:sz w:val="20"/>
          <w:szCs w:val="20"/>
        </w:rPr>
        <w:t>sługując się w tym technologią, by lepiej poznali i zrozumieli procesy myślenia, planowania i kreatywności</w:t>
      </w:r>
    </w:p>
    <w:p w:rsidR="00602417" w:rsidRDefault="00602417" w:rsidP="00CB62E1">
      <w:pPr>
        <w:pStyle w:val="Tekstpodstawowy"/>
        <w:numPr>
          <w:ilvl w:val="0"/>
          <w:numId w:val="9"/>
        </w:numPr>
        <w:tabs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</w:t>
      </w:r>
      <w:r w:rsidRPr="00745A48">
        <w:rPr>
          <w:rFonts w:ascii="Calibri" w:hAnsi="Calibri"/>
          <w:sz w:val="20"/>
          <w:szCs w:val="20"/>
        </w:rPr>
        <w:t>nicjuje i wspomaga procesy rozwoju i budowania wiedzy we współpracy, w bezpośrednich kontaktach i w środowiskach wirtualnych</w:t>
      </w:r>
    </w:p>
    <w:p w:rsidR="00602417" w:rsidRDefault="00602417" w:rsidP="00CB62E1">
      <w:pPr>
        <w:pStyle w:val="Tekstpodstawowy"/>
        <w:numPr>
          <w:ilvl w:val="0"/>
          <w:numId w:val="5"/>
        </w:numPr>
        <w:tabs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Promuje i kształtuje u uczniów </w:t>
      </w:r>
      <w:r w:rsidRPr="000348D6">
        <w:rPr>
          <w:rFonts w:ascii="Calibri" w:hAnsi="Calibri"/>
          <w:sz w:val="20"/>
          <w:szCs w:val="20"/>
        </w:rPr>
        <w:t>postawę obywatelską i odpowiedzialność w świecie mediów cyfrowych.</w:t>
      </w:r>
    </w:p>
    <w:p w:rsidR="00602417" w:rsidRDefault="00602417" w:rsidP="00CB62E1">
      <w:pPr>
        <w:pStyle w:val="Tekstpodstawowy"/>
        <w:numPr>
          <w:ilvl w:val="0"/>
          <w:numId w:val="10"/>
        </w:numPr>
        <w:tabs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kształci u uczniów umieję</w:t>
      </w:r>
      <w:r w:rsidRPr="00745A48">
        <w:rPr>
          <w:rFonts w:ascii="Calibri" w:hAnsi="Calibri"/>
          <w:sz w:val="20"/>
          <w:szCs w:val="20"/>
        </w:rPr>
        <w:t>tność posługiwania się informa</w:t>
      </w:r>
      <w:r>
        <w:rPr>
          <w:rFonts w:ascii="Calibri" w:hAnsi="Calibri"/>
          <w:sz w:val="20"/>
          <w:szCs w:val="20"/>
        </w:rPr>
        <w:t>cją i technologią w sposób bez</w:t>
      </w:r>
      <w:r w:rsidRPr="00745A48">
        <w:rPr>
          <w:rFonts w:ascii="Calibri" w:hAnsi="Calibri"/>
          <w:sz w:val="20"/>
          <w:szCs w:val="20"/>
        </w:rPr>
        <w:t>pieczny, legalny i etyczn</w:t>
      </w:r>
      <w:r>
        <w:rPr>
          <w:rFonts w:ascii="Calibri" w:hAnsi="Calibri"/>
          <w:sz w:val="20"/>
          <w:szCs w:val="20"/>
        </w:rPr>
        <w:t>y, z uwzględnieniem prawa autor</w:t>
      </w:r>
      <w:r w:rsidRPr="00745A48">
        <w:rPr>
          <w:rFonts w:ascii="Calibri" w:hAnsi="Calibri"/>
          <w:sz w:val="20"/>
          <w:szCs w:val="20"/>
        </w:rPr>
        <w:t>skiego, własności intelektualnej i właściwego dokumentowania źróde</w:t>
      </w:r>
      <w:r>
        <w:rPr>
          <w:rFonts w:ascii="Calibri" w:hAnsi="Calibri"/>
          <w:sz w:val="20"/>
          <w:szCs w:val="20"/>
        </w:rPr>
        <w:t>ł</w:t>
      </w:r>
    </w:p>
    <w:p w:rsidR="00602417" w:rsidRDefault="00602417" w:rsidP="00CB62E1">
      <w:pPr>
        <w:pStyle w:val="Tekstpodstawowy"/>
        <w:numPr>
          <w:ilvl w:val="0"/>
          <w:numId w:val="10"/>
        </w:numPr>
        <w:tabs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kształtuje u uczniów właściwą </w:t>
      </w:r>
      <w:r w:rsidRPr="00745A48">
        <w:rPr>
          <w:rFonts w:ascii="Calibri" w:hAnsi="Calibri"/>
          <w:sz w:val="20"/>
          <w:szCs w:val="20"/>
        </w:rPr>
        <w:t>postawę odbiorcy i użytkownik</w:t>
      </w:r>
      <w:r>
        <w:rPr>
          <w:rFonts w:ascii="Calibri" w:hAnsi="Calibri"/>
          <w:sz w:val="20"/>
          <w:szCs w:val="20"/>
        </w:rPr>
        <w:t>a mediów, uwzględniającą aspek</w:t>
      </w:r>
      <w:r w:rsidRPr="00745A48">
        <w:rPr>
          <w:rFonts w:ascii="Calibri" w:hAnsi="Calibri"/>
          <w:sz w:val="20"/>
          <w:szCs w:val="20"/>
        </w:rPr>
        <w:t>ty humanistyczne, etyczno- prawne i społeczne</w:t>
      </w:r>
    </w:p>
    <w:p w:rsidR="00602417" w:rsidRDefault="00602417" w:rsidP="00CB62E1">
      <w:pPr>
        <w:pStyle w:val="Tekstpodstawowy"/>
        <w:numPr>
          <w:ilvl w:val="0"/>
          <w:numId w:val="10"/>
        </w:numPr>
        <w:tabs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promuje przestrzeganie etykiety, odnoszącej się do komuni</w:t>
      </w:r>
      <w:r w:rsidRPr="00745A48">
        <w:rPr>
          <w:rFonts w:ascii="Calibri" w:hAnsi="Calibri"/>
          <w:sz w:val="20"/>
          <w:szCs w:val="20"/>
        </w:rPr>
        <w:t>kacji i zasobów cyfrowych, oraz odpowiedzialnego w kontaktach społecznych posługiwania się informacją i technologią</w:t>
      </w:r>
    </w:p>
    <w:p w:rsidR="00602417" w:rsidRDefault="00602417" w:rsidP="00CB62E1">
      <w:pPr>
        <w:pStyle w:val="Tekstpodstawowy"/>
        <w:numPr>
          <w:ilvl w:val="0"/>
          <w:numId w:val="10"/>
        </w:numPr>
        <w:tabs>
          <w:tab w:val="left" w:pos="709"/>
        </w:tabs>
        <w:rPr>
          <w:rFonts w:ascii="Calibri" w:hAnsi="Calibri"/>
          <w:sz w:val="20"/>
          <w:szCs w:val="20"/>
        </w:rPr>
      </w:pPr>
      <w:r w:rsidRPr="00745A48">
        <w:rPr>
          <w:rFonts w:ascii="Calibri" w:hAnsi="Calibri"/>
          <w:sz w:val="20"/>
          <w:szCs w:val="20"/>
        </w:rPr>
        <w:t>promuje i kształtuje wiedzę uczniów dotyczącą kierunk</w:t>
      </w:r>
      <w:r>
        <w:rPr>
          <w:rFonts w:ascii="Calibri" w:hAnsi="Calibri"/>
          <w:sz w:val="20"/>
          <w:szCs w:val="20"/>
        </w:rPr>
        <w:t>ów rozwoju technologii i konsekwencji tego rozwoju dla oby</w:t>
      </w:r>
      <w:r w:rsidRPr="00745A48">
        <w:rPr>
          <w:rFonts w:ascii="Calibri" w:hAnsi="Calibri"/>
          <w:sz w:val="20"/>
          <w:szCs w:val="20"/>
        </w:rPr>
        <w:t>w</w:t>
      </w:r>
      <w:r>
        <w:rPr>
          <w:rFonts w:ascii="Calibri" w:hAnsi="Calibri"/>
          <w:sz w:val="20"/>
          <w:szCs w:val="20"/>
        </w:rPr>
        <w:t>ateli, społeczeństw i dla całe</w:t>
      </w:r>
      <w:r w:rsidRPr="00745A48">
        <w:rPr>
          <w:rFonts w:ascii="Calibri" w:hAnsi="Calibri"/>
          <w:sz w:val="20"/>
          <w:szCs w:val="20"/>
        </w:rPr>
        <w:t>go świata</w:t>
      </w:r>
      <w:r>
        <w:rPr>
          <w:rFonts w:ascii="Calibri" w:hAnsi="Calibri"/>
          <w:sz w:val="20"/>
          <w:szCs w:val="20"/>
        </w:rPr>
        <w:t>,</w:t>
      </w:r>
    </w:p>
    <w:p w:rsidR="00602417" w:rsidRDefault="00602417" w:rsidP="00CB62E1">
      <w:pPr>
        <w:pStyle w:val="Tekstpodstawowy"/>
        <w:numPr>
          <w:ilvl w:val="0"/>
          <w:numId w:val="10"/>
        </w:numPr>
        <w:tabs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odpowiednio dostosowuje pro</w:t>
      </w:r>
      <w:r w:rsidRPr="00745A48">
        <w:rPr>
          <w:rFonts w:ascii="Calibri" w:hAnsi="Calibri"/>
          <w:sz w:val="20"/>
          <w:szCs w:val="20"/>
        </w:rPr>
        <w:t>ces kształcenia do zróżnicowa</w:t>
      </w:r>
      <w:r>
        <w:rPr>
          <w:rFonts w:ascii="Calibri" w:hAnsi="Calibri"/>
          <w:sz w:val="20"/>
          <w:szCs w:val="20"/>
        </w:rPr>
        <w:t>nych potrzeb uczących się, stosując podejście z uczniem w ro</w:t>
      </w:r>
      <w:r w:rsidRPr="00745A48">
        <w:rPr>
          <w:rFonts w:ascii="Calibri" w:hAnsi="Calibri"/>
          <w:sz w:val="20"/>
          <w:szCs w:val="20"/>
        </w:rPr>
        <w:t>li głównej, i zapewnia uczniom równy dostęp do technologii, w szczególności do komputeró</w:t>
      </w:r>
      <w:r>
        <w:rPr>
          <w:rFonts w:ascii="Calibri" w:hAnsi="Calibri"/>
          <w:sz w:val="20"/>
          <w:szCs w:val="20"/>
        </w:rPr>
        <w:t>w</w:t>
      </w:r>
    </w:p>
    <w:p w:rsidR="00602417" w:rsidRDefault="00602417" w:rsidP="00CB62E1">
      <w:pPr>
        <w:pStyle w:val="Tekstpodstawowy"/>
        <w:numPr>
          <w:ilvl w:val="0"/>
          <w:numId w:val="10"/>
        </w:numPr>
        <w:tabs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kształtuje u uczniów świadomość i rozwija rozumienie odmienności różnych kultur, wy</w:t>
      </w:r>
      <w:r w:rsidRPr="00745A48">
        <w:rPr>
          <w:rFonts w:ascii="Calibri" w:hAnsi="Calibri"/>
          <w:sz w:val="20"/>
          <w:szCs w:val="20"/>
        </w:rPr>
        <w:t>korzystując w tym celu kontakty ponad</w:t>
      </w:r>
      <w:r>
        <w:rPr>
          <w:rFonts w:ascii="Calibri" w:hAnsi="Calibri"/>
          <w:sz w:val="20"/>
          <w:szCs w:val="20"/>
        </w:rPr>
        <w:t xml:space="preserve"> </w:t>
      </w:r>
      <w:r w:rsidRPr="00745A48">
        <w:rPr>
          <w:rFonts w:ascii="Calibri" w:hAnsi="Calibri"/>
          <w:sz w:val="20"/>
          <w:szCs w:val="20"/>
        </w:rPr>
        <w:t>kulturowe i posługując</w:t>
      </w:r>
      <w:r>
        <w:rPr>
          <w:rFonts w:ascii="Calibri" w:hAnsi="Calibri"/>
          <w:sz w:val="20"/>
          <w:szCs w:val="20"/>
        </w:rPr>
        <w:t xml:space="preserve"> się technologią w zakresie ko</w:t>
      </w:r>
      <w:r w:rsidRPr="00745A48">
        <w:rPr>
          <w:rFonts w:ascii="Calibri" w:hAnsi="Calibri"/>
          <w:sz w:val="20"/>
          <w:szCs w:val="20"/>
        </w:rPr>
        <w:t>munikacji i współpracy</w:t>
      </w:r>
    </w:p>
    <w:p w:rsidR="00602417" w:rsidRPr="00D96AA9" w:rsidRDefault="00602417" w:rsidP="00CB62E1">
      <w:pPr>
        <w:pStyle w:val="Tekstpodstawowy"/>
        <w:numPr>
          <w:ilvl w:val="0"/>
          <w:numId w:val="10"/>
        </w:numPr>
        <w:tabs>
          <w:tab w:val="left" w:pos="709"/>
        </w:tabs>
        <w:rPr>
          <w:rFonts w:ascii="Calibri" w:hAnsi="Calibri"/>
          <w:sz w:val="20"/>
          <w:szCs w:val="20"/>
        </w:rPr>
      </w:pPr>
      <w:r w:rsidRPr="00745A48">
        <w:rPr>
          <w:rFonts w:ascii="Calibri" w:hAnsi="Calibri"/>
          <w:sz w:val="20"/>
          <w:szCs w:val="20"/>
        </w:rPr>
        <w:t>chroni uczniów przed złymi</w:t>
      </w:r>
      <w:r>
        <w:rPr>
          <w:rFonts w:ascii="Calibri" w:hAnsi="Calibri"/>
          <w:sz w:val="20"/>
          <w:szCs w:val="20"/>
        </w:rPr>
        <w:t xml:space="preserve"> wpływami korzystania z techno</w:t>
      </w:r>
      <w:r w:rsidRPr="00745A48">
        <w:rPr>
          <w:rFonts w:ascii="Calibri" w:hAnsi="Calibri"/>
          <w:sz w:val="20"/>
          <w:szCs w:val="20"/>
        </w:rPr>
        <w:t>logii na ich zdrowie fizyczne i psychiczne</w:t>
      </w:r>
    </w:p>
    <w:p w:rsidR="00602417" w:rsidRDefault="00602417" w:rsidP="00CB62E1">
      <w:pPr>
        <w:pStyle w:val="Tekstpodstawowy"/>
        <w:numPr>
          <w:ilvl w:val="0"/>
          <w:numId w:val="5"/>
        </w:numPr>
        <w:tabs>
          <w:tab w:val="left" w:pos="709"/>
        </w:tabs>
        <w:rPr>
          <w:rFonts w:ascii="Calibri" w:hAnsi="Calibri"/>
          <w:sz w:val="20"/>
          <w:szCs w:val="20"/>
        </w:rPr>
      </w:pPr>
      <w:r w:rsidRPr="000348D6">
        <w:rPr>
          <w:rFonts w:ascii="Calibri" w:hAnsi="Calibri"/>
          <w:sz w:val="20"/>
          <w:szCs w:val="20"/>
        </w:rPr>
        <w:t>Pracuje i uczy w środowisku technologii.</w:t>
      </w:r>
    </w:p>
    <w:p w:rsidR="00602417" w:rsidRDefault="00602417" w:rsidP="00CB62E1">
      <w:pPr>
        <w:pStyle w:val="Tekstpodstawowy"/>
        <w:numPr>
          <w:ilvl w:val="0"/>
          <w:numId w:val="11"/>
        </w:numPr>
        <w:tabs>
          <w:tab w:val="left" w:pos="709"/>
        </w:tabs>
        <w:rPr>
          <w:rFonts w:ascii="Calibri" w:hAnsi="Calibri"/>
          <w:sz w:val="20"/>
          <w:szCs w:val="20"/>
        </w:rPr>
      </w:pPr>
      <w:r w:rsidRPr="00D96AA9">
        <w:rPr>
          <w:rFonts w:ascii="Calibri" w:hAnsi="Calibri"/>
          <w:sz w:val="20"/>
          <w:szCs w:val="20"/>
        </w:rPr>
        <w:t>demonstruje biegłe posługiwanie się technologią w celach edukacyjnych i zawodowych</w:t>
      </w:r>
    </w:p>
    <w:p w:rsidR="00602417" w:rsidRDefault="00602417" w:rsidP="00CB62E1">
      <w:pPr>
        <w:pStyle w:val="Tekstpodstawowy"/>
        <w:numPr>
          <w:ilvl w:val="0"/>
          <w:numId w:val="11"/>
        </w:numPr>
        <w:tabs>
          <w:tab w:val="left" w:pos="709"/>
        </w:tabs>
        <w:rPr>
          <w:rFonts w:ascii="Calibri" w:hAnsi="Calibri"/>
          <w:sz w:val="20"/>
          <w:szCs w:val="20"/>
        </w:rPr>
      </w:pPr>
      <w:r w:rsidRPr="00D96AA9">
        <w:rPr>
          <w:rFonts w:ascii="Calibri" w:hAnsi="Calibri"/>
          <w:sz w:val="20"/>
          <w:szCs w:val="20"/>
        </w:rPr>
        <w:t>demonstruje posługiwanie si</w:t>
      </w:r>
      <w:r>
        <w:rPr>
          <w:rFonts w:ascii="Calibri" w:hAnsi="Calibri"/>
          <w:sz w:val="20"/>
          <w:szCs w:val="20"/>
        </w:rPr>
        <w:t>ę technologią i zasobami cyfro</w:t>
      </w:r>
      <w:r w:rsidRPr="00D96AA9">
        <w:rPr>
          <w:rFonts w:ascii="Calibri" w:hAnsi="Calibri"/>
          <w:sz w:val="20"/>
          <w:szCs w:val="20"/>
        </w:rPr>
        <w:t>wymi, by wspierać uczniów w zdobywaniu osiągnięć przewidzianych w zapisach podstawy programowej</w:t>
      </w:r>
    </w:p>
    <w:p w:rsidR="00602417" w:rsidRDefault="00602417" w:rsidP="00CB62E1">
      <w:pPr>
        <w:pStyle w:val="Tekstpodstawowy"/>
        <w:numPr>
          <w:ilvl w:val="0"/>
          <w:numId w:val="11"/>
        </w:numPr>
        <w:tabs>
          <w:tab w:val="left" w:pos="709"/>
        </w:tabs>
        <w:rPr>
          <w:rFonts w:ascii="Calibri" w:hAnsi="Calibri"/>
          <w:sz w:val="20"/>
          <w:szCs w:val="20"/>
        </w:rPr>
      </w:pPr>
      <w:r w:rsidRPr="00D96AA9">
        <w:rPr>
          <w:rFonts w:ascii="Calibri" w:hAnsi="Calibri"/>
          <w:sz w:val="20"/>
          <w:szCs w:val="20"/>
        </w:rPr>
        <w:t>adaptuje nowe technologie do swoich potrzeb i potr</w:t>
      </w:r>
      <w:r>
        <w:rPr>
          <w:rFonts w:ascii="Calibri" w:hAnsi="Calibri"/>
          <w:sz w:val="20"/>
          <w:szCs w:val="20"/>
        </w:rPr>
        <w:t>zeb uczniów; dostosowuje korzy</w:t>
      </w:r>
      <w:r w:rsidRPr="00D96AA9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>tanie z technologii do zmienia</w:t>
      </w:r>
      <w:r w:rsidRPr="00D96AA9">
        <w:rPr>
          <w:rFonts w:ascii="Calibri" w:hAnsi="Calibri"/>
          <w:sz w:val="20"/>
          <w:szCs w:val="20"/>
        </w:rPr>
        <w:t>jących się warunków</w:t>
      </w:r>
    </w:p>
    <w:p w:rsidR="00602417" w:rsidRDefault="00602417" w:rsidP="00CB62E1">
      <w:pPr>
        <w:pStyle w:val="Tekstpodstawowy"/>
        <w:numPr>
          <w:ilvl w:val="0"/>
          <w:numId w:val="11"/>
        </w:numPr>
        <w:tabs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organizuje i ułatwia posługiwa</w:t>
      </w:r>
      <w:r w:rsidRPr="00D96AA9">
        <w:rPr>
          <w:rFonts w:ascii="Calibri" w:hAnsi="Calibri"/>
          <w:sz w:val="20"/>
          <w:szCs w:val="20"/>
        </w:rPr>
        <w:t>nie się bieżącą i pojawiającą się technologią do poszukiwa</w:t>
      </w:r>
      <w:r>
        <w:rPr>
          <w:rFonts w:ascii="Calibri" w:hAnsi="Calibri"/>
          <w:sz w:val="20"/>
          <w:szCs w:val="20"/>
        </w:rPr>
        <w:t>nia, analizowania, oceny i wy</w:t>
      </w:r>
      <w:r w:rsidRPr="00D96AA9">
        <w:rPr>
          <w:rFonts w:ascii="Calibri" w:hAnsi="Calibri"/>
          <w:sz w:val="20"/>
          <w:szCs w:val="20"/>
        </w:rPr>
        <w:t>korzystania informacji z róż</w:t>
      </w:r>
      <w:r>
        <w:rPr>
          <w:rFonts w:ascii="Calibri" w:hAnsi="Calibri"/>
          <w:sz w:val="20"/>
          <w:szCs w:val="20"/>
        </w:rPr>
        <w:t>nych źródeł i wspierania wła</w:t>
      </w:r>
      <w:r w:rsidRPr="00D96AA9">
        <w:rPr>
          <w:rFonts w:ascii="Calibri" w:hAnsi="Calibri"/>
          <w:sz w:val="20"/>
          <w:szCs w:val="20"/>
        </w:rPr>
        <w:t>snego kształcenia się i badań</w:t>
      </w:r>
      <w:r>
        <w:rPr>
          <w:rFonts w:ascii="Calibri" w:hAnsi="Calibri"/>
          <w:sz w:val="20"/>
          <w:szCs w:val="20"/>
        </w:rPr>
        <w:t>.</w:t>
      </w:r>
    </w:p>
    <w:p w:rsidR="00602417" w:rsidRDefault="00602417" w:rsidP="00CB62E1">
      <w:pPr>
        <w:pStyle w:val="Tekstpodstawowy"/>
        <w:numPr>
          <w:ilvl w:val="0"/>
          <w:numId w:val="13"/>
        </w:numPr>
        <w:tabs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Szkolenie kończy się wydaniem </w:t>
      </w:r>
      <w:r w:rsidRPr="00524818">
        <w:rPr>
          <w:rFonts w:ascii="Calibri" w:hAnsi="Calibri"/>
          <w:sz w:val="20"/>
          <w:szCs w:val="20"/>
        </w:rPr>
        <w:t>30</w:t>
      </w:r>
      <w:r>
        <w:rPr>
          <w:rFonts w:ascii="Calibri" w:hAnsi="Calibri"/>
          <w:sz w:val="20"/>
          <w:szCs w:val="20"/>
        </w:rPr>
        <w:t xml:space="preserve"> zaświadczeń.</w:t>
      </w:r>
    </w:p>
    <w:p w:rsidR="00602417" w:rsidRDefault="00602417" w:rsidP="00602417">
      <w:pPr>
        <w:pStyle w:val="Tekstpodstawowy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442E75" w:rsidRPr="00442E75" w:rsidRDefault="00442E75" w:rsidP="00442E75">
      <w:pPr>
        <w:pStyle w:val="Tekstpodstawowy"/>
        <w:ind w:left="144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0A06D4" w:rsidRPr="00020680" w:rsidRDefault="000A06D4" w:rsidP="00046795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CB221A" w:rsidRPr="00020680" w:rsidRDefault="00CB221A" w:rsidP="00020680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  <w:r w:rsidRPr="00020680">
        <w:rPr>
          <w:rFonts w:asciiTheme="minorHAnsi" w:hAnsiTheme="minorHAnsi" w:cstheme="minorHAnsi"/>
          <w:sz w:val="20"/>
          <w:szCs w:val="20"/>
        </w:rPr>
        <w:t>§ 2</w:t>
      </w:r>
    </w:p>
    <w:p w:rsidR="00CB221A" w:rsidRDefault="00CB221A" w:rsidP="00CB62E1">
      <w:pPr>
        <w:pStyle w:val="Tekstpodstawowy"/>
        <w:numPr>
          <w:ilvl w:val="0"/>
          <w:numId w:val="1"/>
        </w:numPr>
        <w:tabs>
          <w:tab w:val="clear" w:pos="900"/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020680">
        <w:rPr>
          <w:rFonts w:asciiTheme="minorHAnsi" w:hAnsiTheme="minorHAnsi" w:cstheme="minorHAnsi"/>
          <w:sz w:val="20"/>
          <w:szCs w:val="20"/>
        </w:rPr>
        <w:t>Zamawiający zamawia, a Wykonawca zobowiązuje się, zgodnie z ofertą, stanowiącą załącznik do niniejszej umowy</w:t>
      </w:r>
      <w:r w:rsidR="00F2106F">
        <w:rPr>
          <w:rFonts w:asciiTheme="minorHAnsi" w:hAnsiTheme="minorHAnsi" w:cstheme="minorHAnsi"/>
          <w:sz w:val="20"/>
          <w:szCs w:val="20"/>
        </w:rPr>
        <w:t xml:space="preserve"> oraz zgodnie ze szczegółowym opisem przedmiotu zamówienia i opisami zawartymi w zapytaniu</w:t>
      </w:r>
      <w:r w:rsidR="00D942F3">
        <w:rPr>
          <w:rFonts w:asciiTheme="minorHAnsi" w:hAnsiTheme="minorHAnsi" w:cstheme="minorHAnsi"/>
          <w:sz w:val="20"/>
          <w:szCs w:val="20"/>
        </w:rPr>
        <w:t xml:space="preserve"> </w:t>
      </w:r>
      <w:r w:rsidRPr="00020680">
        <w:rPr>
          <w:rFonts w:asciiTheme="minorHAnsi" w:hAnsiTheme="minorHAnsi" w:cstheme="minorHAnsi"/>
          <w:sz w:val="20"/>
          <w:szCs w:val="20"/>
        </w:rPr>
        <w:t xml:space="preserve">do </w:t>
      </w:r>
      <w:r w:rsidR="00092623">
        <w:rPr>
          <w:rFonts w:asciiTheme="minorHAnsi" w:hAnsiTheme="minorHAnsi" w:cstheme="minorHAnsi"/>
          <w:sz w:val="20"/>
          <w:szCs w:val="20"/>
        </w:rPr>
        <w:t>realizacji szkoleń zgodnie z</w:t>
      </w:r>
      <w:r w:rsidR="00D942F3">
        <w:rPr>
          <w:rFonts w:asciiTheme="minorHAnsi" w:hAnsiTheme="minorHAnsi" w:cstheme="minorHAnsi"/>
          <w:sz w:val="20"/>
          <w:szCs w:val="20"/>
        </w:rPr>
        <w:t xml:space="preserve"> </w:t>
      </w:r>
      <w:r w:rsidRPr="00020680">
        <w:rPr>
          <w:rFonts w:asciiTheme="minorHAnsi" w:hAnsiTheme="minorHAnsi" w:cstheme="minorHAnsi"/>
          <w:sz w:val="20"/>
          <w:szCs w:val="20"/>
        </w:rPr>
        <w:t>Przedmiot</w:t>
      </w:r>
      <w:r w:rsidR="00092623">
        <w:rPr>
          <w:rFonts w:asciiTheme="minorHAnsi" w:hAnsiTheme="minorHAnsi" w:cstheme="minorHAnsi"/>
          <w:sz w:val="20"/>
          <w:szCs w:val="20"/>
        </w:rPr>
        <w:t xml:space="preserve">em </w:t>
      </w:r>
      <w:r w:rsidRPr="00020680">
        <w:rPr>
          <w:rFonts w:asciiTheme="minorHAnsi" w:hAnsiTheme="minorHAnsi" w:cstheme="minorHAnsi"/>
          <w:sz w:val="20"/>
          <w:szCs w:val="20"/>
        </w:rPr>
        <w:t>zamówienia.</w:t>
      </w:r>
    </w:p>
    <w:p w:rsidR="006F23C3" w:rsidRPr="0026128C" w:rsidRDefault="00442E75" w:rsidP="0026128C">
      <w:pPr>
        <w:pStyle w:val="Tekstpodstawowy"/>
        <w:numPr>
          <w:ilvl w:val="0"/>
          <w:numId w:val="1"/>
        </w:numPr>
        <w:tabs>
          <w:tab w:val="clear" w:pos="900"/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442E75">
        <w:rPr>
          <w:rFonts w:asciiTheme="minorHAnsi" w:hAnsiTheme="minorHAnsi" w:cstheme="minorHAnsi"/>
          <w:sz w:val="20"/>
          <w:szCs w:val="20"/>
        </w:rPr>
        <w:lastRenderedPageBreak/>
        <w:t>Wykonawca zobowiązany jest do należytego przeprowadzenia szkolenia objętego przedmiotem Umowy.</w:t>
      </w:r>
    </w:p>
    <w:p w:rsidR="003563C0" w:rsidRPr="00020680" w:rsidRDefault="003563C0" w:rsidP="0002068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3563C0" w:rsidRPr="00020680" w:rsidRDefault="003563C0" w:rsidP="00020680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  <w:r w:rsidRPr="00020680">
        <w:rPr>
          <w:rFonts w:asciiTheme="minorHAnsi" w:hAnsiTheme="minorHAnsi" w:cstheme="minorHAnsi"/>
          <w:sz w:val="20"/>
          <w:szCs w:val="20"/>
        </w:rPr>
        <w:t>§ 3</w:t>
      </w:r>
    </w:p>
    <w:p w:rsidR="003563C0" w:rsidRPr="00020680" w:rsidRDefault="003563C0" w:rsidP="00020680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</w:p>
    <w:p w:rsidR="003563C0" w:rsidRDefault="003563C0" w:rsidP="00CB62E1">
      <w:pPr>
        <w:pStyle w:val="Tekstpodstawowy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020680">
        <w:rPr>
          <w:rFonts w:asciiTheme="minorHAnsi" w:hAnsiTheme="minorHAnsi" w:cstheme="minorHAnsi"/>
          <w:sz w:val="20"/>
          <w:szCs w:val="20"/>
        </w:rPr>
        <w:t xml:space="preserve">Wynagrodzenie za realizację Przedmiotu zamówienia wynosi: </w:t>
      </w:r>
      <w:r w:rsidR="00A03DB6">
        <w:rPr>
          <w:rFonts w:asciiTheme="minorHAnsi" w:hAnsiTheme="minorHAnsi" w:cstheme="minorHAnsi"/>
          <w:sz w:val="20"/>
          <w:szCs w:val="20"/>
        </w:rPr>
        <w:t>……………………….…………………………</w:t>
      </w:r>
      <w:r w:rsidRPr="00020680">
        <w:rPr>
          <w:rFonts w:asciiTheme="minorHAnsi" w:hAnsiTheme="minorHAnsi" w:cstheme="minorHAnsi"/>
          <w:sz w:val="20"/>
          <w:szCs w:val="20"/>
        </w:rPr>
        <w:t>………….. zł (słownie: ………………………………</w:t>
      </w:r>
      <w:r w:rsidR="00A03DB6">
        <w:rPr>
          <w:rFonts w:asciiTheme="minorHAnsi" w:hAnsiTheme="minorHAnsi" w:cstheme="minorHAnsi"/>
          <w:sz w:val="20"/>
          <w:szCs w:val="20"/>
        </w:rPr>
        <w:t>…………..……………………</w:t>
      </w:r>
      <w:r w:rsidR="00C3360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………………………………………………………………….…..…/</w:t>
      </w:r>
      <w:r w:rsidR="00A03DB6">
        <w:rPr>
          <w:rFonts w:asciiTheme="minorHAnsi" w:hAnsiTheme="minorHAnsi" w:cstheme="minorHAnsi"/>
          <w:sz w:val="20"/>
          <w:szCs w:val="20"/>
        </w:rPr>
        <w:t>00 zł brutto w tym</w:t>
      </w:r>
      <w:r w:rsidR="00D942F3">
        <w:rPr>
          <w:rFonts w:asciiTheme="minorHAnsi" w:hAnsiTheme="minorHAnsi" w:cstheme="minorHAnsi"/>
          <w:sz w:val="20"/>
          <w:szCs w:val="20"/>
        </w:rPr>
        <w:t xml:space="preserve"> </w:t>
      </w:r>
      <w:r w:rsidRPr="00020680">
        <w:rPr>
          <w:rFonts w:asciiTheme="minorHAnsi" w:hAnsiTheme="minorHAnsi" w:cstheme="minorHAnsi"/>
          <w:sz w:val="20"/>
          <w:szCs w:val="20"/>
        </w:rPr>
        <w:t>należny podatek VAT w wysokości …</w:t>
      </w:r>
      <w:r w:rsidR="00A03DB6">
        <w:rPr>
          <w:rFonts w:asciiTheme="minorHAnsi" w:hAnsiTheme="minorHAnsi" w:cstheme="minorHAnsi"/>
          <w:sz w:val="20"/>
          <w:szCs w:val="20"/>
        </w:rPr>
        <w:t>……….</w:t>
      </w:r>
      <w:r w:rsidRPr="00020680">
        <w:rPr>
          <w:rFonts w:asciiTheme="minorHAnsi" w:hAnsiTheme="minorHAnsi" w:cstheme="minorHAnsi"/>
          <w:sz w:val="20"/>
          <w:szCs w:val="20"/>
        </w:rPr>
        <w:t>…</w:t>
      </w:r>
      <w:r w:rsidR="00A03DB6">
        <w:rPr>
          <w:rFonts w:asciiTheme="minorHAnsi" w:hAnsiTheme="minorHAnsi" w:cstheme="minorHAnsi"/>
          <w:sz w:val="20"/>
          <w:szCs w:val="20"/>
        </w:rPr>
        <w:t>…..</w:t>
      </w:r>
      <w:r w:rsidRPr="00020680">
        <w:rPr>
          <w:rFonts w:asciiTheme="minorHAnsi" w:hAnsiTheme="minorHAnsi" w:cstheme="minorHAnsi"/>
          <w:sz w:val="20"/>
          <w:szCs w:val="20"/>
        </w:rPr>
        <w:t>………</w:t>
      </w:r>
      <w:r w:rsidR="00A03DB6">
        <w:rPr>
          <w:rFonts w:asciiTheme="minorHAnsi" w:hAnsiTheme="minorHAnsi" w:cstheme="minorHAnsi"/>
          <w:sz w:val="20"/>
          <w:szCs w:val="20"/>
        </w:rPr>
        <w:t>…………</w:t>
      </w:r>
      <w:r w:rsidRPr="00020680">
        <w:rPr>
          <w:rFonts w:asciiTheme="minorHAnsi" w:hAnsiTheme="minorHAnsi" w:cstheme="minorHAnsi"/>
          <w:sz w:val="20"/>
          <w:szCs w:val="20"/>
        </w:rPr>
        <w:t>……….. (słownie: ……………………./00 zł).</w:t>
      </w:r>
    </w:p>
    <w:p w:rsidR="003563C0" w:rsidRDefault="003563C0" w:rsidP="00CB62E1">
      <w:pPr>
        <w:pStyle w:val="Tekstpodstawowy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C07ADE">
        <w:rPr>
          <w:rFonts w:asciiTheme="minorHAnsi" w:hAnsiTheme="minorHAnsi" w:cstheme="minorHAnsi"/>
          <w:sz w:val="20"/>
          <w:szCs w:val="20"/>
        </w:rPr>
        <w:t>Zamawiający zobowiązuje się dokonać zapłaty należności przelewem w ciągu 14 dni od otrzymania faktury na konto Wykonawcy.</w:t>
      </w:r>
      <w:r w:rsidR="00276E60" w:rsidRPr="00C07ADE">
        <w:rPr>
          <w:rFonts w:asciiTheme="minorHAnsi" w:hAnsiTheme="minorHAnsi" w:cstheme="minorHAnsi"/>
          <w:sz w:val="20"/>
          <w:szCs w:val="20"/>
        </w:rPr>
        <w:t xml:space="preserve"> Wykonawca zobowiązuje się do wystawienia faktury najpóźniej do 16 grudnia 2017r.</w:t>
      </w:r>
    </w:p>
    <w:p w:rsidR="003563C0" w:rsidRDefault="003563C0" w:rsidP="00CB62E1">
      <w:pPr>
        <w:pStyle w:val="Tekstpodstawowy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C07ADE">
        <w:rPr>
          <w:rFonts w:asciiTheme="minorHAnsi" w:hAnsiTheme="minorHAnsi" w:cstheme="minorHAnsi"/>
          <w:sz w:val="20"/>
          <w:szCs w:val="20"/>
        </w:rPr>
        <w:t>Strony ustalają, że zapłata następuje w dniu obciążenia rachunku bankowego Zamawiającego.</w:t>
      </w:r>
    </w:p>
    <w:p w:rsidR="00046ED2" w:rsidRPr="00046ED2" w:rsidRDefault="003563C0" w:rsidP="00CB62E1">
      <w:pPr>
        <w:pStyle w:val="Tekstpodstawowy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C07ADE">
        <w:rPr>
          <w:rFonts w:asciiTheme="minorHAnsi" w:hAnsiTheme="minorHAnsi" w:cstheme="minorHAnsi"/>
          <w:sz w:val="20"/>
          <w:szCs w:val="20"/>
        </w:rPr>
        <w:t>Podstawą wystawienia jes</w:t>
      </w:r>
      <w:r w:rsidR="00630FA7">
        <w:rPr>
          <w:rFonts w:asciiTheme="minorHAnsi" w:hAnsiTheme="minorHAnsi" w:cstheme="minorHAnsi"/>
          <w:sz w:val="20"/>
          <w:szCs w:val="20"/>
        </w:rPr>
        <w:t>t podpisany przez Zamawiającego</w:t>
      </w:r>
      <w:r w:rsidRPr="00C07ADE">
        <w:rPr>
          <w:rFonts w:asciiTheme="minorHAnsi" w:hAnsiTheme="minorHAnsi" w:cstheme="minorHAnsi"/>
          <w:sz w:val="20"/>
          <w:szCs w:val="20"/>
        </w:rPr>
        <w:t xml:space="preserve"> bez zastrzeżeń </w:t>
      </w:r>
      <w:r w:rsidRPr="00046ED2">
        <w:rPr>
          <w:rFonts w:asciiTheme="minorHAnsi" w:hAnsiTheme="minorHAnsi" w:cstheme="minorHAnsi"/>
          <w:sz w:val="20"/>
          <w:szCs w:val="20"/>
          <w:u w:val="single"/>
        </w:rPr>
        <w:t>końcowy protokół zdawczo-odbiorczy</w:t>
      </w:r>
      <w:r w:rsidR="002674FE" w:rsidRPr="00046ED2">
        <w:rPr>
          <w:rFonts w:asciiTheme="minorHAnsi" w:hAnsiTheme="minorHAnsi" w:cstheme="minorHAnsi"/>
          <w:sz w:val="20"/>
          <w:szCs w:val="20"/>
        </w:rPr>
        <w:t xml:space="preserve"> wraz z pełną dokumentacją szkoleniową</w:t>
      </w:r>
      <w:r w:rsidR="00046ED2" w:rsidRPr="00046ED2">
        <w:rPr>
          <w:rFonts w:asciiTheme="minorHAnsi" w:hAnsiTheme="minorHAnsi" w:cstheme="minorHAnsi"/>
          <w:sz w:val="20"/>
          <w:szCs w:val="20"/>
        </w:rPr>
        <w:t>:</w:t>
      </w:r>
    </w:p>
    <w:p w:rsidR="00046ED2" w:rsidRPr="00046ED2" w:rsidRDefault="002674FE" w:rsidP="00CB62E1">
      <w:pPr>
        <w:pStyle w:val="Tekstpodstawowy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046ED2">
        <w:rPr>
          <w:rFonts w:asciiTheme="minorHAnsi" w:hAnsiTheme="minorHAnsi" w:cstheme="minorHAnsi"/>
          <w:sz w:val="20"/>
          <w:szCs w:val="20"/>
        </w:rPr>
        <w:t xml:space="preserve">listy obecności, </w:t>
      </w:r>
    </w:p>
    <w:p w:rsidR="00046ED2" w:rsidRPr="00046ED2" w:rsidRDefault="002674FE" w:rsidP="00CB62E1">
      <w:pPr>
        <w:pStyle w:val="Tekstpodstawowy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046ED2">
        <w:rPr>
          <w:rFonts w:asciiTheme="minorHAnsi" w:hAnsiTheme="minorHAnsi" w:cstheme="minorHAnsi"/>
          <w:sz w:val="20"/>
          <w:szCs w:val="20"/>
        </w:rPr>
        <w:t>rejestr wydanych zaświadczeń,</w:t>
      </w:r>
    </w:p>
    <w:p w:rsidR="00046ED2" w:rsidRPr="00046ED2" w:rsidRDefault="002674FE" w:rsidP="00CB62E1">
      <w:pPr>
        <w:pStyle w:val="Tekstpodstawowy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046ED2">
        <w:rPr>
          <w:rFonts w:asciiTheme="minorHAnsi" w:hAnsiTheme="minorHAnsi" w:cstheme="minorHAnsi"/>
          <w:sz w:val="20"/>
          <w:szCs w:val="20"/>
        </w:rPr>
        <w:t xml:space="preserve">testy początkowe, </w:t>
      </w:r>
    </w:p>
    <w:p w:rsidR="00046ED2" w:rsidRPr="00046ED2" w:rsidRDefault="002674FE" w:rsidP="00CB62E1">
      <w:pPr>
        <w:pStyle w:val="Tekstpodstawowy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046ED2">
        <w:rPr>
          <w:rFonts w:asciiTheme="minorHAnsi" w:hAnsiTheme="minorHAnsi" w:cstheme="minorHAnsi"/>
          <w:sz w:val="20"/>
          <w:szCs w:val="20"/>
        </w:rPr>
        <w:t xml:space="preserve">testy końcowe, </w:t>
      </w:r>
    </w:p>
    <w:p w:rsidR="00046ED2" w:rsidRPr="00046ED2" w:rsidRDefault="002674FE" w:rsidP="00CB62E1">
      <w:pPr>
        <w:pStyle w:val="Tekstpodstawowy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046ED2">
        <w:rPr>
          <w:rFonts w:asciiTheme="minorHAnsi" w:hAnsiTheme="minorHAnsi" w:cstheme="minorHAnsi"/>
          <w:sz w:val="20"/>
          <w:szCs w:val="20"/>
        </w:rPr>
        <w:t>potwierdzenie odebrania materiałów szkoleniowych</w:t>
      </w:r>
      <w:r w:rsidR="00046ED2" w:rsidRPr="00046ED2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3563C0" w:rsidRPr="00046ED2" w:rsidRDefault="00046ED2" w:rsidP="00CB62E1">
      <w:pPr>
        <w:pStyle w:val="Tekstpodstawowy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046ED2">
        <w:rPr>
          <w:rFonts w:asciiTheme="minorHAnsi" w:hAnsiTheme="minorHAnsi" w:cstheme="minorHAnsi"/>
          <w:sz w:val="20"/>
          <w:szCs w:val="20"/>
        </w:rPr>
        <w:t>raport ewaluacyjny.</w:t>
      </w:r>
    </w:p>
    <w:p w:rsidR="003563C0" w:rsidRPr="00C07ADE" w:rsidRDefault="003563C0" w:rsidP="00CB62E1">
      <w:pPr>
        <w:pStyle w:val="Tekstpodstawowy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C07ADE">
        <w:rPr>
          <w:rFonts w:asciiTheme="minorHAnsi" w:hAnsiTheme="minorHAnsi" w:cstheme="minorHAnsi"/>
          <w:sz w:val="20"/>
          <w:szCs w:val="20"/>
        </w:rPr>
        <w:t>W razie opóźnienia w zapłacie</w:t>
      </w:r>
      <w:r w:rsidR="00D942F3">
        <w:rPr>
          <w:rFonts w:asciiTheme="minorHAnsi" w:hAnsiTheme="minorHAnsi" w:cstheme="minorHAnsi"/>
          <w:sz w:val="20"/>
          <w:szCs w:val="20"/>
        </w:rPr>
        <w:t xml:space="preserve"> </w:t>
      </w:r>
      <w:r w:rsidRPr="00C07ADE">
        <w:rPr>
          <w:rFonts w:asciiTheme="minorHAnsi" w:hAnsiTheme="minorHAnsi" w:cstheme="minorHAnsi"/>
          <w:sz w:val="20"/>
          <w:szCs w:val="20"/>
        </w:rPr>
        <w:t>faktury Wykonawcy przysługuje prawo naliczania odsetek za opóźnienie liczonych od wartości nieterminowo opłaconej faktury.</w:t>
      </w:r>
    </w:p>
    <w:p w:rsidR="003563C0" w:rsidRPr="00020680" w:rsidRDefault="003563C0" w:rsidP="00020680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3563C0" w:rsidRPr="00020680" w:rsidRDefault="003563C0" w:rsidP="00020680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  <w:r w:rsidRPr="00020680">
        <w:rPr>
          <w:rFonts w:asciiTheme="minorHAnsi" w:hAnsiTheme="minorHAnsi" w:cstheme="minorHAnsi"/>
          <w:sz w:val="20"/>
          <w:szCs w:val="20"/>
        </w:rPr>
        <w:t>§ 4</w:t>
      </w:r>
    </w:p>
    <w:p w:rsidR="00B76CF2" w:rsidRPr="00020680" w:rsidRDefault="00B76CF2" w:rsidP="00020680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</w:p>
    <w:p w:rsidR="00CF00D7" w:rsidRDefault="008F28DE" w:rsidP="00CB62E1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8F28DE">
        <w:rPr>
          <w:rFonts w:asciiTheme="minorHAnsi" w:hAnsiTheme="minorHAnsi" w:cstheme="minorHAnsi"/>
          <w:sz w:val="20"/>
          <w:szCs w:val="20"/>
        </w:rPr>
        <w:t>Szkolenia zostaną pr</w:t>
      </w:r>
      <w:r>
        <w:rPr>
          <w:rFonts w:asciiTheme="minorHAnsi" w:hAnsiTheme="minorHAnsi" w:cstheme="minorHAnsi"/>
          <w:sz w:val="20"/>
          <w:szCs w:val="20"/>
        </w:rPr>
        <w:t xml:space="preserve">zeprowadzone w okresie od dnia </w:t>
      </w:r>
      <w:r w:rsidR="00114441">
        <w:rPr>
          <w:rFonts w:asciiTheme="minorHAnsi" w:hAnsiTheme="minorHAnsi" w:cstheme="minorHAnsi"/>
          <w:sz w:val="20"/>
          <w:szCs w:val="20"/>
        </w:rPr>
        <w:t>………</w:t>
      </w:r>
      <w:r w:rsidRPr="008F28DE">
        <w:rPr>
          <w:rFonts w:asciiTheme="minorHAnsi" w:hAnsiTheme="minorHAnsi" w:cstheme="minorHAnsi"/>
          <w:sz w:val="20"/>
          <w:szCs w:val="20"/>
        </w:rPr>
        <w:t xml:space="preserve"> do dnia</w:t>
      </w:r>
      <w:r w:rsidR="00CF00D7">
        <w:rPr>
          <w:rFonts w:asciiTheme="minorHAnsi" w:hAnsiTheme="minorHAnsi" w:cstheme="minorHAnsi"/>
          <w:sz w:val="20"/>
          <w:szCs w:val="20"/>
        </w:rPr>
        <w:t xml:space="preserve"> 15 grudnia 2017r.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="0026128C">
        <w:rPr>
          <w:rFonts w:asciiTheme="minorHAnsi" w:hAnsiTheme="minorHAnsi" w:cstheme="minorHAnsi"/>
          <w:sz w:val="20"/>
          <w:szCs w:val="20"/>
        </w:rPr>
        <w:t>według zatwierdzonego</w:t>
      </w:r>
      <w:r w:rsidRPr="008F28DE">
        <w:rPr>
          <w:rFonts w:asciiTheme="minorHAnsi" w:hAnsiTheme="minorHAnsi" w:cstheme="minorHAnsi"/>
          <w:sz w:val="20"/>
          <w:szCs w:val="20"/>
        </w:rPr>
        <w:t xml:space="preserve"> </w:t>
      </w:r>
      <w:r w:rsidR="0026128C">
        <w:rPr>
          <w:rFonts w:asciiTheme="minorHAnsi" w:hAnsiTheme="minorHAnsi" w:cstheme="minorHAnsi"/>
          <w:sz w:val="20"/>
          <w:szCs w:val="20"/>
        </w:rPr>
        <w:t xml:space="preserve">przez Zamawiającego </w:t>
      </w:r>
      <w:r>
        <w:rPr>
          <w:rFonts w:asciiTheme="minorHAnsi" w:hAnsiTheme="minorHAnsi" w:cstheme="minorHAnsi"/>
          <w:sz w:val="20"/>
          <w:szCs w:val="20"/>
        </w:rPr>
        <w:t xml:space="preserve">programu </w:t>
      </w:r>
      <w:r w:rsidR="0026128C">
        <w:rPr>
          <w:rFonts w:asciiTheme="minorHAnsi" w:hAnsiTheme="minorHAnsi" w:cstheme="minorHAnsi"/>
          <w:sz w:val="20"/>
          <w:szCs w:val="20"/>
        </w:rPr>
        <w:t>i</w:t>
      </w:r>
      <w:r w:rsidRPr="008F28DE">
        <w:rPr>
          <w:rFonts w:asciiTheme="minorHAnsi" w:hAnsiTheme="minorHAnsi" w:cstheme="minorHAnsi"/>
          <w:sz w:val="20"/>
          <w:szCs w:val="20"/>
        </w:rPr>
        <w:t xml:space="preserve"> harmonog</w:t>
      </w:r>
      <w:r w:rsidR="0026128C">
        <w:rPr>
          <w:rFonts w:asciiTheme="minorHAnsi" w:hAnsiTheme="minorHAnsi" w:cstheme="minorHAnsi"/>
          <w:sz w:val="20"/>
          <w:szCs w:val="20"/>
        </w:rPr>
        <w:t xml:space="preserve">ramu zajęć. </w:t>
      </w:r>
    </w:p>
    <w:p w:rsidR="00CF00D7" w:rsidRDefault="00CF00D7" w:rsidP="00CB62E1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Program szkolenia i harmonogram zaakceptowany przez Zamawiającego stanowi załącznik do niniejszej umowy.</w:t>
      </w:r>
    </w:p>
    <w:p w:rsidR="00CF00D7" w:rsidRDefault="00CF00D7" w:rsidP="00CB62E1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przedstawia Zamawiającemu ostateczną wersję programu i harmonogramu najpóźniej w dniu podpisania umowy.</w:t>
      </w:r>
    </w:p>
    <w:p w:rsidR="008F28DE" w:rsidRDefault="0026128C" w:rsidP="00CB62E1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8F28DE">
        <w:rPr>
          <w:rFonts w:asciiTheme="minorHAnsi" w:hAnsiTheme="minorHAnsi" w:cstheme="minorHAnsi"/>
          <w:sz w:val="20"/>
          <w:szCs w:val="20"/>
        </w:rPr>
        <w:t xml:space="preserve"> uzasadnionych </w:t>
      </w:r>
      <w:r w:rsidR="008F28DE" w:rsidRPr="008F28DE">
        <w:rPr>
          <w:rFonts w:asciiTheme="minorHAnsi" w:hAnsiTheme="minorHAnsi" w:cstheme="minorHAnsi"/>
          <w:sz w:val="20"/>
          <w:szCs w:val="20"/>
        </w:rPr>
        <w:t xml:space="preserve">przypadkach program </w:t>
      </w:r>
      <w:r w:rsidR="008F28DE">
        <w:rPr>
          <w:rFonts w:asciiTheme="minorHAnsi" w:hAnsiTheme="minorHAnsi" w:cstheme="minorHAnsi"/>
          <w:sz w:val="20"/>
          <w:szCs w:val="20"/>
        </w:rPr>
        <w:t xml:space="preserve">i harmonogram szkoleń może ulec </w:t>
      </w:r>
      <w:r w:rsidR="008F28DE" w:rsidRPr="008F28DE">
        <w:rPr>
          <w:rFonts w:asciiTheme="minorHAnsi" w:hAnsiTheme="minorHAnsi" w:cstheme="minorHAnsi"/>
          <w:sz w:val="20"/>
          <w:szCs w:val="20"/>
        </w:rPr>
        <w:t>zmianie</w:t>
      </w:r>
      <w:r w:rsidR="00CF00D7">
        <w:rPr>
          <w:rFonts w:asciiTheme="minorHAnsi" w:hAnsiTheme="minorHAnsi" w:cstheme="minorHAnsi"/>
          <w:sz w:val="20"/>
          <w:szCs w:val="20"/>
        </w:rPr>
        <w:t>, jednakże zmiana musi nastąpić za pisemną zgodą Zamawiającego.</w:t>
      </w:r>
    </w:p>
    <w:p w:rsidR="008F28DE" w:rsidRDefault="008F28DE" w:rsidP="00CB62E1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8F28DE">
        <w:rPr>
          <w:rFonts w:asciiTheme="minorHAnsi" w:hAnsiTheme="minorHAnsi" w:cstheme="minorHAnsi"/>
          <w:sz w:val="20"/>
          <w:szCs w:val="20"/>
        </w:rPr>
        <w:t xml:space="preserve">Szkolenia będą się odbywały w </w:t>
      </w:r>
      <w:r w:rsidR="00D942F3">
        <w:rPr>
          <w:rFonts w:asciiTheme="minorHAnsi" w:hAnsiTheme="minorHAnsi" w:cstheme="minorHAnsi"/>
          <w:sz w:val="20"/>
          <w:szCs w:val="20"/>
        </w:rPr>
        <w:t>Szkole Podstawowej w Komarowie-Osadzie</w:t>
      </w:r>
      <w:r w:rsidRPr="008F28DE">
        <w:rPr>
          <w:rFonts w:asciiTheme="minorHAnsi" w:hAnsiTheme="minorHAnsi" w:cstheme="minorHAnsi"/>
          <w:sz w:val="20"/>
          <w:szCs w:val="20"/>
        </w:rPr>
        <w:t xml:space="preserve"> w godzinach </w:t>
      </w:r>
      <w:r>
        <w:rPr>
          <w:rFonts w:asciiTheme="minorHAnsi" w:hAnsiTheme="minorHAnsi" w:cstheme="minorHAnsi"/>
          <w:sz w:val="20"/>
          <w:szCs w:val="20"/>
        </w:rPr>
        <w:t xml:space="preserve">i </w:t>
      </w:r>
      <w:r w:rsidRPr="008F28DE">
        <w:rPr>
          <w:rFonts w:asciiTheme="minorHAnsi" w:hAnsiTheme="minorHAnsi" w:cstheme="minorHAnsi"/>
          <w:sz w:val="20"/>
          <w:szCs w:val="20"/>
        </w:rPr>
        <w:t>terminach ustalonych w harmonogramie</w:t>
      </w:r>
      <w:r w:rsidRPr="0049613F">
        <w:rPr>
          <w:rFonts w:asciiTheme="minorHAnsi" w:hAnsiTheme="minorHAnsi" w:cstheme="minorHAnsi"/>
          <w:i/>
          <w:sz w:val="20"/>
          <w:szCs w:val="20"/>
        </w:rPr>
        <w:t>.</w:t>
      </w:r>
    </w:p>
    <w:p w:rsidR="008F28DE" w:rsidRDefault="003563C0" w:rsidP="00CB62E1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8F28DE">
        <w:rPr>
          <w:rFonts w:asciiTheme="minorHAnsi" w:hAnsiTheme="minorHAnsi" w:cstheme="minorHAnsi"/>
          <w:sz w:val="20"/>
          <w:szCs w:val="20"/>
        </w:rPr>
        <w:t>W ramach wynagrodzenia wymienionego w § 3 ust.</w:t>
      </w:r>
      <w:r w:rsidR="008F28DE">
        <w:rPr>
          <w:rFonts w:asciiTheme="minorHAnsi" w:hAnsiTheme="minorHAnsi" w:cstheme="minorHAnsi"/>
          <w:sz w:val="20"/>
          <w:szCs w:val="20"/>
        </w:rPr>
        <w:t xml:space="preserve"> 1 Wykonawca zobowiązuje się prz</w:t>
      </w:r>
      <w:r w:rsidR="008F28DE" w:rsidRPr="008F28DE">
        <w:rPr>
          <w:rFonts w:asciiTheme="minorHAnsi" w:hAnsiTheme="minorHAnsi" w:cstheme="minorHAnsi"/>
          <w:sz w:val="20"/>
          <w:szCs w:val="20"/>
        </w:rPr>
        <w:t>eprowadzić</w:t>
      </w:r>
      <w:r w:rsidR="00D942F3">
        <w:rPr>
          <w:rFonts w:asciiTheme="minorHAnsi" w:hAnsiTheme="minorHAnsi" w:cstheme="minorHAnsi"/>
          <w:sz w:val="20"/>
          <w:szCs w:val="20"/>
        </w:rPr>
        <w:t xml:space="preserve"> </w:t>
      </w:r>
      <w:r w:rsidR="008F28DE" w:rsidRPr="008F28DE">
        <w:rPr>
          <w:rFonts w:asciiTheme="minorHAnsi" w:hAnsiTheme="minorHAnsi" w:cstheme="minorHAnsi"/>
          <w:sz w:val="20"/>
          <w:szCs w:val="20"/>
        </w:rPr>
        <w:t>z</w:t>
      </w:r>
      <w:r w:rsidR="00D942F3">
        <w:rPr>
          <w:rFonts w:asciiTheme="minorHAnsi" w:hAnsiTheme="minorHAnsi" w:cstheme="minorHAnsi"/>
          <w:sz w:val="20"/>
          <w:szCs w:val="20"/>
        </w:rPr>
        <w:t xml:space="preserve"> </w:t>
      </w:r>
      <w:r w:rsidR="008F28DE" w:rsidRPr="008F28DE">
        <w:rPr>
          <w:rFonts w:asciiTheme="minorHAnsi" w:hAnsiTheme="minorHAnsi" w:cstheme="minorHAnsi"/>
          <w:sz w:val="20"/>
          <w:szCs w:val="20"/>
        </w:rPr>
        <w:t>należytą</w:t>
      </w:r>
      <w:r w:rsidR="00D942F3">
        <w:rPr>
          <w:rFonts w:asciiTheme="minorHAnsi" w:hAnsiTheme="minorHAnsi" w:cstheme="minorHAnsi"/>
          <w:sz w:val="20"/>
          <w:szCs w:val="20"/>
        </w:rPr>
        <w:t xml:space="preserve"> </w:t>
      </w:r>
      <w:r w:rsidR="008F28DE" w:rsidRPr="008F28DE">
        <w:rPr>
          <w:rFonts w:asciiTheme="minorHAnsi" w:hAnsiTheme="minorHAnsi" w:cstheme="minorHAnsi"/>
          <w:sz w:val="20"/>
          <w:szCs w:val="20"/>
        </w:rPr>
        <w:t>starannością</w:t>
      </w:r>
      <w:r w:rsidR="00D942F3">
        <w:rPr>
          <w:rFonts w:asciiTheme="minorHAnsi" w:hAnsiTheme="minorHAnsi" w:cstheme="minorHAnsi"/>
          <w:sz w:val="20"/>
          <w:szCs w:val="20"/>
        </w:rPr>
        <w:t xml:space="preserve"> </w:t>
      </w:r>
      <w:r w:rsidR="008F28DE" w:rsidRPr="008F28DE">
        <w:rPr>
          <w:rFonts w:asciiTheme="minorHAnsi" w:hAnsiTheme="minorHAnsi" w:cstheme="minorHAnsi"/>
          <w:sz w:val="20"/>
          <w:szCs w:val="20"/>
        </w:rPr>
        <w:t>szkolenia,</w:t>
      </w:r>
      <w:r w:rsidR="00D942F3">
        <w:rPr>
          <w:rFonts w:asciiTheme="minorHAnsi" w:hAnsiTheme="minorHAnsi" w:cstheme="minorHAnsi"/>
          <w:sz w:val="20"/>
          <w:szCs w:val="20"/>
        </w:rPr>
        <w:t xml:space="preserve"> </w:t>
      </w:r>
      <w:r w:rsidR="008F28DE" w:rsidRPr="008F28DE">
        <w:rPr>
          <w:rFonts w:asciiTheme="minorHAnsi" w:hAnsiTheme="minorHAnsi" w:cstheme="minorHAnsi"/>
          <w:sz w:val="20"/>
          <w:szCs w:val="20"/>
        </w:rPr>
        <w:t>zgodnie</w:t>
      </w:r>
      <w:r w:rsidR="00D942F3">
        <w:rPr>
          <w:rFonts w:asciiTheme="minorHAnsi" w:hAnsiTheme="minorHAnsi" w:cstheme="minorHAnsi"/>
          <w:sz w:val="20"/>
          <w:szCs w:val="20"/>
        </w:rPr>
        <w:t xml:space="preserve"> </w:t>
      </w:r>
      <w:r w:rsidR="008F28DE" w:rsidRPr="008F28DE">
        <w:rPr>
          <w:rFonts w:asciiTheme="minorHAnsi" w:hAnsiTheme="minorHAnsi" w:cstheme="minorHAnsi"/>
          <w:sz w:val="20"/>
          <w:szCs w:val="20"/>
        </w:rPr>
        <w:t>z</w:t>
      </w:r>
      <w:r w:rsidR="00D942F3">
        <w:rPr>
          <w:rFonts w:asciiTheme="minorHAnsi" w:hAnsiTheme="minorHAnsi" w:cstheme="minorHAnsi"/>
          <w:sz w:val="20"/>
          <w:szCs w:val="20"/>
        </w:rPr>
        <w:t xml:space="preserve"> </w:t>
      </w:r>
      <w:r w:rsidR="008F28DE" w:rsidRPr="008F28DE">
        <w:rPr>
          <w:rFonts w:asciiTheme="minorHAnsi" w:hAnsiTheme="minorHAnsi" w:cstheme="minorHAnsi"/>
          <w:sz w:val="20"/>
          <w:szCs w:val="20"/>
        </w:rPr>
        <w:t>programem</w:t>
      </w:r>
      <w:r w:rsidR="00D942F3">
        <w:rPr>
          <w:rFonts w:asciiTheme="minorHAnsi" w:hAnsiTheme="minorHAnsi" w:cstheme="minorHAnsi"/>
          <w:sz w:val="20"/>
          <w:szCs w:val="20"/>
        </w:rPr>
        <w:t xml:space="preserve"> </w:t>
      </w:r>
      <w:r w:rsidR="008F28DE" w:rsidRPr="008F28DE">
        <w:rPr>
          <w:rFonts w:asciiTheme="minorHAnsi" w:hAnsiTheme="minorHAnsi" w:cstheme="minorHAnsi"/>
          <w:sz w:val="20"/>
          <w:szCs w:val="20"/>
        </w:rPr>
        <w:t>i</w:t>
      </w:r>
      <w:r w:rsidR="00D942F3">
        <w:rPr>
          <w:rFonts w:asciiTheme="minorHAnsi" w:hAnsiTheme="minorHAnsi" w:cstheme="minorHAnsi"/>
          <w:sz w:val="20"/>
          <w:szCs w:val="20"/>
        </w:rPr>
        <w:t xml:space="preserve"> </w:t>
      </w:r>
      <w:r w:rsidR="008F28DE" w:rsidRPr="008F28DE">
        <w:rPr>
          <w:rFonts w:asciiTheme="minorHAnsi" w:hAnsiTheme="minorHAnsi" w:cstheme="minorHAnsi"/>
          <w:sz w:val="20"/>
          <w:szCs w:val="20"/>
        </w:rPr>
        <w:t>harmonogramem</w:t>
      </w:r>
      <w:r w:rsidR="00D942F3">
        <w:rPr>
          <w:rFonts w:asciiTheme="minorHAnsi" w:hAnsiTheme="minorHAnsi" w:cstheme="minorHAnsi"/>
          <w:sz w:val="20"/>
          <w:szCs w:val="20"/>
        </w:rPr>
        <w:t xml:space="preserve"> </w:t>
      </w:r>
      <w:r w:rsidR="008F28DE" w:rsidRPr="008F28DE">
        <w:rPr>
          <w:rFonts w:asciiTheme="minorHAnsi" w:hAnsiTheme="minorHAnsi" w:cstheme="minorHAnsi"/>
          <w:sz w:val="20"/>
          <w:szCs w:val="20"/>
        </w:rPr>
        <w:t>zajęć</w:t>
      </w:r>
      <w:r w:rsidR="00D942F3">
        <w:rPr>
          <w:rFonts w:asciiTheme="minorHAnsi" w:hAnsiTheme="minorHAnsi" w:cstheme="minorHAnsi"/>
          <w:sz w:val="20"/>
          <w:szCs w:val="20"/>
        </w:rPr>
        <w:t xml:space="preserve"> </w:t>
      </w:r>
      <w:r w:rsidR="008F28DE" w:rsidRPr="008F28DE">
        <w:rPr>
          <w:rFonts w:asciiTheme="minorHAnsi" w:hAnsiTheme="minorHAnsi" w:cstheme="minorHAnsi"/>
          <w:sz w:val="20"/>
          <w:szCs w:val="20"/>
        </w:rPr>
        <w:t>zatwierdzonym prze</w:t>
      </w:r>
      <w:r w:rsidR="008F28DE">
        <w:rPr>
          <w:rFonts w:asciiTheme="minorHAnsi" w:hAnsiTheme="minorHAnsi" w:cstheme="minorHAnsi"/>
          <w:sz w:val="20"/>
          <w:szCs w:val="20"/>
        </w:rPr>
        <w:t>z Zamawiającego.</w:t>
      </w:r>
    </w:p>
    <w:p w:rsidR="008F28DE" w:rsidRDefault="00CF00D7" w:rsidP="00CB62E1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zobowiązuje się p</w:t>
      </w:r>
      <w:r w:rsidR="0026128C">
        <w:rPr>
          <w:rFonts w:asciiTheme="minorHAnsi" w:hAnsiTheme="minorHAnsi" w:cstheme="minorHAnsi"/>
          <w:sz w:val="20"/>
          <w:szCs w:val="20"/>
        </w:rPr>
        <w:t>rzeprowadzić ewaluację szkolenia i przedstawić</w:t>
      </w:r>
      <w:r w:rsidR="008F28DE" w:rsidRPr="008F28DE">
        <w:rPr>
          <w:rFonts w:asciiTheme="minorHAnsi" w:hAnsiTheme="minorHAnsi" w:cstheme="minorHAnsi"/>
          <w:sz w:val="20"/>
          <w:szCs w:val="20"/>
        </w:rPr>
        <w:t xml:space="preserve"> analizę Zamawiającemu, zgodnie </w:t>
      </w:r>
      <w:r w:rsidR="008F28DE" w:rsidRPr="00141EBA">
        <w:rPr>
          <w:rFonts w:asciiTheme="minorHAnsi" w:hAnsiTheme="minorHAnsi" w:cstheme="minorHAnsi"/>
          <w:b/>
          <w:sz w:val="20"/>
          <w:szCs w:val="20"/>
        </w:rPr>
        <w:t>ze wzorem formularza sprawoz</w:t>
      </w:r>
      <w:r w:rsidR="00141EBA">
        <w:rPr>
          <w:rFonts w:asciiTheme="minorHAnsi" w:hAnsiTheme="minorHAnsi" w:cstheme="minorHAnsi"/>
          <w:b/>
          <w:sz w:val="20"/>
          <w:szCs w:val="20"/>
        </w:rPr>
        <w:t>dania ze szkolenia.</w:t>
      </w:r>
    </w:p>
    <w:p w:rsidR="00141EBA" w:rsidRDefault="00CF00D7" w:rsidP="00CF00D7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CF00D7">
        <w:rPr>
          <w:rFonts w:asciiTheme="minorHAnsi" w:hAnsiTheme="minorHAnsi" w:cstheme="minorHAnsi"/>
          <w:sz w:val="20"/>
          <w:szCs w:val="20"/>
        </w:rPr>
        <w:t xml:space="preserve">Wykonawca zobowiązuje </w:t>
      </w:r>
      <w:r>
        <w:rPr>
          <w:rFonts w:asciiTheme="minorHAnsi" w:hAnsiTheme="minorHAnsi" w:cstheme="minorHAnsi"/>
          <w:sz w:val="20"/>
          <w:szCs w:val="20"/>
        </w:rPr>
        <w:t>się z</w:t>
      </w:r>
      <w:r w:rsidR="00141EBA" w:rsidRPr="00141EBA">
        <w:rPr>
          <w:rFonts w:asciiTheme="minorHAnsi" w:hAnsiTheme="minorHAnsi" w:cstheme="minorHAnsi"/>
          <w:sz w:val="20"/>
          <w:szCs w:val="20"/>
        </w:rPr>
        <w:t>apewnić przeprowadzenie szkolenia przez doświadczo</w:t>
      </w:r>
      <w:r w:rsidR="00141EBA">
        <w:rPr>
          <w:rFonts w:asciiTheme="minorHAnsi" w:hAnsiTheme="minorHAnsi" w:cstheme="minorHAnsi"/>
          <w:sz w:val="20"/>
          <w:szCs w:val="20"/>
        </w:rPr>
        <w:t>nych trenerów</w:t>
      </w:r>
      <w:r w:rsidR="00141EBA" w:rsidRPr="00141EBA">
        <w:rPr>
          <w:rFonts w:asciiTheme="minorHAnsi" w:hAnsiTheme="minorHAnsi" w:cstheme="minorHAnsi"/>
          <w:sz w:val="20"/>
          <w:szCs w:val="20"/>
        </w:rPr>
        <w:t xml:space="preserve"> z danej dziedziny</w:t>
      </w:r>
      <w:r w:rsidR="00141EBA">
        <w:rPr>
          <w:rFonts w:asciiTheme="minorHAnsi" w:hAnsiTheme="minorHAnsi" w:cstheme="minorHAnsi"/>
          <w:sz w:val="20"/>
          <w:szCs w:val="20"/>
        </w:rPr>
        <w:t>.</w:t>
      </w:r>
    </w:p>
    <w:p w:rsidR="0049613F" w:rsidRDefault="0049613F" w:rsidP="00CB62E1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49613F">
        <w:rPr>
          <w:rFonts w:asciiTheme="minorHAnsi" w:hAnsiTheme="minorHAnsi" w:cstheme="minorHAnsi"/>
          <w:sz w:val="20"/>
          <w:szCs w:val="20"/>
        </w:rPr>
        <w:t>Zamawiający ma prawo do każdorazowej weryfikacji osób wskazanych przez Wykonawcę, jako kadra wykładowców pod kątem spełnienia wymagań</w:t>
      </w:r>
      <w:r>
        <w:rPr>
          <w:rFonts w:asciiTheme="minorHAnsi" w:hAnsiTheme="minorHAnsi" w:cstheme="minorHAnsi"/>
          <w:sz w:val="20"/>
          <w:szCs w:val="20"/>
        </w:rPr>
        <w:t xml:space="preserve"> określonych w zapytaniu ofertowym</w:t>
      </w:r>
      <w:r w:rsidRPr="0049613F">
        <w:rPr>
          <w:rFonts w:asciiTheme="minorHAnsi" w:hAnsiTheme="minorHAnsi" w:cstheme="minorHAnsi"/>
          <w:sz w:val="20"/>
          <w:szCs w:val="20"/>
        </w:rPr>
        <w:t xml:space="preserve"> oraz </w:t>
      </w:r>
      <w:r w:rsidRPr="0049613F">
        <w:rPr>
          <w:rFonts w:asciiTheme="minorHAnsi" w:hAnsiTheme="minorHAnsi" w:cstheme="minorHAnsi"/>
          <w:b/>
          <w:sz w:val="20"/>
          <w:szCs w:val="20"/>
        </w:rPr>
        <w:t>wyrażenia sprzeciwu,</w:t>
      </w:r>
      <w:r w:rsidRPr="0049613F">
        <w:rPr>
          <w:rFonts w:asciiTheme="minorHAnsi" w:hAnsiTheme="minorHAnsi" w:cstheme="minorHAnsi"/>
          <w:sz w:val="20"/>
          <w:szCs w:val="20"/>
        </w:rPr>
        <w:t xml:space="preserve"> co do możliwości prowadzenia przez nich zajęć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4D07A8" w:rsidRPr="004D07A8" w:rsidRDefault="004D07A8" w:rsidP="00CB62E1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4D07A8">
        <w:rPr>
          <w:rFonts w:asciiTheme="minorHAnsi" w:hAnsiTheme="minorHAnsi" w:cstheme="minorHAnsi"/>
          <w:sz w:val="20"/>
          <w:szCs w:val="20"/>
        </w:rPr>
        <w:t>W przypadku gdy Zamawiający poweźmie wątpliwości co do sp</w:t>
      </w:r>
      <w:r>
        <w:rPr>
          <w:rFonts w:asciiTheme="minorHAnsi" w:hAnsiTheme="minorHAnsi" w:cstheme="minorHAnsi"/>
          <w:sz w:val="20"/>
          <w:szCs w:val="20"/>
        </w:rPr>
        <w:t xml:space="preserve">ełniania przez trenerów wymagań </w:t>
      </w:r>
      <w:r w:rsidRPr="004D07A8">
        <w:rPr>
          <w:rFonts w:asciiTheme="minorHAnsi" w:hAnsiTheme="minorHAnsi" w:cstheme="minorHAnsi"/>
          <w:sz w:val="20"/>
          <w:szCs w:val="20"/>
        </w:rPr>
        <w:t xml:space="preserve">określonych w zapytaniu ofertowym, Wykonawca zobowiązany jest wówczas do przedłożenia dokumentów potwierdzających spełnienie powyższego warunku. </w:t>
      </w:r>
    </w:p>
    <w:p w:rsidR="0049613F" w:rsidRPr="004D07A8" w:rsidRDefault="0049613F" w:rsidP="00CB62E1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4D07A8">
        <w:rPr>
          <w:rFonts w:asciiTheme="minorHAnsi" w:hAnsiTheme="minorHAnsi" w:cstheme="minorHAnsi"/>
          <w:sz w:val="20"/>
          <w:szCs w:val="20"/>
        </w:rPr>
        <w:t xml:space="preserve">Wyrażenie sprzeciwu odbywa się poprzez wezwanie </w:t>
      </w:r>
      <w:r w:rsidR="004D07A8" w:rsidRPr="004D07A8">
        <w:rPr>
          <w:rFonts w:asciiTheme="minorHAnsi" w:hAnsiTheme="minorHAnsi" w:cstheme="minorHAnsi"/>
          <w:sz w:val="20"/>
          <w:szCs w:val="20"/>
        </w:rPr>
        <w:t>W</w:t>
      </w:r>
      <w:r w:rsidRPr="004D07A8">
        <w:rPr>
          <w:rFonts w:asciiTheme="minorHAnsi" w:hAnsiTheme="minorHAnsi" w:cstheme="minorHAnsi"/>
          <w:sz w:val="20"/>
          <w:szCs w:val="20"/>
        </w:rPr>
        <w:t>ykonawcy w formie pisemnej/e-mailowej do</w:t>
      </w:r>
      <w:r w:rsidR="004D07A8" w:rsidRPr="004D07A8">
        <w:rPr>
          <w:rFonts w:asciiTheme="minorHAnsi" w:hAnsiTheme="minorHAnsi" w:cstheme="minorHAnsi"/>
          <w:sz w:val="20"/>
          <w:szCs w:val="20"/>
        </w:rPr>
        <w:t xml:space="preserve"> wyznaczenia innych trenerów do realizacji szkoleń.</w:t>
      </w:r>
      <w:r w:rsidRPr="004D07A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9613F" w:rsidRDefault="0049613F" w:rsidP="00CB62E1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49613F">
        <w:rPr>
          <w:rFonts w:asciiTheme="minorHAnsi" w:hAnsiTheme="minorHAnsi" w:cstheme="minorHAnsi"/>
          <w:sz w:val="20"/>
          <w:szCs w:val="20"/>
        </w:rPr>
        <w:t>W przypadku wyrażenia sprzeciwu Wykonawca zobowiązany jest do niezwłocznego wskazania Zamawiającemu nowych (innych) osób spełniających wymagane kryteria.</w:t>
      </w:r>
    </w:p>
    <w:p w:rsidR="0049613F" w:rsidRDefault="0049613F" w:rsidP="00CB62E1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49613F">
        <w:rPr>
          <w:rFonts w:asciiTheme="minorHAnsi" w:hAnsiTheme="minorHAnsi" w:cstheme="minorHAnsi"/>
          <w:sz w:val="20"/>
          <w:szCs w:val="20"/>
        </w:rPr>
        <w:lastRenderedPageBreak/>
        <w:t xml:space="preserve">W przypadku, gdy kadra wykładowców w toku realizacji zajęć nie będzie spełniała oczekiwań uczestników projektu lub/i Zamawiającego, Wykonawca zobowiązany jest do niezwłocznego wskazania Zamawiającemu nowej kadry trenerskiej. </w:t>
      </w:r>
    </w:p>
    <w:p w:rsidR="0049613F" w:rsidRPr="0049613F" w:rsidRDefault="0049613F" w:rsidP="00CB62E1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4D07A8">
        <w:rPr>
          <w:rFonts w:asciiTheme="minorHAnsi" w:hAnsiTheme="minorHAnsi" w:cstheme="minorHAnsi"/>
          <w:b/>
          <w:sz w:val="20"/>
          <w:szCs w:val="20"/>
        </w:rPr>
        <w:t>Za niespełnienie oczekiwań</w:t>
      </w:r>
      <w:r w:rsidRPr="0049613F">
        <w:rPr>
          <w:rFonts w:asciiTheme="minorHAnsi" w:hAnsiTheme="minorHAnsi" w:cstheme="minorHAnsi"/>
          <w:sz w:val="20"/>
          <w:szCs w:val="20"/>
        </w:rPr>
        <w:t xml:space="preserve"> rozumień się otrzymanie negatywnej oceny przez trenera w toku badania ankietowego przeprowadzonego wśród uczestników projektu w zakresie oceny merytorycznej i przygotowania trenera oraz sposobu komunikacji. Negatywna ocena może być podstawą do wyrażenia sprzeciwu przez Zamawiającego.</w:t>
      </w:r>
    </w:p>
    <w:p w:rsidR="00141EBA" w:rsidRDefault="00B76CF2" w:rsidP="00020680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020680">
        <w:rPr>
          <w:rFonts w:asciiTheme="minorHAnsi" w:hAnsiTheme="minorHAnsi" w:cstheme="minorHAnsi"/>
          <w:sz w:val="20"/>
          <w:szCs w:val="20"/>
        </w:rPr>
        <w:tab/>
      </w:r>
      <w:r w:rsidRPr="00020680">
        <w:rPr>
          <w:rFonts w:asciiTheme="minorHAnsi" w:hAnsiTheme="minorHAnsi" w:cstheme="minorHAnsi"/>
          <w:sz w:val="20"/>
          <w:szCs w:val="20"/>
        </w:rPr>
        <w:tab/>
      </w:r>
      <w:r w:rsidRPr="00020680">
        <w:rPr>
          <w:rFonts w:asciiTheme="minorHAnsi" w:hAnsiTheme="minorHAnsi" w:cstheme="minorHAnsi"/>
          <w:sz w:val="20"/>
          <w:szCs w:val="20"/>
        </w:rPr>
        <w:tab/>
      </w:r>
      <w:r w:rsidRPr="00020680">
        <w:rPr>
          <w:rFonts w:asciiTheme="minorHAnsi" w:hAnsiTheme="minorHAnsi" w:cstheme="minorHAnsi"/>
          <w:sz w:val="20"/>
          <w:szCs w:val="20"/>
        </w:rPr>
        <w:tab/>
      </w:r>
      <w:r w:rsidRPr="00020680">
        <w:rPr>
          <w:rFonts w:asciiTheme="minorHAnsi" w:hAnsiTheme="minorHAnsi" w:cstheme="minorHAnsi"/>
          <w:sz w:val="20"/>
          <w:szCs w:val="20"/>
        </w:rPr>
        <w:tab/>
      </w:r>
      <w:r w:rsidRPr="00020680">
        <w:rPr>
          <w:rFonts w:asciiTheme="minorHAnsi" w:hAnsiTheme="minorHAnsi" w:cstheme="minorHAnsi"/>
          <w:sz w:val="20"/>
          <w:szCs w:val="20"/>
        </w:rPr>
        <w:tab/>
      </w:r>
    </w:p>
    <w:p w:rsidR="00B76CF2" w:rsidRDefault="00B76CF2" w:rsidP="00141EBA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  <w:r w:rsidRPr="00020680">
        <w:rPr>
          <w:rFonts w:asciiTheme="minorHAnsi" w:hAnsiTheme="minorHAnsi" w:cstheme="minorHAnsi"/>
          <w:sz w:val="20"/>
          <w:szCs w:val="20"/>
        </w:rPr>
        <w:t>§ 5</w:t>
      </w:r>
    </w:p>
    <w:p w:rsidR="00141EBA" w:rsidRPr="00020680" w:rsidRDefault="00141EBA" w:rsidP="00141EBA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</w:p>
    <w:p w:rsidR="00B76CF2" w:rsidRPr="00020680" w:rsidRDefault="00B76CF2" w:rsidP="00020680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020680">
        <w:rPr>
          <w:rFonts w:asciiTheme="minorHAnsi" w:hAnsiTheme="minorHAnsi" w:cstheme="minorHAnsi"/>
          <w:sz w:val="20"/>
          <w:szCs w:val="20"/>
        </w:rPr>
        <w:t>Osoby uprawnione do kontaktów w sprawie realizacji umowy</w:t>
      </w:r>
    </w:p>
    <w:p w:rsidR="00B76CF2" w:rsidRPr="00020680" w:rsidRDefault="00B76CF2" w:rsidP="00CB62E1">
      <w:pPr>
        <w:pStyle w:val="Tekstpodstawowy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020680">
        <w:rPr>
          <w:rFonts w:asciiTheme="minorHAnsi" w:hAnsiTheme="minorHAnsi" w:cstheme="minorHAnsi"/>
          <w:sz w:val="20"/>
          <w:szCs w:val="20"/>
        </w:rPr>
        <w:t>Po stronie Zleceniodawcy: …………………………</w:t>
      </w:r>
      <w:r w:rsidR="00201652" w:rsidRPr="00201652">
        <w:t xml:space="preserve"> </w:t>
      </w:r>
      <w:proofErr w:type="spellStart"/>
      <w:r w:rsidR="00201652" w:rsidRPr="00201652">
        <w:rPr>
          <w:rFonts w:asciiTheme="minorHAnsi" w:hAnsiTheme="minorHAnsi" w:cstheme="minorHAnsi"/>
          <w:sz w:val="20"/>
          <w:szCs w:val="20"/>
        </w:rPr>
        <w:t>tel</w:t>
      </w:r>
      <w:proofErr w:type="spellEnd"/>
      <w:r w:rsidR="00201652" w:rsidRPr="00201652">
        <w:rPr>
          <w:rFonts w:asciiTheme="minorHAnsi" w:hAnsiTheme="minorHAnsi" w:cstheme="minorHAnsi"/>
          <w:sz w:val="20"/>
          <w:szCs w:val="20"/>
        </w:rPr>
        <w:t>…………………, email…………</w:t>
      </w:r>
    </w:p>
    <w:p w:rsidR="00B76CF2" w:rsidRPr="00020680" w:rsidRDefault="00B76CF2" w:rsidP="00CB62E1">
      <w:pPr>
        <w:pStyle w:val="Tekstpodstawowy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020680">
        <w:rPr>
          <w:rFonts w:asciiTheme="minorHAnsi" w:hAnsiTheme="minorHAnsi" w:cstheme="minorHAnsi"/>
          <w:sz w:val="20"/>
          <w:szCs w:val="20"/>
        </w:rPr>
        <w:t>Po stronie Zleceniobiorcy: ……</w:t>
      </w:r>
      <w:r w:rsidR="00020680" w:rsidRPr="00020680">
        <w:rPr>
          <w:rFonts w:asciiTheme="minorHAnsi" w:hAnsiTheme="minorHAnsi" w:cstheme="minorHAnsi"/>
          <w:sz w:val="20"/>
          <w:szCs w:val="20"/>
        </w:rPr>
        <w:t>…………………</w:t>
      </w:r>
      <w:r w:rsidR="00201652">
        <w:rPr>
          <w:rFonts w:asciiTheme="minorHAnsi" w:hAnsiTheme="minorHAnsi" w:cstheme="minorHAnsi"/>
          <w:sz w:val="20"/>
          <w:szCs w:val="20"/>
        </w:rPr>
        <w:t>..</w:t>
      </w:r>
      <w:r w:rsidR="00020680" w:rsidRPr="0002068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020680" w:rsidRPr="00020680">
        <w:rPr>
          <w:rFonts w:asciiTheme="minorHAnsi" w:hAnsiTheme="minorHAnsi" w:cstheme="minorHAnsi"/>
          <w:sz w:val="20"/>
          <w:szCs w:val="20"/>
        </w:rPr>
        <w:t>tel</w:t>
      </w:r>
      <w:proofErr w:type="spellEnd"/>
      <w:r w:rsidR="00020680" w:rsidRPr="00020680">
        <w:rPr>
          <w:rFonts w:asciiTheme="minorHAnsi" w:hAnsiTheme="minorHAnsi" w:cstheme="minorHAnsi"/>
          <w:sz w:val="20"/>
          <w:szCs w:val="20"/>
        </w:rPr>
        <w:t xml:space="preserve">…………………, email………… </w:t>
      </w:r>
    </w:p>
    <w:p w:rsidR="00B76CF2" w:rsidRPr="00020680" w:rsidRDefault="00B76CF2" w:rsidP="00020680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</w:p>
    <w:p w:rsidR="00B76CF2" w:rsidRPr="00020680" w:rsidRDefault="00B76CF2" w:rsidP="00020680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  <w:r w:rsidRPr="00020680">
        <w:rPr>
          <w:rFonts w:asciiTheme="minorHAnsi" w:hAnsiTheme="minorHAnsi" w:cstheme="minorHAnsi"/>
          <w:sz w:val="20"/>
          <w:szCs w:val="20"/>
        </w:rPr>
        <w:t>§ 6</w:t>
      </w:r>
    </w:p>
    <w:p w:rsidR="00B76CF2" w:rsidRPr="00020680" w:rsidRDefault="00B76CF2" w:rsidP="00020680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</w:p>
    <w:p w:rsidR="00141EBA" w:rsidRPr="00141EBA" w:rsidRDefault="00141EBA" w:rsidP="00CB62E1">
      <w:pPr>
        <w:pStyle w:val="Tekstpodstawowy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141EBA">
        <w:rPr>
          <w:rFonts w:asciiTheme="minorHAnsi" w:hAnsiTheme="minorHAnsi" w:cstheme="minorHAnsi"/>
          <w:sz w:val="20"/>
          <w:szCs w:val="20"/>
        </w:rPr>
        <w:t xml:space="preserve">ykonawca nie może powierzyć wykonania umowy innemu podmiotowi, bez </w:t>
      </w:r>
      <w:r w:rsidR="00B83D90">
        <w:rPr>
          <w:rFonts w:asciiTheme="minorHAnsi" w:hAnsiTheme="minorHAnsi" w:cstheme="minorHAnsi"/>
          <w:sz w:val="20"/>
          <w:szCs w:val="20"/>
        </w:rPr>
        <w:t xml:space="preserve">uprzedniej pisemnej </w:t>
      </w:r>
      <w:r w:rsidRPr="00141EBA">
        <w:rPr>
          <w:rFonts w:asciiTheme="minorHAnsi" w:hAnsiTheme="minorHAnsi" w:cstheme="minorHAnsi"/>
          <w:sz w:val="20"/>
          <w:szCs w:val="20"/>
        </w:rPr>
        <w:t xml:space="preserve">zgody Zamawiającego. </w:t>
      </w:r>
    </w:p>
    <w:p w:rsidR="00B76CF2" w:rsidRPr="00141EBA" w:rsidRDefault="00141EBA" w:rsidP="00CB62E1">
      <w:pPr>
        <w:pStyle w:val="Tekstpodstawowy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141EBA">
        <w:rPr>
          <w:rFonts w:asciiTheme="minorHAnsi" w:hAnsiTheme="minorHAnsi" w:cstheme="minorHAnsi"/>
          <w:sz w:val="20"/>
          <w:szCs w:val="20"/>
        </w:rPr>
        <w:t>W</w:t>
      </w:r>
      <w:r w:rsidR="00D942F3">
        <w:rPr>
          <w:rFonts w:asciiTheme="minorHAnsi" w:hAnsiTheme="minorHAnsi" w:cstheme="minorHAnsi"/>
          <w:sz w:val="20"/>
          <w:szCs w:val="20"/>
        </w:rPr>
        <w:t xml:space="preserve"> </w:t>
      </w:r>
      <w:r w:rsidRPr="00141EBA">
        <w:rPr>
          <w:rFonts w:asciiTheme="minorHAnsi" w:hAnsiTheme="minorHAnsi" w:cstheme="minorHAnsi"/>
          <w:sz w:val="20"/>
          <w:szCs w:val="20"/>
        </w:rPr>
        <w:t>przypadku</w:t>
      </w:r>
      <w:r w:rsidR="00D942F3">
        <w:rPr>
          <w:rFonts w:asciiTheme="minorHAnsi" w:hAnsiTheme="minorHAnsi" w:cstheme="minorHAnsi"/>
          <w:sz w:val="20"/>
          <w:szCs w:val="20"/>
        </w:rPr>
        <w:t xml:space="preserve"> </w:t>
      </w:r>
      <w:r w:rsidRPr="00141EBA">
        <w:rPr>
          <w:rFonts w:asciiTheme="minorHAnsi" w:hAnsiTheme="minorHAnsi" w:cstheme="minorHAnsi"/>
          <w:sz w:val="20"/>
          <w:szCs w:val="20"/>
        </w:rPr>
        <w:t>naruszenia</w:t>
      </w:r>
      <w:r w:rsidR="00D942F3">
        <w:rPr>
          <w:rFonts w:asciiTheme="minorHAnsi" w:hAnsiTheme="minorHAnsi" w:cstheme="minorHAnsi"/>
          <w:sz w:val="20"/>
          <w:szCs w:val="20"/>
        </w:rPr>
        <w:t xml:space="preserve"> </w:t>
      </w:r>
      <w:r w:rsidRPr="00141EBA">
        <w:rPr>
          <w:rFonts w:asciiTheme="minorHAnsi" w:hAnsiTheme="minorHAnsi" w:cstheme="minorHAnsi"/>
          <w:sz w:val="20"/>
          <w:szCs w:val="20"/>
        </w:rPr>
        <w:t>postanowień</w:t>
      </w:r>
      <w:r w:rsidR="00D942F3">
        <w:rPr>
          <w:rFonts w:asciiTheme="minorHAnsi" w:hAnsiTheme="minorHAnsi" w:cstheme="minorHAnsi"/>
          <w:sz w:val="20"/>
          <w:szCs w:val="20"/>
        </w:rPr>
        <w:t xml:space="preserve"> </w:t>
      </w:r>
      <w:r w:rsidRPr="00141EBA">
        <w:rPr>
          <w:rFonts w:asciiTheme="minorHAnsi" w:hAnsiTheme="minorHAnsi" w:cstheme="minorHAnsi"/>
          <w:sz w:val="20"/>
          <w:szCs w:val="20"/>
        </w:rPr>
        <w:t>ust.</w:t>
      </w:r>
      <w:r w:rsidR="00D942F3">
        <w:rPr>
          <w:rFonts w:asciiTheme="minorHAnsi" w:hAnsiTheme="minorHAnsi" w:cstheme="minorHAnsi"/>
          <w:sz w:val="20"/>
          <w:szCs w:val="20"/>
        </w:rPr>
        <w:t xml:space="preserve"> </w:t>
      </w:r>
      <w:r w:rsidRPr="00141EBA">
        <w:rPr>
          <w:rFonts w:asciiTheme="minorHAnsi" w:hAnsiTheme="minorHAnsi" w:cstheme="minorHAnsi"/>
          <w:sz w:val="20"/>
          <w:szCs w:val="20"/>
        </w:rPr>
        <w:t>1</w:t>
      </w:r>
      <w:r w:rsidR="00D942F3">
        <w:rPr>
          <w:rFonts w:asciiTheme="minorHAnsi" w:hAnsiTheme="minorHAnsi" w:cstheme="minorHAnsi"/>
          <w:sz w:val="20"/>
          <w:szCs w:val="20"/>
        </w:rPr>
        <w:t xml:space="preserve"> </w:t>
      </w:r>
      <w:r w:rsidRPr="00141EBA">
        <w:rPr>
          <w:rFonts w:asciiTheme="minorHAnsi" w:hAnsiTheme="minorHAnsi" w:cstheme="minorHAnsi"/>
          <w:sz w:val="20"/>
          <w:szCs w:val="20"/>
        </w:rPr>
        <w:t>Zamawiający</w:t>
      </w:r>
      <w:r w:rsidR="00D942F3">
        <w:rPr>
          <w:rFonts w:asciiTheme="minorHAnsi" w:hAnsiTheme="minorHAnsi" w:cstheme="minorHAnsi"/>
          <w:sz w:val="20"/>
          <w:szCs w:val="20"/>
        </w:rPr>
        <w:t xml:space="preserve"> </w:t>
      </w:r>
      <w:r w:rsidRPr="00141EBA">
        <w:rPr>
          <w:rFonts w:asciiTheme="minorHAnsi" w:hAnsiTheme="minorHAnsi" w:cstheme="minorHAnsi"/>
          <w:sz w:val="20"/>
          <w:szCs w:val="20"/>
        </w:rPr>
        <w:t>może</w:t>
      </w:r>
      <w:r w:rsidR="00D942F3">
        <w:rPr>
          <w:rFonts w:asciiTheme="minorHAnsi" w:hAnsiTheme="minorHAnsi" w:cstheme="minorHAnsi"/>
          <w:sz w:val="20"/>
          <w:szCs w:val="20"/>
        </w:rPr>
        <w:t xml:space="preserve"> </w:t>
      </w:r>
      <w:r w:rsidRPr="00141EBA">
        <w:rPr>
          <w:rFonts w:asciiTheme="minorHAnsi" w:hAnsiTheme="minorHAnsi" w:cstheme="minorHAnsi"/>
          <w:sz w:val="20"/>
          <w:szCs w:val="20"/>
        </w:rPr>
        <w:t>od</w:t>
      </w:r>
      <w:r w:rsidR="00D942F3">
        <w:rPr>
          <w:rFonts w:asciiTheme="minorHAnsi" w:hAnsiTheme="minorHAnsi" w:cstheme="minorHAnsi"/>
          <w:sz w:val="20"/>
          <w:szCs w:val="20"/>
        </w:rPr>
        <w:t xml:space="preserve"> </w:t>
      </w:r>
      <w:r w:rsidRPr="00141EBA">
        <w:rPr>
          <w:rFonts w:asciiTheme="minorHAnsi" w:hAnsiTheme="minorHAnsi" w:cstheme="minorHAnsi"/>
          <w:sz w:val="20"/>
          <w:szCs w:val="20"/>
        </w:rPr>
        <w:t>niniejszej</w:t>
      </w:r>
      <w:r w:rsidR="00D942F3">
        <w:rPr>
          <w:rFonts w:asciiTheme="minorHAnsi" w:hAnsiTheme="minorHAnsi" w:cstheme="minorHAnsi"/>
          <w:sz w:val="20"/>
          <w:szCs w:val="20"/>
        </w:rPr>
        <w:t xml:space="preserve"> </w:t>
      </w:r>
      <w:r w:rsidRPr="00141EBA">
        <w:rPr>
          <w:rFonts w:asciiTheme="minorHAnsi" w:hAnsiTheme="minorHAnsi" w:cstheme="minorHAnsi"/>
          <w:sz w:val="20"/>
          <w:szCs w:val="20"/>
        </w:rPr>
        <w:t>Umowy</w:t>
      </w:r>
      <w:r w:rsidR="00D942F3">
        <w:rPr>
          <w:rFonts w:asciiTheme="minorHAnsi" w:hAnsiTheme="minorHAnsi" w:cstheme="minorHAnsi"/>
          <w:sz w:val="20"/>
          <w:szCs w:val="20"/>
        </w:rPr>
        <w:t xml:space="preserve"> </w:t>
      </w:r>
      <w:r w:rsidRPr="00141EBA">
        <w:rPr>
          <w:rFonts w:asciiTheme="minorHAnsi" w:hAnsiTheme="minorHAnsi" w:cstheme="minorHAnsi"/>
          <w:sz w:val="20"/>
          <w:szCs w:val="20"/>
        </w:rPr>
        <w:t>odstąpić</w:t>
      </w:r>
      <w:r w:rsidR="00D942F3">
        <w:rPr>
          <w:rFonts w:asciiTheme="minorHAnsi" w:hAnsiTheme="minorHAnsi" w:cstheme="minorHAnsi"/>
          <w:sz w:val="20"/>
          <w:szCs w:val="20"/>
        </w:rPr>
        <w:t xml:space="preserve"> </w:t>
      </w:r>
      <w:r w:rsidRPr="00141EBA">
        <w:rPr>
          <w:rFonts w:asciiTheme="minorHAnsi" w:hAnsiTheme="minorHAnsi" w:cstheme="minorHAnsi"/>
          <w:sz w:val="20"/>
          <w:szCs w:val="20"/>
        </w:rPr>
        <w:t>.</w:t>
      </w:r>
    </w:p>
    <w:p w:rsidR="00B76CF2" w:rsidRPr="00020680" w:rsidRDefault="00B76CF2" w:rsidP="00020680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B76CF2" w:rsidRPr="00020680" w:rsidRDefault="00B76CF2" w:rsidP="00020680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  <w:r w:rsidRPr="00020680">
        <w:rPr>
          <w:rFonts w:asciiTheme="minorHAnsi" w:hAnsiTheme="minorHAnsi" w:cstheme="minorHAnsi"/>
          <w:sz w:val="20"/>
          <w:szCs w:val="20"/>
        </w:rPr>
        <w:t>§ 7</w:t>
      </w:r>
    </w:p>
    <w:p w:rsidR="00B76CF2" w:rsidRDefault="00B6152E" w:rsidP="00CB62E1">
      <w:pPr>
        <w:pStyle w:val="Tekstpodstawowy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="0044185F">
        <w:rPr>
          <w:rFonts w:asciiTheme="minorHAnsi" w:hAnsiTheme="minorHAnsi" w:cstheme="minorHAnsi"/>
          <w:sz w:val="20"/>
          <w:szCs w:val="20"/>
        </w:rPr>
        <w:t>akup usługi</w:t>
      </w:r>
      <w:r w:rsidR="00B76CF2" w:rsidRPr="00020680">
        <w:rPr>
          <w:rFonts w:asciiTheme="minorHAnsi" w:hAnsiTheme="minorHAnsi" w:cstheme="minorHAnsi"/>
          <w:sz w:val="20"/>
          <w:szCs w:val="20"/>
        </w:rPr>
        <w:t xml:space="preserve"> będzie współfinansowany</w:t>
      </w:r>
      <w:r w:rsidR="00201652">
        <w:rPr>
          <w:rFonts w:asciiTheme="minorHAnsi" w:hAnsiTheme="minorHAnsi" w:cstheme="minorHAnsi"/>
          <w:sz w:val="20"/>
          <w:szCs w:val="20"/>
        </w:rPr>
        <w:t xml:space="preserve"> ze środków UE </w:t>
      </w:r>
      <w:r w:rsidR="00C3360A">
        <w:rPr>
          <w:rFonts w:asciiTheme="minorHAnsi" w:hAnsiTheme="minorHAnsi" w:cstheme="minorHAnsi"/>
          <w:sz w:val="20"/>
          <w:szCs w:val="20"/>
        </w:rPr>
        <w:t>w ramach Regionalnego Programu O</w:t>
      </w:r>
      <w:r w:rsidR="00201652">
        <w:rPr>
          <w:rFonts w:asciiTheme="minorHAnsi" w:hAnsiTheme="minorHAnsi" w:cstheme="minorHAnsi"/>
          <w:sz w:val="20"/>
          <w:szCs w:val="20"/>
        </w:rPr>
        <w:t xml:space="preserve">peracyjnego Województwa </w:t>
      </w:r>
      <w:r w:rsidR="00D942F3">
        <w:rPr>
          <w:rFonts w:asciiTheme="minorHAnsi" w:hAnsiTheme="minorHAnsi" w:cstheme="minorHAnsi"/>
          <w:sz w:val="20"/>
          <w:szCs w:val="20"/>
        </w:rPr>
        <w:t>Lubelskiego</w:t>
      </w:r>
      <w:r w:rsidR="00201652">
        <w:rPr>
          <w:rFonts w:asciiTheme="minorHAnsi" w:hAnsiTheme="minorHAnsi" w:cstheme="minorHAnsi"/>
          <w:sz w:val="20"/>
          <w:szCs w:val="20"/>
        </w:rPr>
        <w:t xml:space="preserve"> na lata 2014-2020</w:t>
      </w:r>
      <w:r w:rsidR="00B76CF2" w:rsidRPr="00020680">
        <w:rPr>
          <w:rFonts w:asciiTheme="minorHAnsi" w:hAnsiTheme="minorHAnsi" w:cstheme="minorHAnsi"/>
          <w:sz w:val="20"/>
          <w:szCs w:val="20"/>
        </w:rPr>
        <w:t>.</w:t>
      </w:r>
    </w:p>
    <w:p w:rsidR="00141EBA" w:rsidRPr="00C07ADE" w:rsidRDefault="00B777AF" w:rsidP="00CB62E1">
      <w:pPr>
        <w:pStyle w:val="Tekstpodstawowy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Wykonawca </w:t>
      </w:r>
      <w:r w:rsidR="00B76CF2" w:rsidRPr="00C07ADE">
        <w:rPr>
          <w:rFonts w:asciiTheme="minorHAnsi" w:hAnsiTheme="minorHAnsi" w:cstheme="minorHAnsi"/>
          <w:sz w:val="20"/>
          <w:szCs w:val="20"/>
        </w:rPr>
        <w:t>zobowiązuje się poddać kontroli zwi</w:t>
      </w:r>
      <w:r w:rsidR="00B83D90">
        <w:rPr>
          <w:rFonts w:asciiTheme="minorHAnsi" w:hAnsiTheme="minorHAnsi" w:cstheme="minorHAnsi"/>
          <w:sz w:val="20"/>
          <w:szCs w:val="20"/>
        </w:rPr>
        <w:t>ązanej z realizacją niniejszego</w:t>
      </w:r>
      <w:r w:rsidR="00B76CF2" w:rsidRPr="00C07ADE">
        <w:rPr>
          <w:rFonts w:asciiTheme="minorHAnsi" w:hAnsiTheme="minorHAnsi" w:cstheme="minorHAnsi"/>
          <w:sz w:val="20"/>
          <w:szCs w:val="20"/>
        </w:rPr>
        <w:t xml:space="preserve"> zamówienia przez organy kontrolujące projekt do 31 grudnia 2020 roku.</w:t>
      </w:r>
    </w:p>
    <w:p w:rsidR="00B76CF2" w:rsidRPr="00020680" w:rsidRDefault="00B76CF2" w:rsidP="0002068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B76CF2" w:rsidRPr="00020680" w:rsidRDefault="00B76CF2" w:rsidP="00020680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  <w:r w:rsidRPr="00020680">
        <w:rPr>
          <w:rFonts w:asciiTheme="minorHAnsi" w:hAnsiTheme="minorHAnsi" w:cstheme="minorHAnsi"/>
          <w:sz w:val="20"/>
          <w:szCs w:val="20"/>
        </w:rPr>
        <w:t>§8</w:t>
      </w:r>
    </w:p>
    <w:p w:rsidR="00CF00D7" w:rsidRDefault="00CF00D7" w:rsidP="00CF00D7">
      <w:pPr>
        <w:pStyle w:val="Tekstpodstawowy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niewykonania przedmiotu umowy w ustalonym terminie zgodnie z programem</w:t>
      </w:r>
      <w:r w:rsidRPr="00F622CF">
        <w:rPr>
          <w:rFonts w:asciiTheme="minorHAnsi" w:hAnsiTheme="minorHAnsi" w:cstheme="minorHAnsi"/>
          <w:sz w:val="20"/>
          <w:szCs w:val="20"/>
        </w:rPr>
        <w:t xml:space="preserve"> i harmonogramem szkoleń, z winy Wykonawcy, Zamawiającemu przysługuje </w:t>
      </w:r>
      <w:r>
        <w:rPr>
          <w:rFonts w:asciiTheme="minorHAnsi" w:hAnsiTheme="minorHAnsi" w:cstheme="minorHAnsi"/>
          <w:sz w:val="20"/>
          <w:szCs w:val="20"/>
        </w:rPr>
        <w:t xml:space="preserve">prawo odstąpienia od umowy oraz żądania </w:t>
      </w:r>
      <w:r w:rsidRPr="00F622CF">
        <w:rPr>
          <w:rFonts w:asciiTheme="minorHAnsi" w:hAnsiTheme="minorHAnsi" w:cstheme="minorHAnsi"/>
          <w:sz w:val="20"/>
          <w:szCs w:val="20"/>
        </w:rPr>
        <w:t>od Wykonawcy kar</w:t>
      </w:r>
      <w:r>
        <w:rPr>
          <w:rFonts w:asciiTheme="minorHAnsi" w:hAnsiTheme="minorHAnsi" w:cstheme="minorHAnsi"/>
          <w:sz w:val="20"/>
          <w:szCs w:val="20"/>
        </w:rPr>
        <w:t>y</w:t>
      </w:r>
      <w:r w:rsidRPr="00F622CF">
        <w:rPr>
          <w:rFonts w:asciiTheme="minorHAnsi" w:hAnsiTheme="minorHAnsi" w:cstheme="minorHAnsi"/>
          <w:sz w:val="20"/>
          <w:szCs w:val="20"/>
        </w:rPr>
        <w:t xml:space="preserve"> umown</w:t>
      </w:r>
      <w:r>
        <w:rPr>
          <w:rFonts w:asciiTheme="minorHAnsi" w:hAnsiTheme="minorHAnsi" w:cstheme="minorHAnsi"/>
          <w:sz w:val="20"/>
          <w:szCs w:val="20"/>
        </w:rPr>
        <w:t>ej</w:t>
      </w:r>
      <w:r w:rsidRPr="00F622CF">
        <w:rPr>
          <w:rFonts w:asciiTheme="minorHAnsi" w:hAnsiTheme="minorHAnsi" w:cstheme="minorHAnsi"/>
          <w:sz w:val="20"/>
          <w:szCs w:val="20"/>
        </w:rPr>
        <w:t xml:space="preserve"> w wysokości 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F622CF">
        <w:rPr>
          <w:rFonts w:asciiTheme="minorHAnsi" w:hAnsiTheme="minorHAnsi" w:cstheme="minorHAnsi"/>
          <w:sz w:val="20"/>
          <w:szCs w:val="20"/>
        </w:rPr>
        <w:t xml:space="preserve">0% wynagrodzenia brutto określonego w </w:t>
      </w:r>
      <w:r>
        <w:rPr>
          <w:rFonts w:asciiTheme="minorHAnsi" w:hAnsiTheme="minorHAnsi" w:cstheme="minorHAnsi"/>
          <w:sz w:val="20"/>
          <w:szCs w:val="20"/>
        </w:rPr>
        <w:t xml:space="preserve">§ 3 </w:t>
      </w:r>
      <w:r w:rsidRPr="00F622CF">
        <w:rPr>
          <w:rFonts w:asciiTheme="minorHAnsi" w:hAnsiTheme="minorHAnsi" w:cstheme="minorHAnsi"/>
          <w:sz w:val="20"/>
          <w:szCs w:val="20"/>
        </w:rPr>
        <w:t xml:space="preserve">niniejszej </w:t>
      </w:r>
      <w:r>
        <w:rPr>
          <w:rFonts w:asciiTheme="minorHAnsi" w:hAnsiTheme="minorHAnsi" w:cstheme="minorHAnsi"/>
          <w:sz w:val="20"/>
          <w:szCs w:val="20"/>
        </w:rPr>
        <w:t xml:space="preserve">umowy. </w:t>
      </w:r>
    </w:p>
    <w:p w:rsidR="00CF00D7" w:rsidRDefault="00CF00D7" w:rsidP="00CF00D7">
      <w:pPr>
        <w:pStyle w:val="Tekstpodstawowy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razie nienależytego wykonania Umowy przez Wykonawcę, Zamawiający ma prawo</w:t>
      </w:r>
      <w:r w:rsidRPr="00F622C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naliczyć karę umowną w wysokości</w:t>
      </w:r>
      <w:r w:rsidRPr="00F622CF">
        <w:rPr>
          <w:rFonts w:asciiTheme="minorHAnsi" w:hAnsiTheme="minorHAnsi" w:cstheme="minorHAnsi"/>
          <w:sz w:val="20"/>
          <w:szCs w:val="20"/>
        </w:rPr>
        <w:t xml:space="preserve"> wynagrodzenia umownego o 10% wynagrodzenia brutto, określonego w §</w:t>
      </w:r>
      <w:r>
        <w:rPr>
          <w:rFonts w:asciiTheme="minorHAnsi" w:hAnsiTheme="minorHAnsi" w:cstheme="minorHAnsi"/>
          <w:sz w:val="20"/>
          <w:szCs w:val="20"/>
        </w:rPr>
        <w:t xml:space="preserve"> 3</w:t>
      </w:r>
      <w:r w:rsidRPr="00F622CF">
        <w:rPr>
          <w:rFonts w:asciiTheme="minorHAnsi" w:hAnsiTheme="minorHAnsi" w:cstheme="minorHAnsi"/>
          <w:sz w:val="20"/>
          <w:szCs w:val="20"/>
        </w:rPr>
        <w:t xml:space="preserve"> ust.</w:t>
      </w:r>
      <w:r>
        <w:rPr>
          <w:rFonts w:asciiTheme="minorHAnsi" w:hAnsiTheme="minorHAnsi" w:cstheme="minorHAnsi"/>
          <w:sz w:val="20"/>
          <w:szCs w:val="20"/>
        </w:rPr>
        <w:t xml:space="preserve"> 1 .</w:t>
      </w:r>
    </w:p>
    <w:p w:rsidR="00CF00D7" w:rsidRPr="00B21D2D" w:rsidRDefault="00CF00D7" w:rsidP="00CF00D7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21D2D">
        <w:rPr>
          <w:rFonts w:asciiTheme="minorHAnsi" w:hAnsiTheme="minorHAnsi" w:cstheme="minorHAnsi"/>
          <w:sz w:val="20"/>
          <w:szCs w:val="20"/>
        </w:rPr>
        <w:t xml:space="preserve">W przypadku, gdy wskutek niewykonania lub nienależytego wykonania umowy przez </w:t>
      </w:r>
      <w:r>
        <w:rPr>
          <w:rFonts w:asciiTheme="minorHAnsi" w:hAnsiTheme="minorHAnsi" w:cstheme="minorHAnsi"/>
          <w:sz w:val="20"/>
          <w:szCs w:val="20"/>
        </w:rPr>
        <w:t>Wykonawcę Zamawiający doznał</w:t>
      </w:r>
      <w:r w:rsidRPr="00B21D2D">
        <w:rPr>
          <w:rFonts w:asciiTheme="minorHAnsi" w:hAnsiTheme="minorHAnsi" w:cstheme="minorHAnsi"/>
          <w:sz w:val="20"/>
          <w:szCs w:val="20"/>
        </w:rPr>
        <w:t xml:space="preserve"> szkody, a naliczona kara umowna nie pokrywa tej szkody w pełni, </w:t>
      </w:r>
      <w:r>
        <w:rPr>
          <w:rFonts w:asciiTheme="minorHAnsi" w:hAnsiTheme="minorHAnsi" w:cstheme="minorHAnsi"/>
          <w:sz w:val="20"/>
          <w:szCs w:val="20"/>
        </w:rPr>
        <w:t>Zamawiającemu</w:t>
      </w:r>
      <w:r w:rsidRPr="00B21D2D">
        <w:rPr>
          <w:rFonts w:asciiTheme="minorHAnsi" w:hAnsiTheme="minorHAnsi" w:cstheme="minorHAnsi"/>
          <w:sz w:val="20"/>
          <w:szCs w:val="20"/>
        </w:rPr>
        <w:t xml:space="preserve"> przysługuje prawo dochodzenia odszkodowania przewyższającego karę umowną na zasadach ogólnych określonych w Kodeksie Cywilnym.</w:t>
      </w:r>
    </w:p>
    <w:p w:rsidR="00B76CF2" w:rsidRPr="00020680" w:rsidRDefault="00B76CF2" w:rsidP="0002068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B76CF2" w:rsidRPr="00020680" w:rsidRDefault="00B76CF2" w:rsidP="00020680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  <w:r w:rsidRPr="00020680">
        <w:rPr>
          <w:rFonts w:asciiTheme="minorHAnsi" w:hAnsiTheme="minorHAnsi" w:cstheme="minorHAnsi"/>
          <w:sz w:val="20"/>
          <w:szCs w:val="20"/>
        </w:rPr>
        <w:t>§ 9</w:t>
      </w:r>
    </w:p>
    <w:p w:rsidR="00B76CF2" w:rsidRDefault="00B76CF2" w:rsidP="00CB62E1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020680">
        <w:rPr>
          <w:rFonts w:asciiTheme="minorHAnsi" w:hAnsiTheme="minorHAnsi" w:cstheme="minorHAnsi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</w:t>
      </w:r>
    </w:p>
    <w:p w:rsidR="00B76CF2" w:rsidRDefault="00B76CF2" w:rsidP="00CB62E1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046ED2">
        <w:rPr>
          <w:rFonts w:asciiTheme="minorHAnsi" w:hAnsiTheme="minorHAnsi" w:cstheme="minorHAnsi"/>
          <w:sz w:val="20"/>
          <w:szCs w:val="20"/>
        </w:rPr>
        <w:t>W takim wypadku Wykonawca może żądać jedynie wynagr</w:t>
      </w:r>
      <w:r w:rsidR="00B777AF">
        <w:rPr>
          <w:rFonts w:asciiTheme="minorHAnsi" w:hAnsiTheme="minorHAnsi" w:cstheme="minorHAnsi"/>
          <w:sz w:val="20"/>
          <w:szCs w:val="20"/>
        </w:rPr>
        <w:t>odzenia należnego mu z tytułu</w:t>
      </w:r>
      <w:r w:rsidR="00D942F3">
        <w:rPr>
          <w:rFonts w:asciiTheme="minorHAnsi" w:hAnsiTheme="minorHAnsi" w:cstheme="minorHAnsi"/>
          <w:sz w:val="20"/>
          <w:szCs w:val="20"/>
        </w:rPr>
        <w:t xml:space="preserve"> </w:t>
      </w:r>
      <w:r w:rsidRPr="00046ED2">
        <w:rPr>
          <w:rFonts w:asciiTheme="minorHAnsi" w:hAnsiTheme="minorHAnsi" w:cstheme="minorHAnsi"/>
          <w:sz w:val="20"/>
          <w:szCs w:val="20"/>
        </w:rPr>
        <w:t>wykonan</w:t>
      </w:r>
      <w:r w:rsidR="00E42F7B" w:rsidRPr="00046ED2">
        <w:rPr>
          <w:rFonts w:asciiTheme="minorHAnsi" w:hAnsiTheme="minorHAnsi" w:cstheme="minorHAnsi"/>
          <w:sz w:val="20"/>
          <w:szCs w:val="20"/>
        </w:rPr>
        <w:t>ej już</w:t>
      </w:r>
      <w:r w:rsidRPr="00046ED2">
        <w:rPr>
          <w:rFonts w:asciiTheme="minorHAnsi" w:hAnsiTheme="minorHAnsi" w:cstheme="minorHAnsi"/>
          <w:sz w:val="20"/>
          <w:szCs w:val="20"/>
        </w:rPr>
        <w:t xml:space="preserve"> części umowy. </w:t>
      </w:r>
    </w:p>
    <w:p w:rsidR="00B76CF2" w:rsidRPr="00046ED2" w:rsidRDefault="00B76CF2" w:rsidP="00CB62E1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046ED2">
        <w:rPr>
          <w:rFonts w:asciiTheme="minorHAnsi" w:hAnsiTheme="minorHAnsi" w:cstheme="minorHAnsi"/>
          <w:sz w:val="20"/>
          <w:szCs w:val="20"/>
        </w:rPr>
        <w:t>Odstąpienie od umowy powinno nastąpić w formie p</w:t>
      </w:r>
      <w:r w:rsidR="00B777AF">
        <w:rPr>
          <w:rFonts w:asciiTheme="minorHAnsi" w:hAnsiTheme="minorHAnsi" w:cstheme="minorHAnsi"/>
          <w:sz w:val="20"/>
          <w:szCs w:val="20"/>
        </w:rPr>
        <w:t>isemnej pod rygorem nieważności</w:t>
      </w:r>
      <w:r w:rsidRPr="00046ED2">
        <w:rPr>
          <w:rFonts w:asciiTheme="minorHAnsi" w:hAnsiTheme="minorHAnsi" w:cstheme="minorHAnsi"/>
          <w:sz w:val="20"/>
          <w:szCs w:val="20"/>
        </w:rPr>
        <w:t xml:space="preserve"> takiego oświadczenia i powinno zawierać uzasadnienie. </w:t>
      </w:r>
    </w:p>
    <w:p w:rsidR="00B76CF2" w:rsidRPr="00020680" w:rsidRDefault="00B76CF2" w:rsidP="00020680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B76CF2" w:rsidRPr="00020680" w:rsidRDefault="00B76CF2" w:rsidP="00020680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020680">
        <w:rPr>
          <w:rFonts w:asciiTheme="minorHAnsi" w:hAnsiTheme="minorHAnsi" w:cstheme="minorHAnsi"/>
          <w:sz w:val="20"/>
          <w:szCs w:val="20"/>
        </w:rPr>
        <w:tab/>
      </w:r>
      <w:r w:rsidRPr="00020680">
        <w:rPr>
          <w:rFonts w:asciiTheme="minorHAnsi" w:hAnsiTheme="minorHAnsi" w:cstheme="minorHAnsi"/>
          <w:sz w:val="20"/>
          <w:szCs w:val="20"/>
        </w:rPr>
        <w:tab/>
      </w:r>
      <w:r w:rsidRPr="00020680">
        <w:rPr>
          <w:rFonts w:asciiTheme="minorHAnsi" w:hAnsiTheme="minorHAnsi" w:cstheme="minorHAnsi"/>
          <w:sz w:val="20"/>
          <w:szCs w:val="20"/>
        </w:rPr>
        <w:tab/>
      </w:r>
      <w:r w:rsidRPr="00020680">
        <w:rPr>
          <w:rFonts w:asciiTheme="minorHAnsi" w:hAnsiTheme="minorHAnsi" w:cstheme="minorHAnsi"/>
          <w:sz w:val="20"/>
          <w:szCs w:val="20"/>
        </w:rPr>
        <w:tab/>
      </w:r>
      <w:r w:rsidRPr="00020680">
        <w:rPr>
          <w:rFonts w:asciiTheme="minorHAnsi" w:hAnsiTheme="minorHAnsi" w:cstheme="minorHAnsi"/>
          <w:sz w:val="20"/>
          <w:szCs w:val="20"/>
        </w:rPr>
        <w:tab/>
      </w:r>
      <w:r w:rsidRPr="00020680">
        <w:rPr>
          <w:rFonts w:asciiTheme="minorHAnsi" w:hAnsiTheme="minorHAnsi" w:cstheme="minorHAnsi"/>
          <w:sz w:val="20"/>
          <w:szCs w:val="20"/>
        </w:rPr>
        <w:tab/>
        <w:t>§10</w:t>
      </w:r>
    </w:p>
    <w:p w:rsidR="00883E13" w:rsidRPr="00883E13" w:rsidRDefault="00883E13" w:rsidP="00883E13">
      <w:pPr>
        <w:numPr>
          <w:ilvl w:val="0"/>
          <w:numId w:val="28"/>
        </w:num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3E13">
        <w:rPr>
          <w:rFonts w:asciiTheme="minorHAnsi" w:hAnsiTheme="minorHAnsi" w:cstheme="minorHAnsi"/>
          <w:sz w:val="20"/>
          <w:szCs w:val="20"/>
        </w:rPr>
        <w:t xml:space="preserve">Zamawiającemu przysługuje prawo odstąpienia od umowy także wówczas, gdy: </w:t>
      </w:r>
    </w:p>
    <w:p w:rsidR="00883E13" w:rsidRPr="00883E13" w:rsidRDefault="00883E13" w:rsidP="00883E13">
      <w:pPr>
        <w:numPr>
          <w:ilvl w:val="0"/>
          <w:numId w:val="29"/>
        </w:num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3E13">
        <w:rPr>
          <w:rFonts w:asciiTheme="minorHAnsi" w:hAnsiTheme="minorHAnsi" w:cstheme="minorHAnsi"/>
          <w:sz w:val="20"/>
          <w:szCs w:val="20"/>
        </w:rPr>
        <w:t xml:space="preserve">zostanie ogłoszona upadłość lub likwidacja firmy Wykonawcy, </w:t>
      </w:r>
    </w:p>
    <w:p w:rsidR="00883E13" w:rsidRPr="00883E13" w:rsidRDefault="00883E13" w:rsidP="00883E13">
      <w:pPr>
        <w:numPr>
          <w:ilvl w:val="0"/>
          <w:numId w:val="29"/>
        </w:num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3E13">
        <w:rPr>
          <w:rFonts w:asciiTheme="minorHAnsi" w:hAnsiTheme="minorHAnsi" w:cstheme="minorHAnsi"/>
          <w:sz w:val="20"/>
          <w:szCs w:val="20"/>
        </w:rPr>
        <w:t xml:space="preserve">Wykonawca nie rozpoczął realizacji umowy bez uzasadnionych przyczyn oraz nie kontynuuje jej pomimo wezwania Zamawiającego złożonego na piśmie albo przerwał realizację umowy bez uzasadnionej przyczyny na okres dłuższy </w:t>
      </w:r>
      <w:r>
        <w:rPr>
          <w:rFonts w:asciiTheme="minorHAnsi" w:hAnsiTheme="minorHAnsi" w:cstheme="minorHAnsi"/>
          <w:sz w:val="20"/>
          <w:szCs w:val="20"/>
        </w:rPr>
        <w:t>niż miesiąc.</w:t>
      </w:r>
      <w:r w:rsidRPr="00883E1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83E13" w:rsidRPr="00883E13" w:rsidRDefault="00883E13" w:rsidP="00883E13">
      <w:pPr>
        <w:numPr>
          <w:ilvl w:val="0"/>
          <w:numId w:val="28"/>
        </w:num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3E13">
        <w:rPr>
          <w:rFonts w:asciiTheme="minorHAnsi" w:hAnsiTheme="minorHAnsi" w:cstheme="minorHAnsi"/>
          <w:sz w:val="20"/>
          <w:szCs w:val="20"/>
        </w:rPr>
        <w:t xml:space="preserve">Zamawiający zastrzega sobie prawo do rozwiązania umowy bez wypowiedzenia w trybie natychmiastowym w przypadku naruszenia przez Wykonawcę istotnych postanowień umowy, a w </w:t>
      </w:r>
      <w:r w:rsidRPr="00883E13">
        <w:rPr>
          <w:rFonts w:asciiTheme="minorHAnsi" w:hAnsiTheme="minorHAnsi" w:cstheme="minorHAnsi"/>
          <w:sz w:val="20"/>
          <w:szCs w:val="20"/>
        </w:rPr>
        <w:lastRenderedPageBreak/>
        <w:t>szczególności nieprzestrzegania terminów i kompletności zamówienia. Postanowienie § 8 ust. 1 stosuje się odpowiednio.</w:t>
      </w:r>
    </w:p>
    <w:p w:rsidR="00B76CF2" w:rsidRPr="00020680" w:rsidRDefault="00B76CF2" w:rsidP="0002068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B76CF2" w:rsidRPr="00020680" w:rsidRDefault="00B76CF2" w:rsidP="00020680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020680">
        <w:rPr>
          <w:rFonts w:asciiTheme="minorHAnsi" w:hAnsiTheme="minorHAnsi" w:cstheme="minorHAnsi"/>
          <w:sz w:val="20"/>
          <w:szCs w:val="20"/>
        </w:rPr>
        <w:tab/>
      </w:r>
      <w:r w:rsidRPr="00020680">
        <w:rPr>
          <w:rFonts w:asciiTheme="minorHAnsi" w:hAnsiTheme="minorHAnsi" w:cstheme="minorHAnsi"/>
          <w:sz w:val="20"/>
          <w:szCs w:val="20"/>
        </w:rPr>
        <w:tab/>
      </w:r>
      <w:r w:rsidRPr="00020680">
        <w:rPr>
          <w:rFonts w:asciiTheme="minorHAnsi" w:hAnsiTheme="minorHAnsi" w:cstheme="minorHAnsi"/>
          <w:sz w:val="20"/>
          <w:szCs w:val="20"/>
        </w:rPr>
        <w:tab/>
      </w:r>
      <w:r w:rsidRPr="00020680">
        <w:rPr>
          <w:rFonts w:asciiTheme="minorHAnsi" w:hAnsiTheme="minorHAnsi" w:cstheme="minorHAnsi"/>
          <w:sz w:val="20"/>
          <w:szCs w:val="20"/>
        </w:rPr>
        <w:tab/>
      </w:r>
      <w:r w:rsidRPr="00020680">
        <w:rPr>
          <w:rFonts w:asciiTheme="minorHAnsi" w:hAnsiTheme="minorHAnsi" w:cstheme="minorHAnsi"/>
          <w:sz w:val="20"/>
          <w:szCs w:val="20"/>
        </w:rPr>
        <w:tab/>
      </w:r>
      <w:r w:rsidRPr="00020680">
        <w:rPr>
          <w:rFonts w:asciiTheme="minorHAnsi" w:hAnsiTheme="minorHAnsi" w:cstheme="minorHAnsi"/>
          <w:sz w:val="20"/>
          <w:szCs w:val="20"/>
        </w:rPr>
        <w:tab/>
        <w:t>§ 1</w:t>
      </w:r>
      <w:r w:rsidR="00B71DDE">
        <w:rPr>
          <w:rFonts w:asciiTheme="minorHAnsi" w:hAnsiTheme="minorHAnsi" w:cstheme="minorHAnsi"/>
          <w:sz w:val="20"/>
          <w:szCs w:val="20"/>
        </w:rPr>
        <w:t>1</w:t>
      </w:r>
    </w:p>
    <w:p w:rsidR="00B76CF2" w:rsidRDefault="00B76CF2" w:rsidP="00CB62E1">
      <w:pPr>
        <w:pStyle w:val="Tekstpodstawowy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020680">
        <w:rPr>
          <w:rFonts w:asciiTheme="minorHAnsi" w:hAnsiTheme="minorHAnsi" w:cstheme="minorHAnsi"/>
          <w:sz w:val="20"/>
          <w:szCs w:val="20"/>
        </w:rPr>
        <w:t xml:space="preserve">Każda zmiana postanowień niniejszej umowy wymaga </w:t>
      </w:r>
      <w:r w:rsidR="00B777AF">
        <w:rPr>
          <w:rFonts w:asciiTheme="minorHAnsi" w:hAnsiTheme="minorHAnsi" w:cstheme="minorHAnsi"/>
          <w:sz w:val="20"/>
          <w:szCs w:val="20"/>
        </w:rPr>
        <w:t>formy pisemnej w postaci aneksu</w:t>
      </w:r>
      <w:r w:rsidRPr="00020680">
        <w:rPr>
          <w:rFonts w:asciiTheme="minorHAnsi" w:hAnsiTheme="minorHAnsi" w:cstheme="minorHAnsi"/>
          <w:sz w:val="20"/>
          <w:szCs w:val="20"/>
        </w:rPr>
        <w:t xml:space="preserve"> pod rygorem nieważności zmian. </w:t>
      </w:r>
    </w:p>
    <w:p w:rsidR="00B76CF2" w:rsidRDefault="00B76CF2" w:rsidP="00CB62E1">
      <w:pPr>
        <w:pStyle w:val="Tekstpodstawowy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046ED2">
        <w:rPr>
          <w:rFonts w:asciiTheme="minorHAnsi" w:hAnsiTheme="minorHAnsi" w:cstheme="minorHAnsi"/>
          <w:sz w:val="20"/>
          <w:szCs w:val="20"/>
        </w:rPr>
        <w:t xml:space="preserve"> Ewentualne kwestie sporne wynikłe w trakcie rea</w:t>
      </w:r>
      <w:r w:rsidR="00B777AF">
        <w:rPr>
          <w:rFonts w:asciiTheme="minorHAnsi" w:hAnsiTheme="minorHAnsi" w:cstheme="minorHAnsi"/>
          <w:sz w:val="20"/>
          <w:szCs w:val="20"/>
        </w:rPr>
        <w:t>lizacji niniejszej umowy strony</w:t>
      </w:r>
      <w:r w:rsidRPr="00046ED2">
        <w:rPr>
          <w:rFonts w:asciiTheme="minorHAnsi" w:hAnsiTheme="minorHAnsi" w:cstheme="minorHAnsi"/>
          <w:sz w:val="20"/>
          <w:szCs w:val="20"/>
        </w:rPr>
        <w:t xml:space="preserve"> będą próbować rozstrzygać polubownie.</w:t>
      </w:r>
    </w:p>
    <w:p w:rsidR="00B76CF2" w:rsidRPr="00046ED2" w:rsidRDefault="00B76CF2" w:rsidP="00046ED2">
      <w:pPr>
        <w:pStyle w:val="Tekstpodstawowy"/>
        <w:ind w:left="720"/>
        <w:rPr>
          <w:rFonts w:asciiTheme="minorHAnsi" w:hAnsiTheme="minorHAnsi" w:cstheme="minorHAnsi"/>
          <w:sz w:val="20"/>
          <w:szCs w:val="20"/>
        </w:rPr>
      </w:pPr>
      <w:r w:rsidRPr="00046ED2">
        <w:rPr>
          <w:rFonts w:asciiTheme="minorHAnsi" w:hAnsiTheme="minorHAnsi" w:cstheme="minorHAnsi"/>
          <w:sz w:val="20"/>
          <w:szCs w:val="20"/>
        </w:rPr>
        <w:t>W przypadku braku porozumienia spory rozstrzyga</w:t>
      </w:r>
      <w:r w:rsidR="00B777AF">
        <w:rPr>
          <w:rFonts w:asciiTheme="minorHAnsi" w:hAnsiTheme="minorHAnsi" w:cstheme="minorHAnsi"/>
          <w:sz w:val="20"/>
          <w:szCs w:val="20"/>
        </w:rPr>
        <w:t>ne będą przez sąd właściwy dla</w:t>
      </w:r>
      <w:r w:rsidRPr="00046ED2">
        <w:rPr>
          <w:rFonts w:asciiTheme="minorHAnsi" w:hAnsiTheme="minorHAnsi" w:cstheme="minorHAnsi"/>
          <w:sz w:val="20"/>
          <w:szCs w:val="20"/>
        </w:rPr>
        <w:t xml:space="preserve"> Zamawiającego.</w:t>
      </w:r>
    </w:p>
    <w:p w:rsidR="00B76CF2" w:rsidRPr="00020680" w:rsidRDefault="00B76CF2" w:rsidP="0002068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  <w:r w:rsidRPr="00020680">
        <w:rPr>
          <w:rFonts w:asciiTheme="minorHAnsi" w:hAnsiTheme="minorHAnsi" w:cstheme="minorHAnsi"/>
          <w:b/>
          <w:sz w:val="20"/>
          <w:szCs w:val="20"/>
        </w:rPr>
        <w:tab/>
      </w:r>
      <w:r w:rsidRPr="00020680">
        <w:rPr>
          <w:rFonts w:asciiTheme="minorHAnsi" w:hAnsiTheme="minorHAnsi" w:cstheme="minorHAnsi"/>
          <w:b/>
          <w:sz w:val="20"/>
          <w:szCs w:val="20"/>
        </w:rPr>
        <w:tab/>
      </w:r>
      <w:r w:rsidRPr="00020680">
        <w:rPr>
          <w:rFonts w:asciiTheme="minorHAnsi" w:hAnsiTheme="minorHAnsi" w:cstheme="minorHAnsi"/>
          <w:b/>
          <w:sz w:val="20"/>
          <w:szCs w:val="20"/>
        </w:rPr>
        <w:tab/>
      </w:r>
      <w:r w:rsidRPr="00020680">
        <w:rPr>
          <w:rFonts w:asciiTheme="minorHAnsi" w:hAnsiTheme="minorHAnsi" w:cstheme="minorHAnsi"/>
          <w:b/>
          <w:sz w:val="20"/>
          <w:szCs w:val="20"/>
        </w:rPr>
        <w:tab/>
      </w:r>
      <w:r w:rsidRPr="00020680">
        <w:rPr>
          <w:rFonts w:asciiTheme="minorHAnsi" w:hAnsiTheme="minorHAnsi" w:cstheme="minorHAnsi"/>
          <w:b/>
          <w:sz w:val="20"/>
          <w:szCs w:val="20"/>
        </w:rPr>
        <w:tab/>
      </w:r>
      <w:r w:rsidRPr="00020680">
        <w:rPr>
          <w:rFonts w:asciiTheme="minorHAnsi" w:hAnsiTheme="minorHAnsi" w:cstheme="minorHAnsi"/>
          <w:b/>
          <w:sz w:val="20"/>
          <w:szCs w:val="20"/>
        </w:rPr>
        <w:tab/>
      </w:r>
    </w:p>
    <w:p w:rsidR="00B76CF2" w:rsidRPr="00020680" w:rsidRDefault="00B76CF2" w:rsidP="00020680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  <w:r w:rsidRPr="00020680">
        <w:rPr>
          <w:rFonts w:asciiTheme="minorHAnsi" w:hAnsiTheme="minorHAnsi" w:cstheme="minorHAnsi"/>
          <w:sz w:val="20"/>
          <w:szCs w:val="20"/>
        </w:rPr>
        <w:t>§ 12</w:t>
      </w:r>
    </w:p>
    <w:p w:rsidR="00B76CF2" w:rsidRPr="00020680" w:rsidRDefault="00B76CF2" w:rsidP="00020680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020680">
        <w:rPr>
          <w:rFonts w:asciiTheme="minorHAnsi" w:hAnsiTheme="minorHAnsi" w:cstheme="minorHAnsi"/>
          <w:sz w:val="20"/>
          <w:szCs w:val="20"/>
        </w:rPr>
        <w:t>W sprawach nieuregulowanych niniejszą umową stosuje się przepisy Kodeksu cywilnego.</w:t>
      </w:r>
    </w:p>
    <w:p w:rsidR="00B76CF2" w:rsidRPr="00020680" w:rsidRDefault="00B76CF2" w:rsidP="0002068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  <w:r w:rsidRPr="00020680">
        <w:rPr>
          <w:rFonts w:asciiTheme="minorHAnsi" w:hAnsiTheme="minorHAnsi" w:cstheme="minorHAnsi"/>
          <w:b/>
          <w:sz w:val="20"/>
          <w:szCs w:val="20"/>
        </w:rPr>
        <w:tab/>
      </w:r>
      <w:r w:rsidRPr="00020680">
        <w:rPr>
          <w:rFonts w:asciiTheme="minorHAnsi" w:hAnsiTheme="minorHAnsi" w:cstheme="minorHAnsi"/>
          <w:b/>
          <w:sz w:val="20"/>
          <w:szCs w:val="20"/>
        </w:rPr>
        <w:tab/>
      </w:r>
      <w:r w:rsidRPr="00020680">
        <w:rPr>
          <w:rFonts w:asciiTheme="minorHAnsi" w:hAnsiTheme="minorHAnsi" w:cstheme="minorHAnsi"/>
          <w:b/>
          <w:sz w:val="20"/>
          <w:szCs w:val="20"/>
        </w:rPr>
        <w:tab/>
      </w:r>
      <w:r w:rsidRPr="00020680">
        <w:rPr>
          <w:rFonts w:asciiTheme="minorHAnsi" w:hAnsiTheme="minorHAnsi" w:cstheme="minorHAnsi"/>
          <w:b/>
          <w:sz w:val="20"/>
          <w:szCs w:val="20"/>
        </w:rPr>
        <w:tab/>
      </w:r>
      <w:r w:rsidRPr="00020680">
        <w:rPr>
          <w:rFonts w:asciiTheme="minorHAnsi" w:hAnsiTheme="minorHAnsi" w:cstheme="minorHAnsi"/>
          <w:b/>
          <w:sz w:val="20"/>
          <w:szCs w:val="20"/>
        </w:rPr>
        <w:tab/>
      </w:r>
      <w:r w:rsidRPr="00020680">
        <w:rPr>
          <w:rFonts w:asciiTheme="minorHAnsi" w:hAnsiTheme="minorHAnsi" w:cstheme="minorHAnsi"/>
          <w:b/>
          <w:sz w:val="20"/>
          <w:szCs w:val="20"/>
        </w:rPr>
        <w:tab/>
      </w:r>
      <w:r w:rsidRPr="00020680">
        <w:rPr>
          <w:rFonts w:asciiTheme="minorHAnsi" w:hAnsiTheme="minorHAnsi" w:cstheme="minorHAnsi"/>
          <w:b/>
          <w:sz w:val="20"/>
          <w:szCs w:val="20"/>
        </w:rPr>
        <w:tab/>
      </w:r>
      <w:r w:rsidRPr="00020680">
        <w:rPr>
          <w:rFonts w:asciiTheme="minorHAnsi" w:hAnsiTheme="minorHAnsi" w:cstheme="minorHAnsi"/>
          <w:b/>
          <w:sz w:val="20"/>
          <w:szCs w:val="20"/>
        </w:rPr>
        <w:tab/>
      </w:r>
      <w:r w:rsidRPr="00020680">
        <w:rPr>
          <w:rFonts w:asciiTheme="minorHAnsi" w:hAnsiTheme="minorHAnsi" w:cstheme="minorHAnsi"/>
          <w:b/>
          <w:sz w:val="20"/>
          <w:szCs w:val="20"/>
        </w:rPr>
        <w:tab/>
      </w:r>
      <w:r w:rsidRPr="00020680">
        <w:rPr>
          <w:rFonts w:asciiTheme="minorHAnsi" w:hAnsiTheme="minorHAnsi" w:cstheme="minorHAnsi"/>
          <w:b/>
          <w:sz w:val="20"/>
          <w:szCs w:val="20"/>
        </w:rPr>
        <w:tab/>
      </w:r>
      <w:r w:rsidRPr="00020680">
        <w:rPr>
          <w:rFonts w:asciiTheme="minorHAnsi" w:hAnsiTheme="minorHAnsi" w:cstheme="minorHAnsi"/>
          <w:b/>
          <w:sz w:val="20"/>
          <w:szCs w:val="20"/>
        </w:rPr>
        <w:tab/>
      </w:r>
      <w:r w:rsidRPr="00020680">
        <w:rPr>
          <w:rFonts w:asciiTheme="minorHAnsi" w:hAnsiTheme="minorHAnsi" w:cstheme="minorHAnsi"/>
          <w:b/>
          <w:sz w:val="20"/>
          <w:szCs w:val="20"/>
        </w:rPr>
        <w:tab/>
      </w:r>
    </w:p>
    <w:p w:rsidR="00B76CF2" w:rsidRPr="00020680" w:rsidRDefault="00B76CF2" w:rsidP="00020680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020680">
        <w:rPr>
          <w:rFonts w:asciiTheme="minorHAnsi" w:hAnsiTheme="minorHAnsi" w:cstheme="minorHAnsi"/>
          <w:sz w:val="20"/>
          <w:szCs w:val="20"/>
        </w:rPr>
        <w:tab/>
      </w:r>
      <w:r w:rsidRPr="00020680">
        <w:rPr>
          <w:rFonts w:asciiTheme="minorHAnsi" w:hAnsiTheme="minorHAnsi" w:cstheme="minorHAnsi"/>
          <w:sz w:val="20"/>
          <w:szCs w:val="20"/>
        </w:rPr>
        <w:tab/>
      </w:r>
      <w:r w:rsidRPr="00020680">
        <w:rPr>
          <w:rFonts w:asciiTheme="minorHAnsi" w:hAnsiTheme="minorHAnsi" w:cstheme="minorHAnsi"/>
          <w:sz w:val="20"/>
          <w:szCs w:val="20"/>
        </w:rPr>
        <w:tab/>
      </w:r>
      <w:r w:rsidRPr="00020680">
        <w:rPr>
          <w:rFonts w:asciiTheme="minorHAnsi" w:hAnsiTheme="minorHAnsi" w:cstheme="minorHAnsi"/>
          <w:sz w:val="20"/>
          <w:szCs w:val="20"/>
        </w:rPr>
        <w:tab/>
      </w:r>
      <w:r w:rsidRPr="00020680">
        <w:rPr>
          <w:rFonts w:asciiTheme="minorHAnsi" w:hAnsiTheme="minorHAnsi" w:cstheme="minorHAnsi"/>
          <w:sz w:val="20"/>
          <w:szCs w:val="20"/>
        </w:rPr>
        <w:tab/>
      </w:r>
      <w:r w:rsidRPr="00020680">
        <w:rPr>
          <w:rFonts w:asciiTheme="minorHAnsi" w:hAnsiTheme="minorHAnsi" w:cstheme="minorHAnsi"/>
          <w:sz w:val="20"/>
          <w:szCs w:val="20"/>
        </w:rPr>
        <w:tab/>
        <w:t>§ 13</w:t>
      </w:r>
    </w:p>
    <w:p w:rsidR="00B76CF2" w:rsidRPr="00020680" w:rsidRDefault="00B76CF2" w:rsidP="00020680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020680">
        <w:rPr>
          <w:rFonts w:asciiTheme="minorHAnsi" w:hAnsiTheme="minorHAnsi" w:cstheme="minorHAnsi"/>
          <w:sz w:val="20"/>
          <w:szCs w:val="20"/>
        </w:rPr>
        <w:t xml:space="preserve">Umowa sporządzona została w </w:t>
      </w:r>
      <w:r w:rsidR="00020680" w:rsidRPr="00020680">
        <w:rPr>
          <w:rFonts w:asciiTheme="minorHAnsi" w:hAnsiTheme="minorHAnsi" w:cstheme="minorHAnsi"/>
          <w:sz w:val="20"/>
          <w:szCs w:val="20"/>
        </w:rPr>
        <w:t>2</w:t>
      </w:r>
      <w:r w:rsidRPr="00020680">
        <w:rPr>
          <w:rFonts w:asciiTheme="minorHAnsi" w:hAnsiTheme="minorHAnsi" w:cstheme="minorHAnsi"/>
          <w:sz w:val="20"/>
          <w:szCs w:val="20"/>
        </w:rPr>
        <w:t xml:space="preserve"> jednobrzmiących egzemplarzach</w:t>
      </w:r>
      <w:r w:rsidR="00020680" w:rsidRPr="00020680">
        <w:rPr>
          <w:rFonts w:asciiTheme="minorHAnsi" w:hAnsiTheme="minorHAnsi" w:cstheme="minorHAnsi"/>
          <w:sz w:val="20"/>
          <w:szCs w:val="20"/>
        </w:rPr>
        <w:t xml:space="preserve"> 1</w:t>
      </w:r>
      <w:r w:rsidRPr="00020680">
        <w:rPr>
          <w:rFonts w:asciiTheme="minorHAnsi" w:hAnsiTheme="minorHAnsi" w:cstheme="minorHAnsi"/>
          <w:sz w:val="20"/>
          <w:szCs w:val="20"/>
        </w:rPr>
        <w:t xml:space="preserve"> dla Zamawiającego i 1 dla Wykonawcy. </w:t>
      </w:r>
    </w:p>
    <w:p w:rsidR="00B76CF2" w:rsidRPr="00020680" w:rsidRDefault="00B76CF2" w:rsidP="0002068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B76CF2" w:rsidRPr="00020680" w:rsidRDefault="00B76CF2" w:rsidP="0002068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B76CF2" w:rsidRPr="00020680" w:rsidRDefault="00B76CF2" w:rsidP="0002068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B76CF2" w:rsidRDefault="006F23C3" w:rsidP="0002068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Załączniki:</w:t>
      </w:r>
    </w:p>
    <w:p w:rsidR="006F23C3" w:rsidRDefault="006F23C3" w:rsidP="0002068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 oferta</w:t>
      </w:r>
      <w:r w:rsidR="00DD6562">
        <w:rPr>
          <w:rFonts w:asciiTheme="minorHAnsi" w:hAnsiTheme="minorHAnsi" w:cstheme="minorHAnsi"/>
          <w:b/>
          <w:sz w:val="20"/>
          <w:szCs w:val="20"/>
        </w:rPr>
        <w:t xml:space="preserve"> złożona przez Wykonawcę</w:t>
      </w:r>
    </w:p>
    <w:p w:rsidR="00862A1F" w:rsidRDefault="00862A1F" w:rsidP="0002068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 zaakceptowany program szkolenia</w:t>
      </w:r>
    </w:p>
    <w:p w:rsidR="00862A1F" w:rsidRDefault="00862A1F" w:rsidP="0002068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 zaakceptowany harmonogram szkolenia</w:t>
      </w:r>
    </w:p>
    <w:p w:rsidR="00862A1F" w:rsidRDefault="00862A1F" w:rsidP="0002068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862A1F" w:rsidRDefault="00862A1F" w:rsidP="0002068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862A1F" w:rsidRDefault="00862A1F" w:rsidP="0002068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862A1F" w:rsidRDefault="00862A1F" w:rsidP="0002068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862A1F" w:rsidRDefault="00862A1F" w:rsidP="0002068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B76CF2" w:rsidRPr="00020680" w:rsidRDefault="00B76CF2" w:rsidP="0002068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B76CF2" w:rsidRPr="00020680" w:rsidRDefault="00DD6562" w:rsidP="00D942F3">
      <w:pPr>
        <w:pStyle w:val="Tekstpodstawowy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………………………………..</w:t>
      </w:r>
      <w:r w:rsidR="00B76CF2" w:rsidRPr="00020680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D942F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………………………………….</w:t>
      </w:r>
    </w:p>
    <w:p w:rsidR="00DB0D56" w:rsidRDefault="00B76CF2" w:rsidP="00D942F3">
      <w:pPr>
        <w:pStyle w:val="Tekstpodstawowy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20680">
        <w:rPr>
          <w:rFonts w:asciiTheme="minorHAnsi" w:hAnsiTheme="minorHAnsi" w:cstheme="minorHAnsi"/>
          <w:b/>
          <w:sz w:val="20"/>
          <w:szCs w:val="20"/>
        </w:rPr>
        <w:t>Zamawiający</w:t>
      </w:r>
      <w:r w:rsidRPr="00020680">
        <w:rPr>
          <w:rFonts w:asciiTheme="minorHAnsi" w:hAnsiTheme="minorHAnsi" w:cstheme="minorHAnsi"/>
          <w:b/>
          <w:sz w:val="20"/>
          <w:szCs w:val="20"/>
        </w:rPr>
        <w:tab/>
      </w:r>
      <w:r w:rsidRPr="00020680">
        <w:rPr>
          <w:rFonts w:asciiTheme="minorHAnsi" w:hAnsiTheme="minorHAnsi" w:cstheme="minorHAnsi"/>
          <w:b/>
          <w:sz w:val="20"/>
          <w:szCs w:val="20"/>
        </w:rPr>
        <w:tab/>
      </w:r>
      <w:r w:rsidR="00D942F3">
        <w:rPr>
          <w:rFonts w:asciiTheme="minorHAnsi" w:hAnsiTheme="minorHAnsi" w:cstheme="minorHAnsi"/>
          <w:b/>
          <w:sz w:val="20"/>
          <w:szCs w:val="20"/>
        </w:rPr>
        <w:tab/>
      </w:r>
      <w:r w:rsidR="00D942F3">
        <w:rPr>
          <w:rFonts w:asciiTheme="minorHAnsi" w:hAnsiTheme="minorHAnsi" w:cstheme="minorHAnsi"/>
          <w:b/>
          <w:sz w:val="20"/>
          <w:szCs w:val="20"/>
        </w:rPr>
        <w:tab/>
      </w:r>
      <w:r w:rsidR="00D942F3">
        <w:rPr>
          <w:rFonts w:asciiTheme="minorHAnsi" w:hAnsiTheme="minorHAnsi" w:cstheme="minorHAnsi"/>
          <w:b/>
          <w:sz w:val="20"/>
          <w:szCs w:val="20"/>
        </w:rPr>
        <w:tab/>
      </w:r>
      <w:r w:rsidRPr="00020680">
        <w:rPr>
          <w:rFonts w:asciiTheme="minorHAnsi" w:hAnsiTheme="minorHAnsi" w:cstheme="minorHAnsi"/>
          <w:b/>
          <w:sz w:val="20"/>
          <w:szCs w:val="20"/>
        </w:rPr>
        <w:tab/>
      </w:r>
      <w:r w:rsidRPr="00020680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Pr="00020680">
        <w:rPr>
          <w:rFonts w:asciiTheme="minorHAnsi" w:hAnsiTheme="minorHAnsi" w:cstheme="minorHAnsi"/>
          <w:b/>
          <w:sz w:val="20"/>
          <w:szCs w:val="20"/>
        </w:rPr>
        <w:tab/>
      </w:r>
      <w:r w:rsidR="00D942F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20680">
        <w:rPr>
          <w:rFonts w:asciiTheme="minorHAnsi" w:hAnsiTheme="minorHAnsi" w:cstheme="minorHAnsi"/>
          <w:b/>
          <w:sz w:val="20"/>
          <w:szCs w:val="20"/>
        </w:rPr>
        <w:t>Wykonawca</w:t>
      </w:r>
    </w:p>
    <w:p w:rsidR="00DB0D56" w:rsidRDefault="00DB0D56" w:rsidP="0002068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DB0D56" w:rsidRDefault="00DB0D56" w:rsidP="0002068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DB0D56" w:rsidRDefault="00DB0D56" w:rsidP="0002068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DB0D56" w:rsidRDefault="00DB0D56" w:rsidP="0002068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9A585B" w:rsidRDefault="009A585B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9A585B" w:rsidRDefault="009A585B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9A585B" w:rsidRDefault="009A585B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9A585B" w:rsidRDefault="009A585B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9A585B" w:rsidRDefault="009A585B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9A585B" w:rsidRDefault="009A585B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9A585B" w:rsidRDefault="009A585B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9A585B" w:rsidRDefault="009A585B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9A585B" w:rsidRDefault="009A585B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9A585B" w:rsidRDefault="009A585B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9A585B" w:rsidRDefault="009A585B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9A585B" w:rsidRDefault="009A585B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9A585B" w:rsidRDefault="009A585B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9A585B" w:rsidRDefault="009A585B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9A585B" w:rsidRPr="00020680" w:rsidRDefault="009A585B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sectPr w:rsidR="009A585B" w:rsidRPr="00020680" w:rsidSect="00D42A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9" w:right="1417" w:bottom="1134" w:left="141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2E" w:rsidRDefault="00EB2A2E" w:rsidP="00A54A4A">
      <w:pPr>
        <w:spacing w:after="0" w:line="240" w:lineRule="auto"/>
      </w:pPr>
      <w:r>
        <w:separator/>
      </w:r>
    </w:p>
  </w:endnote>
  <w:endnote w:type="continuationSeparator" w:id="0">
    <w:p w:rsidR="00EB2A2E" w:rsidRDefault="00EB2A2E" w:rsidP="00A5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2A" w:rsidRDefault="000F20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B4" w:rsidRDefault="001E067F">
    <w:pPr>
      <w:pStyle w:val="Stopka"/>
      <w:jc w:val="center"/>
    </w:pPr>
    <w:r>
      <w:fldChar w:fldCharType="begin"/>
    </w:r>
    <w:r w:rsidR="00466A9D">
      <w:instrText>PAGE   \* MERGEFORMAT</w:instrText>
    </w:r>
    <w:r>
      <w:fldChar w:fldCharType="separate"/>
    </w:r>
    <w:r w:rsidR="000F202A">
      <w:rPr>
        <w:noProof/>
      </w:rPr>
      <w:t>5</w:t>
    </w:r>
    <w:r>
      <w:rPr>
        <w:noProof/>
      </w:rPr>
      <w:fldChar w:fldCharType="end"/>
    </w:r>
  </w:p>
  <w:p w:rsidR="000F202A" w:rsidRPr="000F202A" w:rsidRDefault="000F202A" w:rsidP="000F202A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 w:rsidRPr="000F202A">
      <w:rPr>
        <w:sz w:val="20"/>
        <w:szCs w:val="20"/>
      </w:rPr>
      <w:t>RGO.I.271.18.30000.2017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2A" w:rsidRDefault="000F2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2E" w:rsidRDefault="00EB2A2E" w:rsidP="00A54A4A">
      <w:pPr>
        <w:spacing w:after="0" w:line="240" w:lineRule="auto"/>
      </w:pPr>
      <w:r>
        <w:separator/>
      </w:r>
    </w:p>
  </w:footnote>
  <w:footnote w:type="continuationSeparator" w:id="0">
    <w:p w:rsidR="00EB2A2E" w:rsidRDefault="00EB2A2E" w:rsidP="00A5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2A" w:rsidRDefault="000F20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B4" w:rsidRDefault="00D942F3" w:rsidP="00D942F3">
    <w:pPr>
      <w:pStyle w:val="Nagwek"/>
      <w:jc w:val="center"/>
    </w:pPr>
    <w:r w:rsidRPr="00D942F3">
      <w:rPr>
        <w:noProof/>
        <w:lang w:eastAsia="pl-PL"/>
      </w:rPr>
      <w:drawing>
        <wp:inline distT="0" distB="0" distL="0" distR="0">
          <wp:extent cx="4879340" cy="789940"/>
          <wp:effectExtent l="19050" t="0" r="0" b="0"/>
          <wp:docPr id="1" name="Obraz 1" descr="efs czarno 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czarno biał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9340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2A" w:rsidRDefault="000F20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560EBD"/>
    <w:multiLevelType w:val="hybridMultilevel"/>
    <w:tmpl w:val="2954F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1E1CCF"/>
    <w:multiLevelType w:val="hybridMultilevel"/>
    <w:tmpl w:val="D0607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403BF"/>
    <w:multiLevelType w:val="hybridMultilevel"/>
    <w:tmpl w:val="AD66A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71BAA"/>
    <w:multiLevelType w:val="hybridMultilevel"/>
    <w:tmpl w:val="DC44CA26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9">
    <w:nsid w:val="17682192"/>
    <w:multiLevelType w:val="hybridMultilevel"/>
    <w:tmpl w:val="846A5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D2B06"/>
    <w:multiLevelType w:val="hybridMultilevel"/>
    <w:tmpl w:val="7CCAC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06FA7"/>
    <w:multiLevelType w:val="hybridMultilevel"/>
    <w:tmpl w:val="6A0E1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54838"/>
    <w:multiLevelType w:val="hybridMultilevel"/>
    <w:tmpl w:val="8BE4475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F750323"/>
    <w:multiLevelType w:val="hybridMultilevel"/>
    <w:tmpl w:val="14A415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E53DE7"/>
    <w:multiLevelType w:val="hybridMultilevel"/>
    <w:tmpl w:val="FAE23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21BF7"/>
    <w:multiLevelType w:val="hybridMultilevel"/>
    <w:tmpl w:val="2F6A6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765A05"/>
    <w:multiLevelType w:val="hybridMultilevel"/>
    <w:tmpl w:val="86A25D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EC09E1"/>
    <w:multiLevelType w:val="hybridMultilevel"/>
    <w:tmpl w:val="35B85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D575F"/>
    <w:multiLevelType w:val="hybridMultilevel"/>
    <w:tmpl w:val="1DEC691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FD4D46"/>
    <w:multiLevelType w:val="hybridMultilevel"/>
    <w:tmpl w:val="0D20DB5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5F1049"/>
    <w:multiLevelType w:val="hybridMultilevel"/>
    <w:tmpl w:val="C78CDA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AD5A2F"/>
    <w:multiLevelType w:val="hybridMultilevel"/>
    <w:tmpl w:val="1B26C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D619C"/>
    <w:multiLevelType w:val="hybridMultilevel"/>
    <w:tmpl w:val="EF82DE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FE5731"/>
    <w:multiLevelType w:val="hybridMultilevel"/>
    <w:tmpl w:val="3C98EAA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6223068"/>
    <w:multiLevelType w:val="hybridMultilevel"/>
    <w:tmpl w:val="1B26CF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A5BAC"/>
    <w:multiLevelType w:val="hybridMultilevel"/>
    <w:tmpl w:val="846A5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251D0"/>
    <w:multiLevelType w:val="hybridMultilevel"/>
    <w:tmpl w:val="B712D9FC"/>
    <w:lvl w:ilvl="0" w:tplc="A90265D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9F3183"/>
    <w:multiLevelType w:val="hybridMultilevel"/>
    <w:tmpl w:val="CE728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B4B47"/>
    <w:multiLevelType w:val="hybridMultilevel"/>
    <w:tmpl w:val="3842B2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D859E0"/>
    <w:multiLevelType w:val="hybridMultilevel"/>
    <w:tmpl w:val="4A16B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15A8C"/>
    <w:multiLevelType w:val="hybridMultilevel"/>
    <w:tmpl w:val="CB3A0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040245"/>
    <w:multiLevelType w:val="hybridMultilevel"/>
    <w:tmpl w:val="8D06C30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0E13DA2"/>
    <w:multiLevelType w:val="hybridMultilevel"/>
    <w:tmpl w:val="CBDADF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4">
    <w:nsid w:val="76D637A9"/>
    <w:multiLevelType w:val="hybridMultilevel"/>
    <w:tmpl w:val="EDB249FA"/>
    <w:lvl w:ilvl="0" w:tplc="80DE2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87B7A"/>
    <w:multiLevelType w:val="hybridMultilevel"/>
    <w:tmpl w:val="BE30F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15"/>
  </w:num>
  <w:num w:numId="5">
    <w:abstractNumId w:val="30"/>
  </w:num>
  <w:num w:numId="6">
    <w:abstractNumId w:val="31"/>
  </w:num>
  <w:num w:numId="7">
    <w:abstractNumId w:val="23"/>
  </w:num>
  <w:num w:numId="8">
    <w:abstractNumId w:val="12"/>
  </w:num>
  <w:num w:numId="9">
    <w:abstractNumId w:val="22"/>
  </w:num>
  <w:num w:numId="10">
    <w:abstractNumId w:val="28"/>
  </w:num>
  <w:num w:numId="11">
    <w:abstractNumId w:val="18"/>
  </w:num>
  <w:num w:numId="12">
    <w:abstractNumId w:val="14"/>
  </w:num>
  <w:num w:numId="13">
    <w:abstractNumId w:val="24"/>
  </w:num>
  <w:num w:numId="14">
    <w:abstractNumId w:val="21"/>
  </w:num>
  <w:num w:numId="15">
    <w:abstractNumId w:val="19"/>
  </w:num>
  <w:num w:numId="16">
    <w:abstractNumId w:val="5"/>
  </w:num>
  <w:num w:numId="17">
    <w:abstractNumId w:val="16"/>
  </w:num>
  <w:num w:numId="18">
    <w:abstractNumId w:val="32"/>
  </w:num>
  <w:num w:numId="19">
    <w:abstractNumId w:val="20"/>
  </w:num>
  <w:num w:numId="20">
    <w:abstractNumId w:val="34"/>
  </w:num>
  <w:num w:numId="21">
    <w:abstractNumId w:val="27"/>
  </w:num>
  <w:num w:numId="22">
    <w:abstractNumId w:val="35"/>
  </w:num>
  <w:num w:numId="23">
    <w:abstractNumId w:val="11"/>
  </w:num>
  <w:num w:numId="24">
    <w:abstractNumId w:val="6"/>
  </w:num>
  <w:num w:numId="25">
    <w:abstractNumId w:val="7"/>
  </w:num>
  <w:num w:numId="26">
    <w:abstractNumId w:val="8"/>
  </w:num>
  <w:num w:numId="27">
    <w:abstractNumId w:val="29"/>
  </w:num>
  <w:num w:numId="28">
    <w:abstractNumId w:val="9"/>
  </w:num>
  <w:num w:numId="29">
    <w:abstractNumId w:val="17"/>
  </w:num>
  <w:num w:numId="30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F80"/>
    <w:rsid w:val="00010DC4"/>
    <w:rsid w:val="000111DD"/>
    <w:rsid w:val="00017D39"/>
    <w:rsid w:val="00020680"/>
    <w:rsid w:val="00030F2C"/>
    <w:rsid w:val="00031EF6"/>
    <w:rsid w:val="00046795"/>
    <w:rsid w:val="00046ED2"/>
    <w:rsid w:val="00050225"/>
    <w:rsid w:val="000632E2"/>
    <w:rsid w:val="00063789"/>
    <w:rsid w:val="00091EBE"/>
    <w:rsid w:val="00092623"/>
    <w:rsid w:val="0009354F"/>
    <w:rsid w:val="00093FFE"/>
    <w:rsid w:val="000A06D4"/>
    <w:rsid w:val="000C5B30"/>
    <w:rsid w:val="000D26D0"/>
    <w:rsid w:val="000D5650"/>
    <w:rsid w:val="000F0980"/>
    <w:rsid w:val="000F202A"/>
    <w:rsid w:val="0010707F"/>
    <w:rsid w:val="00114441"/>
    <w:rsid w:val="001273BA"/>
    <w:rsid w:val="00131570"/>
    <w:rsid w:val="00135055"/>
    <w:rsid w:val="001372E1"/>
    <w:rsid w:val="00141EBA"/>
    <w:rsid w:val="00157787"/>
    <w:rsid w:val="00194694"/>
    <w:rsid w:val="001A07C3"/>
    <w:rsid w:val="001A520C"/>
    <w:rsid w:val="001A6AA4"/>
    <w:rsid w:val="001C5870"/>
    <w:rsid w:val="001E067F"/>
    <w:rsid w:val="001E140F"/>
    <w:rsid w:val="00201652"/>
    <w:rsid w:val="00212256"/>
    <w:rsid w:val="00242130"/>
    <w:rsid w:val="00260509"/>
    <w:rsid w:val="0026128C"/>
    <w:rsid w:val="002674FE"/>
    <w:rsid w:val="002714D7"/>
    <w:rsid w:val="00274928"/>
    <w:rsid w:val="00276E60"/>
    <w:rsid w:val="00287081"/>
    <w:rsid w:val="00291943"/>
    <w:rsid w:val="002961CB"/>
    <w:rsid w:val="0029773A"/>
    <w:rsid w:val="002A119D"/>
    <w:rsid w:val="002A40F9"/>
    <w:rsid w:val="002B1469"/>
    <w:rsid w:val="002D1CF9"/>
    <w:rsid w:val="002E2A57"/>
    <w:rsid w:val="002F506B"/>
    <w:rsid w:val="002F5A64"/>
    <w:rsid w:val="003000EF"/>
    <w:rsid w:val="00305857"/>
    <w:rsid w:val="00306F29"/>
    <w:rsid w:val="00316BA3"/>
    <w:rsid w:val="0032277F"/>
    <w:rsid w:val="00326B39"/>
    <w:rsid w:val="00326C51"/>
    <w:rsid w:val="003563C0"/>
    <w:rsid w:val="003638B4"/>
    <w:rsid w:val="003742B9"/>
    <w:rsid w:val="00374C0D"/>
    <w:rsid w:val="00395A6F"/>
    <w:rsid w:val="00395D94"/>
    <w:rsid w:val="003C4C43"/>
    <w:rsid w:val="003D2C75"/>
    <w:rsid w:val="003D6B36"/>
    <w:rsid w:val="003E5789"/>
    <w:rsid w:val="00405F35"/>
    <w:rsid w:val="0040633D"/>
    <w:rsid w:val="004213B9"/>
    <w:rsid w:val="0044185F"/>
    <w:rsid w:val="00442E75"/>
    <w:rsid w:val="00442EB4"/>
    <w:rsid w:val="004642C5"/>
    <w:rsid w:val="00466A9D"/>
    <w:rsid w:val="00472A57"/>
    <w:rsid w:val="004767F7"/>
    <w:rsid w:val="004872F0"/>
    <w:rsid w:val="0049613F"/>
    <w:rsid w:val="004A42C8"/>
    <w:rsid w:val="004A4E2E"/>
    <w:rsid w:val="004C45B9"/>
    <w:rsid w:val="004D07A8"/>
    <w:rsid w:val="004E12EA"/>
    <w:rsid w:val="004E3B2C"/>
    <w:rsid w:val="004E731C"/>
    <w:rsid w:val="004F1211"/>
    <w:rsid w:val="004F1DE7"/>
    <w:rsid w:val="004F2409"/>
    <w:rsid w:val="004F36D9"/>
    <w:rsid w:val="004F704A"/>
    <w:rsid w:val="004F7707"/>
    <w:rsid w:val="005040DB"/>
    <w:rsid w:val="005121C5"/>
    <w:rsid w:val="005163DA"/>
    <w:rsid w:val="00522AA2"/>
    <w:rsid w:val="005460AE"/>
    <w:rsid w:val="00546BE2"/>
    <w:rsid w:val="005549C2"/>
    <w:rsid w:val="00565000"/>
    <w:rsid w:val="00577976"/>
    <w:rsid w:val="0058422A"/>
    <w:rsid w:val="005844F1"/>
    <w:rsid w:val="00587A44"/>
    <w:rsid w:val="005927ED"/>
    <w:rsid w:val="005A1AC1"/>
    <w:rsid w:val="005C4A26"/>
    <w:rsid w:val="005C6F71"/>
    <w:rsid w:val="005F5881"/>
    <w:rsid w:val="00602417"/>
    <w:rsid w:val="00604D9C"/>
    <w:rsid w:val="006168CD"/>
    <w:rsid w:val="00621487"/>
    <w:rsid w:val="00630FA7"/>
    <w:rsid w:val="00632CFA"/>
    <w:rsid w:val="006705DB"/>
    <w:rsid w:val="006854A5"/>
    <w:rsid w:val="00686394"/>
    <w:rsid w:val="00693668"/>
    <w:rsid w:val="00697A0E"/>
    <w:rsid w:val="006A3F55"/>
    <w:rsid w:val="006E6E30"/>
    <w:rsid w:val="006E74AC"/>
    <w:rsid w:val="006F23C3"/>
    <w:rsid w:val="006F25BB"/>
    <w:rsid w:val="00701158"/>
    <w:rsid w:val="00723837"/>
    <w:rsid w:val="007273C3"/>
    <w:rsid w:val="00760183"/>
    <w:rsid w:val="007638A8"/>
    <w:rsid w:val="00775E80"/>
    <w:rsid w:val="00794FF4"/>
    <w:rsid w:val="007975B5"/>
    <w:rsid w:val="007A112B"/>
    <w:rsid w:val="007A20A6"/>
    <w:rsid w:val="007A47D1"/>
    <w:rsid w:val="007C0879"/>
    <w:rsid w:val="007D0A03"/>
    <w:rsid w:val="007E5998"/>
    <w:rsid w:val="00832E80"/>
    <w:rsid w:val="00832F1D"/>
    <w:rsid w:val="008341AD"/>
    <w:rsid w:val="00845867"/>
    <w:rsid w:val="00846388"/>
    <w:rsid w:val="00860DCD"/>
    <w:rsid w:val="00862A1F"/>
    <w:rsid w:val="00883E13"/>
    <w:rsid w:val="008A1A8F"/>
    <w:rsid w:val="008C40A6"/>
    <w:rsid w:val="008D1D38"/>
    <w:rsid w:val="008F28DE"/>
    <w:rsid w:val="008F666E"/>
    <w:rsid w:val="009258F3"/>
    <w:rsid w:val="0093028A"/>
    <w:rsid w:val="00937D1F"/>
    <w:rsid w:val="0095221F"/>
    <w:rsid w:val="009916DA"/>
    <w:rsid w:val="00995AA0"/>
    <w:rsid w:val="009A1EC5"/>
    <w:rsid w:val="009A585B"/>
    <w:rsid w:val="009C02BC"/>
    <w:rsid w:val="009C4010"/>
    <w:rsid w:val="009E001F"/>
    <w:rsid w:val="009E6EF3"/>
    <w:rsid w:val="009F3323"/>
    <w:rsid w:val="00A01764"/>
    <w:rsid w:val="00A03DB6"/>
    <w:rsid w:val="00A226A7"/>
    <w:rsid w:val="00A41B74"/>
    <w:rsid w:val="00A54A4A"/>
    <w:rsid w:val="00A80F80"/>
    <w:rsid w:val="00A82E34"/>
    <w:rsid w:val="00AC3003"/>
    <w:rsid w:val="00AD4686"/>
    <w:rsid w:val="00AD67B8"/>
    <w:rsid w:val="00AF13C8"/>
    <w:rsid w:val="00B250A1"/>
    <w:rsid w:val="00B31F2A"/>
    <w:rsid w:val="00B31FCF"/>
    <w:rsid w:val="00B3425A"/>
    <w:rsid w:val="00B41A53"/>
    <w:rsid w:val="00B509A6"/>
    <w:rsid w:val="00B5526B"/>
    <w:rsid w:val="00B6152E"/>
    <w:rsid w:val="00B71DDE"/>
    <w:rsid w:val="00B76CF2"/>
    <w:rsid w:val="00B777AF"/>
    <w:rsid w:val="00B83D90"/>
    <w:rsid w:val="00B9732D"/>
    <w:rsid w:val="00BA2ED3"/>
    <w:rsid w:val="00BB43AD"/>
    <w:rsid w:val="00BC5E2E"/>
    <w:rsid w:val="00BF613E"/>
    <w:rsid w:val="00BF7905"/>
    <w:rsid w:val="00C00796"/>
    <w:rsid w:val="00C07ADE"/>
    <w:rsid w:val="00C109B9"/>
    <w:rsid w:val="00C1159A"/>
    <w:rsid w:val="00C11E09"/>
    <w:rsid w:val="00C20375"/>
    <w:rsid w:val="00C2049A"/>
    <w:rsid w:val="00C21B82"/>
    <w:rsid w:val="00C3360A"/>
    <w:rsid w:val="00C424E4"/>
    <w:rsid w:val="00C45796"/>
    <w:rsid w:val="00C500BF"/>
    <w:rsid w:val="00C641C9"/>
    <w:rsid w:val="00C64E8A"/>
    <w:rsid w:val="00C80CBE"/>
    <w:rsid w:val="00C840AF"/>
    <w:rsid w:val="00CA3D1D"/>
    <w:rsid w:val="00CA60DF"/>
    <w:rsid w:val="00CB221A"/>
    <w:rsid w:val="00CB56F4"/>
    <w:rsid w:val="00CB62E1"/>
    <w:rsid w:val="00CD36C6"/>
    <w:rsid w:val="00CD5690"/>
    <w:rsid w:val="00CF00D7"/>
    <w:rsid w:val="00CF7922"/>
    <w:rsid w:val="00D12BD5"/>
    <w:rsid w:val="00D16E7A"/>
    <w:rsid w:val="00D1722D"/>
    <w:rsid w:val="00D3755F"/>
    <w:rsid w:val="00D42A33"/>
    <w:rsid w:val="00D549AA"/>
    <w:rsid w:val="00D54B7B"/>
    <w:rsid w:val="00D55E89"/>
    <w:rsid w:val="00D617AE"/>
    <w:rsid w:val="00D6389E"/>
    <w:rsid w:val="00D64D50"/>
    <w:rsid w:val="00D70404"/>
    <w:rsid w:val="00D74AB5"/>
    <w:rsid w:val="00D81A62"/>
    <w:rsid w:val="00D84A85"/>
    <w:rsid w:val="00D87627"/>
    <w:rsid w:val="00D93AC9"/>
    <w:rsid w:val="00D942F3"/>
    <w:rsid w:val="00DA1795"/>
    <w:rsid w:val="00DB0D56"/>
    <w:rsid w:val="00DB71CF"/>
    <w:rsid w:val="00DD6562"/>
    <w:rsid w:val="00DE194B"/>
    <w:rsid w:val="00DF78DA"/>
    <w:rsid w:val="00E15D8B"/>
    <w:rsid w:val="00E228C1"/>
    <w:rsid w:val="00E233E2"/>
    <w:rsid w:val="00E42F7B"/>
    <w:rsid w:val="00E55F88"/>
    <w:rsid w:val="00E8148C"/>
    <w:rsid w:val="00E867C9"/>
    <w:rsid w:val="00E91866"/>
    <w:rsid w:val="00EA1D62"/>
    <w:rsid w:val="00EB2A2E"/>
    <w:rsid w:val="00EC11A5"/>
    <w:rsid w:val="00EE7187"/>
    <w:rsid w:val="00EF5FBE"/>
    <w:rsid w:val="00F2106F"/>
    <w:rsid w:val="00F213A1"/>
    <w:rsid w:val="00F245D6"/>
    <w:rsid w:val="00F276E9"/>
    <w:rsid w:val="00F31CA2"/>
    <w:rsid w:val="00F622CF"/>
    <w:rsid w:val="00F7727E"/>
    <w:rsid w:val="00F92E9D"/>
    <w:rsid w:val="00F95FDD"/>
    <w:rsid w:val="00FA5970"/>
    <w:rsid w:val="00FA7357"/>
    <w:rsid w:val="00FB7599"/>
    <w:rsid w:val="00FE7013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6D4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hAnsi="Calibri" w:cs="Calibri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44F1"/>
    <w:rPr>
      <w:rFonts w:ascii="Tahoma" w:hAnsi="Tahoma" w:cs="Tahoma"/>
      <w:sz w:val="16"/>
      <w:szCs w:val="16"/>
      <w:lang w:eastAsia="ar-SA" w:bidi="ar-SA"/>
    </w:rPr>
  </w:style>
  <w:style w:type="paragraph" w:styleId="NormalnyWeb">
    <w:name w:val="Normal (Web)"/>
    <w:basedOn w:val="Normalny"/>
    <w:uiPriority w:val="99"/>
    <w:semiHidden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93AC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42A33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2A33"/>
    <w:rPr>
      <w:rFonts w:ascii="Calibri" w:hAnsi="Calibri" w:cs="Calibri"/>
      <w:lang w:eastAsia="ar-SA" w:bidi="ar-SA"/>
    </w:rPr>
  </w:style>
  <w:style w:type="character" w:styleId="Hipercze">
    <w:name w:val="Hyperlink"/>
    <w:basedOn w:val="Domylnaczcionkaakapitu"/>
    <w:uiPriority w:val="99"/>
    <w:rsid w:val="0093028A"/>
    <w:rPr>
      <w:rFonts w:cs="Times New Roman"/>
      <w:color w:val="0563C1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F5A64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Odwoaniedokomentarza">
    <w:name w:val="annotation reference"/>
    <w:basedOn w:val="Domylnaczcionkaakapitu"/>
    <w:uiPriority w:val="99"/>
    <w:semiHidden/>
    <w:rsid w:val="00EE718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E71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CCA"/>
    <w:rPr>
      <w:rFonts w:eastAsia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CCA"/>
    <w:rPr>
      <w:rFonts w:eastAsia="Times New Roman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22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221A"/>
    <w:rPr>
      <w:rFonts w:eastAsia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221A"/>
    <w:rPr>
      <w:vertAlign w:val="superscript"/>
    </w:rPr>
  </w:style>
  <w:style w:type="table" w:styleId="Tabela-Siatka">
    <w:name w:val="Table Grid"/>
    <w:basedOn w:val="Standardowy"/>
    <w:locked/>
    <w:rsid w:val="000A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F00D7"/>
    <w:rPr>
      <w:rFonts w:eastAsia="Times New Roman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6D4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hAnsi="Calibri" w:cs="Calibri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44F1"/>
    <w:rPr>
      <w:rFonts w:ascii="Tahoma" w:hAnsi="Tahoma" w:cs="Tahoma"/>
      <w:sz w:val="16"/>
      <w:szCs w:val="16"/>
      <w:lang w:eastAsia="ar-SA" w:bidi="ar-SA"/>
    </w:rPr>
  </w:style>
  <w:style w:type="paragraph" w:styleId="NormalnyWeb">
    <w:name w:val="Normal (Web)"/>
    <w:basedOn w:val="Normalny"/>
    <w:uiPriority w:val="99"/>
    <w:semiHidden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93AC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42A33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2A33"/>
    <w:rPr>
      <w:rFonts w:ascii="Calibri" w:hAnsi="Calibri" w:cs="Calibri"/>
      <w:lang w:eastAsia="ar-SA" w:bidi="ar-SA"/>
    </w:rPr>
  </w:style>
  <w:style w:type="character" w:styleId="Hipercze">
    <w:name w:val="Hyperlink"/>
    <w:basedOn w:val="Domylnaczcionkaakapitu"/>
    <w:uiPriority w:val="99"/>
    <w:rsid w:val="0093028A"/>
    <w:rPr>
      <w:rFonts w:cs="Times New Roman"/>
      <w:color w:val="0563C1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F5A64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Odwoaniedokomentarza">
    <w:name w:val="annotation reference"/>
    <w:basedOn w:val="Domylnaczcionkaakapitu"/>
    <w:uiPriority w:val="99"/>
    <w:semiHidden/>
    <w:rsid w:val="00EE718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E71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CCA"/>
    <w:rPr>
      <w:rFonts w:eastAsia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CCA"/>
    <w:rPr>
      <w:rFonts w:eastAsia="Times New Roman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22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221A"/>
    <w:rPr>
      <w:rFonts w:eastAsia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221A"/>
    <w:rPr>
      <w:vertAlign w:val="superscript"/>
    </w:rPr>
  </w:style>
  <w:style w:type="table" w:styleId="Tabela-Siatka">
    <w:name w:val="Table Grid"/>
    <w:basedOn w:val="Standardowy"/>
    <w:locked/>
    <w:rsid w:val="000A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F00D7"/>
    <w:rPr>
      <w:rFonts w:eastAsia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6EC36-AC0C-4654-8E18-B7A9417C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1707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ŁOM Łódź</dc:creator>
  <cp:lastModifiedBy>pokój 13s3</cp:lastModifiedBy>
  <cp:revision>12</cp:revision>
  <cp:lastPrinted>2017-04-05T08:11:00Z</cp:lastPrinted>
  <dcterms:created xsi:type="dcterms:W3CDTF">2017-04-05T11:36:00Z</dcterms:created>
  <dcterms:modified xsi:type="dcterms:W3CDTF">2017-10-24T06:30:00Z</dcterms:modified>
</cp:coreProperties>
</file>