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C1" w:rsidRPr="00572636" w:rsidRDefault="002B5BF2" w:rsidP="008153F6">
      <w:pPr>
        <w:tabs>
          <w:tab w:val="left" w:pos="1980"/>
          <w:tab w:val="left" w:pos="9922"/>
        </w:tabs>
        <w:suppressAutoHyphens w:val="0"/>
        <w:spacing w:after="0" w:line="240" w:lineRule="auto"/>
        <w:ind w:right="-1"/>
        <w:jc w:val="both"/>
        <w:rPr>
          <w:rFonts w:asciiTheme="minorHAnsi" w:eastAsia="Calibri" w:hAnsiTheme="minorHAnsi" w:cs="Times New Roman"/>
          <w:sz w:val="16"/>
          <w:szCs w:val="16"/>
          <w:lang w:eastAsia="en-US"/>
        </w:rPr>
      </w:pPr>
      <w:bookmarkStart w:id="0" w:name="_GoBack"/>
      <w:bookmarkEnd w:id="0"/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 xml:space="preserve">Załącznik nr </w:t>
      </w:r>
      <w:r w:rsidR="0032065E">
        <w:rPr>
          <w:rFonts w:asciiTheme="minorHAnsi" w:eastAsia="Calibri" w:hAnsiTheme="minorHAnsi" w:cs="Times New Roman"/>
          <w:sz w:val="16"/>
          <w:szCs w:val="16"/>
          <w:lang w:eastAsia="en-US"/>
        </w:rPr>
        <w:t>1</w:t>
      </w:r>
    </w:p>
    <w:p w:rsidR="00E228C1" w:rsidRPr="00D03E89" w:rsidRDefault="00E228C1" w:rsidP="00E228C1">
      <w:pPr>
        <w:tabs>
          <w:tab w:val="left" w:pos="6670"/>
        </w:tabs>
        <w:suppressAutoHyphens w:val="0"/>
        <w:jc w:val="right"/>
        <w:rPr>
          <w:rFonts w:asciiTheme="minorHAnsi" w:eastAsia="Calibri" w:hAnsiTheme="minorHAnsi" w:cs="Times New Roman"/>
          <w:sz w:val="16"/>
          <w:szCs w:val="16"/>
          <w:lang w:eastAsia="en-US"/>
        </w:rPr>
      </w:pPr>
      <w:r w:rsidRPr="00D03E89">
        <w:rPr>
          <w:rFonts w:asciiTheme="minorHAnsi" w:eastAsia="Calibri" w:hAnsiTheme="minorHAnsi" w:cs="Times New Roman"/>
          <w:sz w:val="16"/>
          <w:szCs w:val="16"/>
          <w:lang w:eastAsia="en-US"/>
        </w:rPr>
        <w:t>(data wpływu oferty i podpis osoby prowadzącej sprawę)</w:t>
      </w:r>
    </w:p>
    <w:p w:rsidR="00D03E89" w:rsidRPr="00D03E89" w:rsidRDefault="00E228C1" w:rsidP="00D03E89">
      <w:pPr>
        <w:suppressAutoHyphens w:val="0"/>
        <w:spacing w:after="0"/>
        <w:jc w:val="right"/>
        <w:rPr>
          <w:rFonts w:eastAsia="Calibri" w:cs="Times New Roman"/>
          <w:b/>
          <w:sz w:val="16"/>
          <w:szCs w:val="16"/>
          <w:lang w:eastAsia="en-US"/>
        </w:rPr>
      </w:pPr>
      <w:r w:rsidRPr="00D03E89">
        <w:rPr>
          <w:rFonts w:asciiTheme="minorHAnsi" w:eastAsia="Calibri" w:hAnsiTheme="minorHAnsi" w:cs="Times New Roman"/>
          <w:sz w:val="16"/>
          <w:szCs w:val="16"/>
          <w:lang w:eastAsia="en-US"/>
        </w:rPr>
        <w:t>………………………………………………………………………………………..</w:t>
      </w:r>
      <w:r w:rsidR="00D03E89" w:rsidRPr="00D03E89">
        <w:rPr>
          <w:rFonts w:eastAsia="Calibri" w:cs="Times New Roman"/>
          <w:b/>
          <w:sz w:val="16"/>
          <w:szCs w:val="16"/>
          <w:lang w:eastAsia="en-US"/>
        </w:rPr>
        <w:t xml:space="preserve"> </w:t>
      </w:r>
    </w:p>
    <w:p w:rsidR="007418BA" w:rsidRDefault="007418BA" w:rsidP="007418BA">
      <w:pPr>
        <w:suppressAutoHyphens w:val="0"/>
        <w:spacing w:after="0"/>
        <w:jc w:val="right"/>
        <w:rPr>
          <w:rFonts w:eastAsia="Calibri" w:cs="Times New Roman"/>
          <w:b/>
          <w:sz w:val="16"/>
          <w:szCs w:val="16"/>
          <w:lang w:eastAsia="en-US"/>
        </w:rPr>
      </w:pPr>
      <w:r>
        <w:rPr>
          <w:rFonts w:eastAsia="Calibri" w:cs="Times New Roman"/>
          <w:b/>
          <w:sz w:val="16"/>
          <w:szCs w:val="16"/>
          <w:lang w:eastAsia="en-US"/>
        </w:rPr>
        <w:t>Gmina Komarów-Osada</w:t>
      </w:r>
    </w:p>
    <w:p w:rsidR="007418BA" w:rsidRPr="00D03E89" w:rsidRDefault="007418BA" w:rsidP="007418BA">
      <w:pPr>
        <w:suppressAutoHyphens w:val="0"/>
        <w:spacing w:after="0"/>
        <w:jc w:val="right"/>
        <w:rPr>
          <w:rFonts w:eastAsia="Calibri" w:cs="Times New Roman"/>
          <w:b/>
          <w:sz w:val="16"/>
          <w:szCs w:val="16"/>
          <w:lang w:eastAsia="en-US"/>
        </w:rPr>
      </w:pPr>
      <w:r w:rsidRPr="00D03E89">
        <w:rPr>
          <w:rFonts w:eastAsia="Calibri" w:cs="Times New Roman"/>
          <w:b/>
          <w:sz w:val="16"/>
          <w:szCs w:val="16"/>
          <w:lang w:eastAsia="en-US"/>
        </w:rPr>
        <w:t xml:space="preserve">ul. </w:t>
      </w:r>
      <w:r>
        <w:rPr>
          <w:rFonts w:eastAsia="Calibri" w:cs="Times New Roman"/>
          <w:b/>
          <w:sz w:val="16"/>
          <w:szCs w:val="16"/>
          <w:lang w:eastAsia="en-US"/>
        </w:rPr>
        <w:t>Rynek 15, 22-435 Komarów-Osada</w:t>
      </w:r>
    </w:p>
    <w:p w:rsidR="00D03E89" w:rsidRPr="00D03E89" w:rsidRDefault="00D03E89" w:rsidP="00D03E89">
      <w:pPr>
        <w:suppressAutoHyphens w:val="0"/>
        <w:spacing w:after="0"/>
        <w:jc w:val="right"/>
        <w:rPr>
          <w:rFonts w:eastAsia="Calibri" w:cs="Times New Roman"/>
          <w:b/>
          <w:sz w:val="16"/>
          <w:szCs w:val="16"/>
          <w:lang w:eastAsia="en-US"/>
        </w:rPr>
      </w:pPr>
      <w:r w:rsidRPr="00D03E89">
        <w:rPr>
          <w:rFonts w:eastAsia="Calibri" w:cs="Times New Roman"/>
          <w:b/>
          <w:sz w:val="16"/>
          <w:szCs w:val="16"/>
          <w:lang w:eastAsia="en-US"/>
        </w:rPr>
        <w:t xml:space="preserve">NIP </w:t>
      </w:r>
      <w:r w:rsidR="007418BA" w:rsidRPr="007418BA">
        <w:rPr>
          <w:rFonts w:eastAsia="Calibri" w:cs="Times New Roman"/>
          <w:b/>
          <w:sz w:val="16"/>
          <w:szCs w:val="16"/>
          <w:lang w:eastAsia="en-US"/>
        </w:rPr>
        <w:t>922-27-36-172</w:t>
      </w:r>
    </w:p>
    <w:p w:rsidR="00E228C1" w:rsidRPr="00572636" w:rsidRDefault="00E228C1" w:rsidP="008153F6">
      <w:pPr>
        <w:tabs>
          <w:tab w:val="left" w:pos="6670"/>
        </w:tabs>
        <w:suppressAutoHyphens w:val="0"/>
        <w:jc w:val="right"/>
        <w:rPr>
          <w:rFonts w:asciiTheme="minorHAnsi" w:eastAsia="Calibri" w:hAnsiTheme="minorHAnsi" w:cs="Times New Roman"/>
          <w:sz w:val="16"/>
          <w:szCs w:val="16"/>
          <w:lang w:eastAsia="en-US"/>
        </w:rPr>
      </w:pPr>
    </w:p>
    <w:p w:rsidR="00E228C1" w:rsidRPr="00572636" w:rsidRDefault="00E228C1" w:rsidP="00324B8A">
      <w:pPr>
        <w:suppressAutoHyphens w:val="0"/>
        <w:spacing w:after="0"/>
        <w:jc w:val="center"/>
        <w:rPr>
          <w:rFonts w:asciiTheme="minorHAnsi" w:eastAsia="Calibri" w:hAnsiTheme="minorHAnsi" w:cs="Times New Roman"/>
          <w:b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b/>
          <w:sz w:val="16"/>
          <w:szCs w:val="16"/>
          <w:lang w:eastAsia="en-US"/>
        </w:rPr>
        <w:t>FORMULARZ OFERTOWY</w:t>
      </w:r>
    </w:p>
    <w:p w:rsidR="00CE338B" w:rsidRPr="00572636" w:rsidRDefault="00CE338B" w:rsidP="00E228C1">
      <w:pPr>
        <w:suppressAutoHyphens w:val="0"/>
        <w:spacing w:after="0"/>
        <w:rPr>
          <w:rFonts w:asciiTheme="minorHAnsi" w:eastAsia="Calibri" w:hAnsiTheme="minorHAnsi" w:cs="Times New Roman"/>
          <w:sz w:val="16"/>
          <w:szCs w:val="16"/>
          <w:lang w:eastAsia="en-US"/>
        </w:rPr>
      </w:pP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i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>………………………………………….</w:t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>Imię i nazwisko/ Nazwa Oferenta</w:t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i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i/>
          <w:sz w:val="16"/>
          <w:szCs w:val="16"/>
          <w:lang w:eastAsia="en-US"/>
        </w:rPr>
        <w:t>…………………………………………………………………………………………………………………………...</w:t>
      </w: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i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>Dane do kontaktu, telefon, email</w:t>
      </w:r>
    </w:p>
    <w:p w:rsidR="00E228C1" w:rsidRPr="00623A03" w:rsidRDefault="00E228C1" w:rsidP="00E228C1">
      <w:pPr>
        <w:suppressAutoHyphens w:val="0"/>
        <w:spacing w:after="0"/>
        <w:rPr>
          <w:rFonts w:asciiTheme="minorHAnsi" w:eastAsia="Calibri" w:hAnsiTheme="minorHAnsi" w:cs="Times New Roman"/>
          <w:b/>
          <w:i/>
          <w:sz w:val="20"/>
          <w:szCs w:val="20"/>
          <w:lang w:eastAsia="en-US"/>
        </w:rPr>
      </w:pPr>
    </w:p>
    <w:p w:rsidR="00623A03" w:rsidRDefault="00E228C1" w:rsidP="00623A03">
      <w:pPr>
        <w:pStyle w:val="Tekstpodstawowy"/>
        <w:jc w:val="center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623A03">
        <w:rPr>
          <w:rFonts w:asciiTheme="minorHAnsi" w:eastAsia="Calibri" w:hAnsiTheme="minorHAnsi"/>
          <w:b/>
          <w:sz w:val="20"/>
          <w:szCs w:val="20"/>
          <w:lang w:eastAsia="en-US"/>
        </w:rPr>
        <w:t>O F E R T A</w:t>
      </w:r>
      <w:r w:rsidR="00496830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 </w:t>
      </w:r>
      <w:r w:rsidR="00307C38" w:rsidRPr="00623A03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zadanie </w:t>
      </w:r>
      <w:r w:rsidR="007418BA">
        <w:rPr>
          <w:rFonts w:asciiTheme="minorHAnsi" w:eastAsia="Calibri" w:hAnsiTheme="minorHAnsi"/>
          <w:b/>
          <w:sz w:val="20"/>
          <w:szCs w:val="20"/>
          <w:lang w:eastAsia="en-US"/>
        </w:rPr>
        <w:t>..........</w:t>
      </w:r>
    </w:p>
    <w:p w:rsidR="007418BA" w:rsidRDefault="007418BA" w:rsidP="00623A03">
      <w:pPr>
        <w:pStyle w:val="Tekstpodstawowy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32065E" w:rsidRPr="0032065E" w:rsidRDefault="0032065E" w:rsidP="0032065E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32065E">
        <w:rPr>
          <w:rFonts w:cs="Times New Roman"/>
          <w:b/>
          <w:sz w:val="20"/>
          <w:szCs w:val="20"/>
        </w:rPr>
        <w:t xml:space="preserve">Szkolenia </w:t>
      </w:r>
      <w:r w:rsidR="007418BA">
        <w:rPr>
          <w:rFonts w:cs="Times New Roman"/>
          <w:b/>
          <w:sz w:val="20"/>
          <w:szCs w:val="20"/>
        </w:rPr>
        <w:t>.....................................</w:t>
      </w:r>
    </w:p>
    <w:p w:rsidR="00E228C1" w:rsidRPr="0032065E" w:rsidRDefault="00E228C1" w:rsidP="00AB4554">
      <w:pPr>
        <w:suppressAutoHyphens w:val="0"/>
        <w:spacing w:after="0" w:line="240" w:lineRule="auto"/>
        <w:jc w:val="center"/>
        <w:rPr>
          <w:rFonts w:asciiTheme="minorHAnsi" w:eastAsia="Calibri" w:hAnsiTheme="minorHAnsi" w:cs="Times New Roman"/>
          <w:b/>
          <w:sz w:val="16"/>
          <w:szCs w:val="16"/>
          <w:lang w:eastAsia="en-US"/>
        </w:rPr>
      </w:pPr>
    </w:p>
    <w:p w:rsidR="00AB4554" w:rsidRPr="00572636" w:rsidRDefault="00AB4554" w:rsidP="00AB4554">
      <w:pPr>
        <w:suppressAutoHyphens w:val="0"/>
        <w:spacing w:after="0" w:line="240" w:lineRule="auto"/>
        <w:jc w:val="center"/>
        <w:rPr>
          <w:rFonts w:asciiTheme="minorHAnsi" w:eastAsia="Calibri" w:hAnsiTheme="minorHAnsi" w:cs="Times New Roman"/>
          <w:sz w:val="16"/>
          <w:szCs w:val="16"/>
          <w:lang w:eastAsia="en-US"/>
        </w:rPr>
      </w:pPr>
    </w:p>
    <w:p w:rsidR="00D03E89" w:rsidRDefault="00BA1F52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 xml:space="preserve">Odpowiadając na zapytanie </w:t>
      </w:r>
      <w:r w:rsidR="00307C38" w:rsidRPr="00572636">
        <w:rPr>
          <w:rFonts w:asciiTheme="minorHAnsi" w:hAnsiTheme="minorHAnsi"/>
          <w:b/>
          <w:sz w:val="16"/>
          <w:szCs w:val="16"/>
        </w:rPr>
        <w:t>o</w:t>
      </w:r>
      <w:r w:rsidRPr="00572636">
        <w:rPr>
          <w:rFonts w:asciiTheme="minorHAnsi" w:hAnsiTheme="minorHAnsi"/>
          <w:b/>
          <w:sz w:val="16"/>
          <w:szCs w:val="16"/>
        </w:rPr>
        <w:t>feruję wykonanie zadania</w:t>
      </w:r>
      <w:r w:rsidR="00AB4554">
        <w:rPr>
          <w:rFonts w:asciiTheme="minorHAnsi" w:hAnsiTheme="minorHAnsi"/>
          <w:b/>
          <w:sz w:val="16"/>
          <w:szCs w:val="16"/>
        </w:rPr>
        <w:t xml:space="preserve"> </w:t>
      </w:r>
      <w:r w:rsidRPr="00572636">
        <w:rPr>
          <w:rFonts w:asciiTheme="minorHAnsi" w:hAnsiTheme="minorHAnsi"/>
          <w:b/>
          <w:sz w:val="16"/>
          <w:szCs w:val="16"/>
        </w:rPr>
        <w:t>w łącznej cenie brutto</w:t>
      </w:r>
      <w:r w:rsidR="00B87DE8" w:rsidRPr="00572636">
        <w:rPr>
          <w:rFonts w:asciiTheme="minorHAnsi" w:hAnsiTheme="minorHAnsi"/>
          <w:b/>
          <w:sz w:val="16"/>
          <w:szCs w:val="16"/>
        </w:rPr>
        <w:t xml:space="preserve"> </w:t>
      </w:r>
      <w:r w:rsidR="00307C38" w:rsidRPr="00572636">
        <w:rPr>
          <w:rFonts w:asciiTheme="minorHAnsi" w:hAnsiTheme="minorHAnsi"/>
          <w:b/>
          <w:sz w:val="16"/>
          <w:szCs w:val="16"/>
        </w:rPr>
        <w:t>……………………</w:t>
      </w:r>
      <w:r w:rsidR="00D03E89">
        <w:rPr>
          <w:rFonts w:asciiTheme="minorHAnsi" w:hAnsiTheme="minorHAnsi"/>
          <w:b/>
          <w:sz w:val="16"/>
          <w:szCs w:val="16"/>
        </w:rPr>
        <w:t>…………………………………………………………………</w:t>
      </w:r>
    </w:p>
    <w:p w:rsidR="00D03E89" w:rsidRDefault="00D03E89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BA1F52" w:rsidRPr="00572636" w:rsidRDefault="00BA1F52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>(słownie…………………………………………………………………………………………………………………………..……………………………</w:t>
      </w:r>
      <w:r w:rsidR="00D03E89">
        <w:rPr>
          <w:rFonts w:asciiTheme="minorHAnsi" w:hAnsiTheme="minorHAnsi"/>
          <w:b/>
          <w:sz w:val="16"/>
          <w:szCs w:val="16"/>
        </w:rPr>
        <w:t>………………………………..</w:t>
      </w:r>
      <w:r w:rsidRPr="00572636">
        <w:rPr>
          <w:rFonts w:asciiTheme="minorHAnsi" w:hAnsiTheme="minorHAnsi"/>
          <w:b/>
          <w:sz w:val="16"/>
          <w:szCs w:val="16"/>
        </w:rPr>
        <w:t>.)</w:t>
      </w:r>
    </w:p>
    <w:p w:rsidR="00661D88" w:rsidRPr="00A56553" w:rsidRDefault="00661D88" w:rsidP="00135055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A56553" w:rsidRPr="00A56553" w:rsidRDefault="00A56553" w:rsidP="00135055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A56553" w:rsidRDefault="00A56553" w:rsidP="00135055">
      <w:pPr>
        <w:pStyle w:val="Tekstpodstawowy"/>
        <w:rPr>
          <w:rFonts w:ascii="Calibri" w:hAnsi="Calibri"/>
          <w:b/>
          <w:sz w:val="16"/>
          <w:szCs w:val="16"/>
        </w:rPr>
      </w:pPr>
      <w:r w:rsidRPr="00A56553">
        <w:rPr>
          <w:rFonts w:ascii="Calibri" w:hAnsi="Calibri"/>
          <w:b/>
          <w:sz w:val="16"/>
          <w:szCs w:val="16"/>
        </w:rPr>
        <w:t xml:space="preserve">Liczba należycie zrealizowanych godzin usług szkoleniowych i doradczych zrealizowanych w okresie trzech lat przed dniem złożenia </w:t>
      </w:r>
    </w:p>
    <w:p w:rsidR="00A56553" w:rsidRDefault="00A56553" w:rsidP="00135055">
      <w:pPr>
        <w:pStyle w:val="Tekstpodstawowy"/>
        <w:rPr>
          <w:rFonts w:ascii="Calibri" w:hAnsi="Calibri"/>
          <w:b/>
          <w:sz w:val="16"/>
          <w:szCs w:val="16"/>
        </w:rPr>
      </w:pPr>
    </w:p>
    <w:p w:rsidR="00A56553" w:rsidRDefault="00A56553" w:rsidP="00135055">
      <w:pPr>
        <w:pStyle w:val="Tekstpodstawowy"/>
        <w:rPr>
          <w:rFonts w:ascii="Calibri" w:hAnsi="Calibri"/>
          <w:b/>
          <w:sz w:val="16"/>
          <w:szCs w:val="16"/>
        </w:rPr>
      </w:pPr>
      <w:r w:rsidRPr="00A56553">
        <w:rPr>
          <w:rFonts w:ascii="Calibri" w:hAnsi="Calibri"/>
          <w:b/>
          <w:sz w:val="16"/>
          <w:szCs w:val="16"/>
        </w:rPr>
        <w:t>oferty, a jeżeli okres prowadzenia działalności jest krótszy - w tym krótszym okresie wynosi ................................</w:t>
      </w:r>
      <w:r>
        <w:rPr>
          <w:rFonts w:ascii="Calibri" w:hAnsi="Calibri"/>
          <w:b/>
          <w:sz w:val="16"/>
          <w:szCs w:val="16"/>
        </w:rPr>
        <w:t>...........</w:t>
      </w:r>
      <w:r w:rsidRPr="00A56553">
        <w:rPr>
          <w:rFonts w:ascii="Calibri" w:hAnsi="Calibri"/>
          <w:b/>
          <w:sz w:val="16"/>
          <w:szCs w:val="16"/>
        </w:rPr>
        <w:t xml:space="preserve"> </w:t>
      </w:r>
    </w:p>
    <w:p w:rsidR="00A56553" w:rsidRDefault="00A56553" w:rsidP="00135055">
      <w:pPr>
        <w:pStyle w:val="Tekstpodstawowy"/>
        <w:rPr>
          <w:rFonts w:ascii="Calibri" w:hAnsi="Calibri"/>
          <w:b/>
          <w:sz w:val="16"/>
          <w:szCs w:val="16"/>
        </w:rPr>
      </w:pPr>
    </w:p>
    <w:p w:rsidR="00A56553" w:rsidRPr="00A56553" w:rsidRDefault="00A56553" w:rsidP="00135055">
      <w:pPr>
        <w:pStyle w:val="Tekstpodstawowy"/>
        <w:rPr>
          <w:rFonts w:asciiTheme="minorHAnsi" w:hAnsiTheme="minorHAnsi"/>
          <w:b/>
          <w:sz w:val="16"/>
          <w:szCs w:val="16"/>
        </w:rPr>
      </w:pPr>
      <w:r w:rsidRPr="00A56553">
        <w:rPr>
          <w:rFonts w:ascii="Calibri" w:hAnsi="Calibri"/>
          <w:b/>
          <w:sz w:val="16"/>
          <w:szCs w:val="16"/>
        </w:rPr>
        <w:t>(słownie</w:t>
      </w:r>
      <w:r>
        <w:rPr>
          <w:rFonts w:ascii="Calibri" w:hAnsi="Calibri"/>
          <w:b/>
          <w:sz w:val="16"/>
          <w:szCs w:val="16"/>
        </w:rPr>
        <w:t>.......................................................................................................................................</w:t>
      </w:r>
      <w:r w:rsidRPr="00A56553">
        <w:rPr>
          <w:rFonts w:ascii="Calibri" w:hAnsi="Calibri"/>
          <w:b/>
          <w:sz w:val="16"/>
          <w:szCs w:val="16"/>
        </w:rPr>
        <w:t>............................................................)</w:t>
      </w:r>
    </w:p>
    <w:p w:rsidR="00572636" w:rsidRDefault="00496830" w:rsidP="00D12D9D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 </w:t>
      </w:r>
    </w:p>
    <w:p w:rsidR="00661D88" w:rsidRPr="00572636" w:rsidRDefault="00496830" w:rsidP="00D12D9D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 </w:t>
      </w:r>
    </w:p>
    <w:p w:rsidR="00661D88" w:rsidRPr="00572636" w:rsidRDefault="00661D88" w:rsidP="00135055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CE338B" w:rsidRPr="00572636" w:rsidRDefault="00135055" w:rsidP="008153F6">
      <w:pPr>
        <w:pStyle w:val="Tekstpodstawowy"/>
        <w:jc w:val="center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>OŚWIADCZENIA I ZOBOWIĄZANIA OFERENTA</w:t>
      </w:r>
    </w:p>
    <w:p w:rsidR="00135055" w:rsidRPr="00572636" w:rsidRDefault="00135055" w:rsidP="00135055">
      <w:pPr>
        <w:pStyle w:val="Tekstpodstawowy"/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 xml:space="preserve">Oświadczam, że: 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Oferuję wykonanie zamówienia zgodnie z Ogłoszeniem o Zamówieniu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E502FE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posiadam wiedzę i doświadczenie koni</w:t>
      </w:r>
      <w:r w:rsidR="00E502FE" w:rsidRPr="00572636">
        <w:rPr>
          <w:rFonts w:asciiTheme="minorHAnsi" w:hAnsiTheme="minorHAnsi"/>
          <w:sz w:val="16"/>
          <w:szCs w:val="16"/>
        </w:rPr>
        <w:t>eczne do realizacji zamówienia, oraz oświadczam, że spełniam warunki udziału w postępowaniu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307C38" w:rsidRPr="00572636" w:rsidRDefault="00307C38" w:rsidP="00307C38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dysponuję osobami zdolnymi do wykonania zamówienia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307C38" w:rsidRPr="00572636" w:rsidRDefault="00307C38" w:rsidP="00307C38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 xml:space="preserve">Oświadczam, że </w:t>
      </w:r>
      <w:r w:rsidR="001E1D13" w:rsidRPr="00572636">
        <w:rPr>
          <w:rFonts w:asciiTheme="minorHAnsi" w:hAnsiTheme="minorHAnsi"/>
          <w:sz w:val="16"/>
          <w:szCs w:val="16"/>
        </w:rPr>
        <w:t>dysponuję potencjałem technicznym do realizacji zamówienia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1E1D13" w:rsidRPr="00572636" w:rsidRDefault="001E1D13" w:rsidP="00307C38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Zobowiązuję się do przestrzegania bezpieczeństwa i higieny pracy</w:t>
      </w:r>
      <w:r w:rsidR="00496830">
        <w:rPr>
          <w:rFonts w:asciiTheme="minorHAnsi" w:hAnsiTheme="minorHAnsi"/>
          <w:sz w:val="16"/>
          <w:szCs w:val="16"/>
        </w:rPr>
        <w:t xml:space="preserve"> </w:t>
      </w:r>
      <w:r w:rsidRPr="00572636">
        <w:rPr>
          <w:rFonts w:asciiTheme="minorHAnsi" w:hAnsiTheme="minorHAnsi"/>
          <w:sz w:val="16"/>
          <w:szCs w:val="16"/>
        </w:rPr>
        <w:t>oraz ochrony zdrowia na etapie realizacji zamówienia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1E1D13" w:rsidRPr="00572636" w:rsidRDefault="001E1D13" w:rsidP="00307C38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Posiadam wpis do rejestru instytucji szkoleniowych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1E1D13" w:rsidRPr="00572636" w:rsidRDefault="001E1D13" w:rsidP="001E1D13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Znajduję się w sytuacji ekonomicznej i finansowej zapewniającej wykonanie zamówienia, nie</w:t>
      </w:r>
      <w:r w:rsidR="00496830">
        <w:rPr>
          <w:rFonts w:asciiTheme="minorHAnsi" w:hAnsiTheme="minorHAnsi"/>
          <w:sz w:val="16"/>
          <w:szCs w:val="16"/>
        </w:rPr>
        <w:t xml:space="preserve"> </w:t>
      </w:r>
      <w:r w:rsidRPr="00572636">
        <w:rPr>
          <w:rFonts w:asciiTheme="minorHAnsi" w:hAnsiTheme="minorHAnsi"/>
          <w:sz w:val="16"/>
          <w:szCs w:val="16"/>
        </w:rPr>
        <w:t>zalegam z</w:t>
      </w:r>
      <w:r w:rsidR="00496830">
        <w:rPr>
          <w:rFonts w:asciiTheme="minorHAnsi" w:hAnsiTheme="minorHAnsi"/>
          <w:sz w:val="16"/>
          <w:szCs w:val="16"/>
        </w:rPr>
        <w:t xml:space="preserve"> </w:t>
      </w:r>
      <w:r w:rsidRPr="00572636">
        <w:rPr>
          <w:rFonts w:asciiTheme="minorHAnsi" w:hAnsiTheme="minorHAnsi"/>
          <w:sz w:val="16"/>
          <w:szCs w:val="16"/>
        </w:rPr>
        <w:t>podatkami</w:t>
      </w:r>
      <w:r w:rsidR="00496830">
        <w:rPr>
          <w:rFonts w:asciiTheme="minorHAnsi" w:hAnsiTheme="minorHAnsi"/>
          <w:sz w:val="16"/>
          <w:szCs w:val="16"/>
        </w:rPr>
        <w:t xml:space="preserve"> </w:t>
      </w:r>
      <w:r w:rsidRPr="00572636">
        <w:rPr>
          <w:rFonts w:asciiTheme="minorHAnsi" w:hAnsiTheme="minorHAnsi"/>
          <w:sz w:val="16"/>
          <w:szCs w:val="16"/>
        </w:rPr>
        <w:t>we</w:t>
      </w:r>
      <w:r w:rsidR="00496830">
        <w:rPr>
          <w:rFonts w:asciiTheme="minorHAnsi" w:hAnsiTheme="minorHAnsi"/>
          <w:sz w:val="16"/>
          <w:szCs w:val="16"/>
        </w:rPr>
        <w:t xml:space="preserve"> </w:t>
      </w:r>
      <w:r w:rsidRPr="00572636">
        <w:rPr>
          <w:rFonts w:asciiTheme="minorHAnsi" w:hAnsiTheme="minorHAnsi"/>
          <w:sz w:val="16"/>
          <w:szCs w:val="16"/>
        </w:rPr>
        <w:t>właściwym</w:t>
      </w:r>
      <w:r w:rsidR="00496830">
        <w:rPr>
          <w:rFonts w:asciiTheme="minorHAnsi" w:hAnsiTheme="minorHAnsi"/>
          <w:sz w:val="16"/>
          <w:szCs w:val="16"/>
        </w:rPr>
        <w:t xml:space="preserve"> </w:t>
      </w:r>
      <w:r w:rsidRPr="00572636">
        <w:rPr>
          <w:rFonts w:asciiTheme="minorHAnsi" w:hAnsiTheme="minorHAnsi"/>
          <w:sz w:val="16"/>
          <w:szCs w:val="16"/>
        </w:rPr>
        <w:t>Urzędzie</w:t>
      </w:r>
      <w:r w:rsidR="00496830">
        <w:rPr>
          <w:rFonts w:asciiTheme="minorHAnsi" w:hAnsiTheme="minorHAnsi"/>
          <w:sz w:val="16"/>
          <w:szCs w:val="16"/>
        </w:rPr>
        <w:t xml:space="preserve"> </w:t>
      </w:r>
      <w:r w:rsidRPr="00572636">
        <w:rPr>
          <w:rFonts w:asciiTheme="minorHAnsi" w:hAnsiTheme="minorHAnsi"/>
          <w:sz w:val="16"/>
          <w:szCs w:val="16"/>
        </w:rPr>
        <w:t>Skarbowym</w:t>
      </w:r>
      <w:r w:rsidR="00496830">
        <w:rPr>
          <w:rFonts w:asciiTheme="minorHAnsi" w:hAnsiTheme="minorHAnsi"/>
          <w:sz w:val="16"/>
          <w:szCs w:val="16"/>
        </w:rPr>
        <w:t xml:space="preserve"> </w:t>
      </w:r>
      <w:r w:rsidRPr="00572636">
        <w:rPr>
          <w:rFonts w:asciiTheme="minorHAnsi" w:hAnsiTheme="minorHAnsi"/>
          <w:sz w:val="16"/>
          <w:szCs w:val="16"/>
        </w:rPr>
        <w:t>oraz</w:t>
      </w:r>
      <w:r w:rsidR="00496830">
        <w:rPr>
          <w:rFonts w:asciiTheme="minorHAnsi" w:hAnsiTheme="minorHAnsi"/>
          <w:sz w:val="16"/>
          <w:szCs w:val="16"/>
        </w:rPr>
        <w:t xml:space="preserve"> </w:t>
      </w:r>
      <w:r w:rsidRPr="00572636">
        <w:rPr>
          <w:rFonts w:asciiTheme="minorHAnsi" w:hAnsiTheme="minorHAnsi"/>
          <w:sz w:val="16"/>
          <w:szCs w:val="16"/>
        </w:rPr>
        <w:t>nie</w:t>
      </w:r>
      <w:r w:rsidR="00496830">
        <w:rPr>
          <w:rFonts w:asciiTheme="minorHAnsi" w:hAnsiTheme="minorHAnsi"/>
          <w:sz w:val="16"/>
          <w:szCs w:val="16"/>
        </w:rPr>
        <w:t xml:space="preserve"> </w:t>
      </w:r>
      <w:r w:rsidRPr="00572636">
        <w:rPr>
          <w:rFonts w:asciiTheme="minorHAnsi" w:hAnsiTheme="minorHAnsi"/>
          <w:sz w:val="16"/>
          <w:szCs w:val="16"/>
        </w:rPr>
        <w:t>zalegam</w:t>
      </w:r>
      <w:r w:rsidR="00496830">
        <w:rPr>
          <w:rFonts w:asciiTheme="minorHAnsi" w:hAnsiTheme="minorHAnsi"/>
          <w:sz w:val="16"/>
          <w:szCs w:val="16"/>
        </w:rPr>
        <w:t xml:space="preserve"> </w:t>
      </w:r>
      <w:r w:rsidRPr="00572636">
        <w:rPr>
          <w:rFonts w:asciiTheme="minorHAnsi" w:hAnsiTheme="minorHAnsi"/>
          <w:sz w:val="16"/>
          <w:szCs w:val="16"/>
        </w:rPr>
        <w:t>ze składkami w Zakładzie Ubezpieczeń Społecznych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4819F0" w:rsidRPr="00572636" w:rsidRDefault="004819F0" w:rsidP="004819F0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Posiadam aktualne na czas realizacji całości zamówienia ubezpieczenie od odpowiedzialności cywilnej w zakresie prowadzonej działalności, na kwotę nie mniejszą niż 100 000,00 zł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cena brutto podana w ofercie uwzględnia wszystkie koszty wykonania zamówienia.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Jestem związan</w:t>
      </w:r>
      <w:r w:rsidR="007A112B" w:rsidRPr="00572636">
        <w:rPr>
          <w:rFonts w:asciiTheme="minorHAnsi" w:hAnsiTheme="minorHAnsi"/>
          <w:sz w:val="16"/>
          <w:szCs w:val="16"/>
        </w:rPr>
        <w:t>y/a</w:t>
      </w:r>
      <w:r w:rsidRPr="00572636">
        <w:rPr>
          <w:rFonts w:asciiTheme="minorHAnsi" w:hAnsiTheme="minorHAnsi"/>
          <w:sz w:val="16"/>
          <w:szCs w:val="16"/>
        </w:rPr>
        <w:t xml:space="preserve"> niniejsza ofertą przez okres </w:t>
      </w:r>
      <w:r w:rsidR="00905DEE" w:rsidRPr="00572636">
        <w:rPr>
          <w:rFonts w:asciiTheme="minorHAnsi" w:hAnsiTheme="minorHAnsi"/>
          <w:sz w:val="16"/>
          <w:szCs w:val="16"/>
        </w:rPr>
        <w:t>30</w:t>
      </w:r>
      <w:r w:rsidR="00496830">
        <w:rPr>
          <w:rFonts w:asciiTheme="minorHAnsi" w:hAnsiTheme="minorHAnsi"/>
          <w:sz w:val="16"/>
          <w:szCs w:val="16"/>
        </w:rPr>
        <w:t xml:space="preserve"> </w:t>
      </w:r>
      <w:r w:rsidRPr="00572636">
        <w:rPr>
          <w:rFonts w:asciiTheme="minorHAnsi" w:hAnsiTheme="minorHAnsi"/>
          <w:sz w:val="16"/>
          <w:szCs w:val="16"/>
        </w:rPr>
        <w:t>dni zgodnie z warunkami określonymi przez Zamawiającego.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 xml:space="preserve">Wyrażam zgodę na przetwarzanie moich danych osobowych na potrzeby przeprowadzenia procedury udzielania zamówień w ramach projektu zgodnie z art. 23 ust. 1 pkt. 1 ust. 2 z dn. 29.08.1997 o ochronie danych osobowych </w:t>
      </w:r>
      <w:r w:rsidR="007418BA">
        <w:rPr>
          <w:rFonts w:asciiTheme="minorHAnsi" w:hAnsiTheme="minorHAnsi"/>
          <w:sz w:val="16"/>
          <w:szCs w:val="16"/>
        </w:rPr>
        <w:t>(</w:t>
      </w:r>
      <w:proofErr w:type="spellStart"/>
      <w:r w:rsidR="007418BA">
        <w:rPr>
          <w:rFonts w:asciiTheme="minorHAnsi" w:hAnsiTheme="minorHAnsi"/>
          <w:sz w:val="16"/>
          <w:szCs w:val="16"/>
        </w:rPr>
        <w:t>t.j</w:t>
      </w:r>
      <w:proofErr w:type="spellEnd"/>
      <w:r w:rsidR="007418BA">
        <w:rPr>
          <w:rFonts w:asciiTheme="minorHAnsi" w:hAnsiTheme="minorHAnsi"/>
          <w:sz w:val="16"/>
          <w:szCs w:val="16"/>
        </w:rPr>
        <w:t xml:space="preserve">. </w:t>
      </w:r>
      <w:proofErr w:type="spellStart"/>
      <w:r w:rsidRPr="00572636">
        <w:rPr>
          <w:rFonts w:asciiTheme="minorHAnsi" w:hAnsiTheme="minorHAnsi"/>
          <w:sz w:val="16"/>
          <w:szCs w:val="16"/>
        </w:rPr>
        <w:t>Dz.U</w:t>
      </w:r>
      <w:proofErr w:type="spellEnd"/>
      <w:r w:rsidRPr="00572636">
        <w:rPr>
          <w:rFonts w:asciiTheme="minorHAnsi" w:hAnsiTheme="minorHAnsi"/>
          <w:sz w:val="16"/>
          <w:szCs w:val="16"/>
        </w:rPr>
        <w:t>. z 20</w:t>
      </w:r>
      <w:r w:rsidR="007418BA">
        <w:rPr>
          <w:rFonts w:asciiTheme="minorHAnsi" w:hAnsiTheme="minorHAnsi"/>
          <w:sz w:val="16"/>
          <w:szCs w:val="16"/>
        </w:rPr>
        <w:t xml:space="preserve">16r. </w:t>
      </w:r>
      <w:r w:rsidRPr="00572636">
        <w:rPr>
          <w:rFonts w:asciiTheme="minorHAnsi" w:hAnsiTheme="minorHAnsi"/>
          <w:sz w:val="16"/>
          <w:szCs w:val="16"/>
        </w:rPr>
        <w:t>poz. 92</w:t>
      </w:r>
      <w:r w:rsidR="007418BA">
        <w:rPr>
          <w:rFonts w:asciiTheme="minorHAnsi" w:hAnsiTheme="minorHAnsi"/>
          <w:sz w:val="16"/>
          <w:szCs w:val="16"/>
        </w:rPr>
        <w:t>2)</w:t>
      </w:r>
    </w:p>
    <w:p w:rsidR="00F31CA2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podane dane są prawdziwe i że jestem świadomy</w:t>
      </w:r>
      <w:r w:rsidR="007A112B" w:rsidRPr="00572636">
        <w:rPr>
          <w:rFonts w:asciiTheme="minorHAnsi" w:hAnsiTheme="minorHAnsi"/>
          <w:sz w:val="16"/>
          <w:szCs w:val="16"/>
        </w:rPr>
        <w:t>/a</w:t>
      </w:r>
      <w:r w:rsidRPr="00572636">
        <w:rPr>
          <w:rFonts w:asciiTheme="minorHAnsi" w:hAnsiTheme="minorHAnsi"/>
          <w:sz w:val="16"/>
          <w:szCs w:val="16"/>
        </w:rPr>
        <w:t xml:space="preserve"> odpowiedzialności za podanie danych niezgodnych z rzeczywistością.</w:t>
      </w:r>
    </w:p>
    <w:p w:rsidR="00871B13" w:rsidRPr="00572636" w:rsidRDefault="00135055" w:rsidP="00905DEE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iż nie jestem prawomocnie skazan</w:t>
      </w:r>
      <w:r w:rsidR="00CF7922" w:rsidRPr="00572636">
        <w:rPr>
          <w:rFonts w:asciiTheme="minorHAnsi" w:hAnsiTheme="minorHAnsi"/>
          <w:sz w:val="16"/>
          <w:szCs w:val="16"/>
        </w:rPr>
        <w:t>y/</w:t>
      </w:r>
      <w:r w:rsidRPr="00572636">
        <w:rPr>
          <w:rFonts w:asciiTheme="minorHAnsi" w:hAnsiTheme="minorHAnsi"/>
          <w:sz w:val="16"/>
          <w:szCs w:val="16"/>
        </w:rPr>
        <w:t>a za przestępstwo przeciwko mieniu, przeciwko obrotowi gospodarczemu, przeciwko działalności instytucji państwowych oraz samorządu terytorialnego, przeciwko wiarygodności dokumentów lub za przestępstwo skarbowe.</w:t>
      </w:r>
    </w:p>
    <w:p w:rsidR="00303272" w:rsidRDefault="00905DEE" w:rsidP="0013505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zapoznałem/</w:t>
      </w:r>
      <w:proofErr w:type="spellStart"/>
      <w:r w:rsidRPr="00572636">
        <w:rPr>
          <w:rFonts w:asciiTheme="minorHAnsi" w:hAnsiTheme="minorHAnsi"/>
          <w:sz w:val="16"/>
          <w:szCs w:val="16"/>
        </w:rPr>
        <w:t>am</w:t>
      </w:r>
      <w:proofErr w:type="spellEnd"/>
      <w:r w:rsidRPr="00572636">
        <w:rPr>
          <w:rFonts w:asciiTheme="minorHAnsi" w:hAnsiTheme="minorHAnsi"/>
          <w:sz w:val="16"/>
          <w:szCs w:val="16"/>
        </w:rPr>
        <w:t xml:space="preserve"> się z treścią Zapytania i akceptuj je bez zastrzeżeń.</w:t>
      </w:r>
    </w:p>
    <w:p w:rsidR="00991B57" w:rsidRDefault="00991B57" w:rsidP="00BA1F52">
      <w:pPr>
        <w:pStyle w:val="Tekstpodstawowy"/>
        <w:jc w:val="right"/>
        <w:rPr>
          <w:rFonts w:asciiTheme="minorHAnsi" w:hAnsiTheme="minorHAnsi"/>
          <w:sz w:val="16"/>
          <w:szCs w:val="16"/>
        </w:rPr>
      </w:pPr>
    </w:p>
    <w:p w:rsidR="00AE0119" w:rsidRPr="00572636" w:rsidRDefault="00AE0119" w:rsidP="00BA1F52">
      <w:pPr>
        <w:pStyle w:val="Tekstpodstawowy"/>
        <w:jc w:val="right"/>
        <w:rPr>
          <w:rFonts w:asciiTheme="minorHAnsi" w:hAnsiTheme="minorHAnsi"/>
          <w:sz w:val="16"/>
          <w:szCs w:val="16"/>
        </w:rPr>
      </w:pPr>
    </w:p>
    <w:p w:rsidR="00991B57" w:rsidRPr="00572636" w:rsidRDefault="00991B57" w:rsidP="00BA1F52">
      <w:pPr>
        <w:pStyle w:val="Tekstpodstawowy"/>
        <w:jc w:val="right"/>
        <w:rPr>
          <w:rFonts w:asciiTheme="minorHAnsi" w:hAnsiTheme="minorHAnsi"/>
          <w:sz w:val="16"/>
          <w:szCs w:val="16"/>
        </w:rPr>
      </w:pPr>
    </w:p>
    <w:p w:rsidR="00C770B5" w:rsidRPr="00C770B5" w:rsidRDefault="00C770B5" w:rsidP="00C770B5">
      <w:pPr>
        <w:tabs>
          <w:tab w:val="left" w:pos="900"/>
        </w:tabs>
        <w:spacing w:after="0" w:line="240" w:lineRule="auto"/>
        <w:rPr>
          <w:rFonts w:cs="Times New Roman"/>
          <w:sz w:val="12"/>
          <w:szCs w:val="12"/>
          <w:u w:val="single"/>
        </w:rPr>
      </w:pPr>
      <w:r w:rsidRPr="00C770B5">
        <w:rPr>
          <w:rFonts w:cs="Times New Roman"/>
          <w:sz w:val="12"/>
          <w:szCs w:val="12"/>
          <w:u w:val="single"/>
        </w:rPr>
        <w:t xml:space="preserve">Załączam do oferty </w:t>
      </w:r>
      <w:r w:rsidRPr="00C770B5">
        <w:rPr>
          <w:rFonts w:cs="Times New Roman"/>
          <w:sz w:val="12"/>
          <w:szCs w:val="12"/>
          <w:u w:val="single"/>
          <w:vertAlign w:val="superscript"/>
        </w:rPr>
        <w:footnoteReference w:id="1"/>
      </w:r>
      <w:r w:rsidRPr="00C770B5">
        <w:rPr>
          <w:rFonts w:cs="Times New Roman"/>
          <w:sz w:val="12"/>
          <w:szCs w:val="12"/>
          <w:u w:val="single"/>
        </w:rPr>
        <w:t>:</w:t>
      </w:r>
    </w:p>
    <w:p w:rsidR="00C770B5" w:rsidRPr="00C770B5" w:rsidRDefault="00C770B5" w:rsidP="00C770B5">
      <w:pPr>
        <w:tabs>
          <w:tab w:val="left" w:pos="900"/>
        </w:tabs>
        <w:spacing w:after="0" w:line="240" w:lineRule="auto"/>
        <w:rPr>
          <w:rFonts w:cs="Times New Roman"/>
          <w:sz w:val="12"/>
          <w:szCs w:val="12"/>
        </w:rPr>
      </w:pPr>
      <w:r w:rsidRPr="00C770B5">
        <w:rPr>
          <w:rFonts w:cs="Times New Roman"/>
          <w:sz w:val="12"/>
          <w:szCs w:val="12"/>
        </w:rPr>
        <w:t>1. ....................................</w:t>
      </w:r>
    </w:p>
    <w:p w:rsidR="00C770B5" w:rsidRPr="00C770B5" w:rsidRDefault="00C770B5" w:rsidP="00C770B5">
      <w:pPr>
        <w:tabs>
          <w:tab w:val="left" w:pos="900"/>
        </w:tabs>
        <w:spacing w:after="0" w:line="240" w:lineRule="auto"/>
        <w:rPr>
          <w:rFonts w:cs="Times New Roman"/>
          <w:sz w:val="12"/>
          <w:szCs w:val="12"/>
        </w:rPr>
      </w:pPr>
      <w:r w:rsidRPr="00C770B5">
        <w:rPr>
          <w:rFonts w:cs="Times New Roman"/>
          <w:sz w:val="12"/>
          <w:szCs w:val="12"/>
        </w:rPr>
        <w:t>2. ………………………………….</w:t>
      </w:r>
      <w:r w:rsidR="00496830">
        <w:rPr>
          <w:rFonts w:cs="Times New Roman"/>
          <w:sz w:val="12"/>
          <w:szCs w:val="12"/>
        </w:rPr>
        <w:t xml:space="preserve"> </w:t>
      </w:r>
    </w:p>
    <w:p w:rsidR="00C770B5" w:rsidRPr="00C770B5" w:rsidRDefault="00C770B5" w:rsidP="00C770B5">
      <w:pPr>
        <w:tabs>
          <w:tab w:val="left" w:pos="900"/>
        </w:tabs>
        <w:spacing w:after="0" w:line="240" w:lineRule="auto"/>
        <w:rPr>
          <w:rFonts w:cs="Times New Roman"/>
          <w:sz w:val="12"/>
          <w:szCs w:val="12"/>
        </w:rPr>
      </w:pPr>
      <w:r w:rsidRPr="00C770B5">
        <w:rPr>
          <w:rFonts w:cs="Times New Roman"/>
          <w:sz w:val="12"/>
          <w:szCs w:val="12"/>
        </w:rPr>
        <w:t>3. …………………………….…….</w:t>
      </w:r>
      <w:r w:rsidR="00496830">
        <w:rPr>
          <w:rFonts w:cs="Times New Roman"/>
          <w:sz w:val="12"/>
          <w:szCs w:val="12"/>
        </w:rPr>
        <w:t xml:space="preserve"> </w:t>
      </w:r>
    </w:p>
    <w:p w:rsidR="00C770B5" w:rsidRPr="00C770B5" w:rsidRDefault="00C770B5" w:rsidP="00C770B5">
      <w:pPr>
        <w:tabs>
          <w:tab w:val="left" w:pos="900"/>
        </w:tabs>
        <w:spacing w:after="0" w:line="240" w:lineRule="auto"/>
        <w:rPr>
          <w:rFonts w:cs="Times New Roman"/>
          <w:sz w:val="12"/>
          <w:szCs w:val="12"/>
        </w:rPr>
      </w:pPr>
      <w:r w:rsidRPr="00C770B5">
        <w:rPr>
          <w:rFonts w:cs="Times New Roman"/>
          <w:sz w:val="12"/>
          <w:szCs w:val="12"/>
        </w:rPr>
        <w:t>4. ………………………….………</w:t>
      </w:r>
    </w:p>
    <w:p w:rsidR="00C770B5" w:rsidRPr="00C770B5" w:rsidRDefault="00C770B5" w:rsidP="00C770B5">
      <w:pPr>
        <w:tabs>
          <w:tab w:val="left" w:pos="900"/>
        </w:tabs>
        <w:spacing w:after="0" w:line="240" w:lineRule="auto"/>
        <w:rPr>
          <w:rFonts w:cs="Times New Roman"/>
          <w:sz w:val="12"/>
          <w:szCs w:val="12"/>
        </w:rPr>
      </w:pPr>
      <w:r w:rsidRPr="00C770B5">
        <w:rPr>
          <w:rFonts w:cs="Times New Roman"/>
          <w:sz w:val="12"/>
          <w:szCs w:val="12"/>
        </w:rPr>
        <w:t xml:space="preserve">5. …………………………………. </w:t>
      </w:r>
    </w:p>
    <w:p w:rsidR="00572636" w:rsidRPr="00D12D9D" w:rsidRDefault="00C770B5" w:rsidP="00C770B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  <w:r w:rsidRPr="00C770B5">
        <w:rPr>
          <w:rFonts w:ascii="Calibri" w:hAnsi="Calibri" w:cs="Calibri"/>
          <w:sz w:val="12"/>
          <w:szCs w:val="12"/>
        </w:rPr>
        <w:t>……</w:t>
      </w:r>
      <w:r w:rsidRPr="00C770B5">
        <w:rPr>
          <w:rFonts w:ascii="Calibri" w:hAnsi="Calibri" w:cs="Calibri"/>
          <w:sz w:val="12"/>
          <w:szCs w:val="12"/>
        </w:rPr>
        <w:tab/>
      </w:r>
      <w:r w:rsidRPr="00C770B5">
        <w:rPr>
          <w:rFonts w:ascii="Calibri" w:hAnsi="Calibri" w:cs="Calibri"/>
          <w:sz w:val="16"/>
          <w:szCs w:val="16"/>
        </w:rPr>
        <w:tab/>
      </w:r>
      <w:r w:rsidR="00D03E89" w:rsidRPr="00D03E89">
        <w:rPr>
          <w:rFonts w:asciiTheme="minorHAnsi" w:hAnsiTheme="minorHAnsi"/>
          <w:sz w:val="12"/>
          <w:szCs w:val="12"/>
        </w:rPr>
        <w:tab/>
      </w:r>
      <w:r w:rsidR="00D03E89">
        <w:rPr>
          <w:rFonts w:asciiTheme="minorHAnsi" w:hAnsiTheme="minorHAnsi"/>
          <w:sz w:val="16"/>
          <w:szCs w:val="16"/>
        </w:rPr>
        <w:tab/>
      </w:r>
      <w:r w:rsidR="00D03E89">
        <w:rPr>
          <w:rFonts w:asciiTheme="minorHAnsi" w:hAnsiTheme="minorHAnsi"/>
          <w:sz w:val="16"/>
          <w:szCs w:val="16"/>
        </w:rPr>
        <w:tab/>
      </w:r>
      <w:r w:rsidR="00496830">
        <w:rPr>
          <w:rFonts w:asciiTheme="minorHAnsi" w:hAnsiTheme="minorHAnsi"/>
          <w:b/>
          <w:sz w:val="16"/>
          <w:szCs w:val="16"/>
        </w:rPr>
        <w:t xml:space="preserve"> </w:t>
      </w:r>
      <w:r w:rsidR="00D03E89" w:rsidRPr="00D12D9D">
        <w:rPr>
          <w:rFonts w:asciiTheme="minorHAnsi" w:hAnsiTheme="minorHAnsi"/>
          <w:b/>
          <w:sz w:val="16"/>
          <w:szCs w:val="16"/>
        </w:rPr>
        <w:t>…………………………………………………………</w:t>
      </w:r>
      <w:r w:rsidR="00496830">
        <w:rPr>
          <w:rFonts w:asciiTheme="minorHAnsi" w:hAnsiTheme="minorHAnsi"/>
          <w:b/>
          <w:sz w:val="16"/>
          <w:szCs w:val="16"/>
        </w:rPr>
        <w:t xml:space="preserve"> </w:t>
      </w:r>
      <w:r w:rsidR="00D03E89" w:rsidRPr="00D12D9D">
        <w:rPr>
          <w:rFonts w:asciiTheme="minorHAnsi" w:hAnsiTheme="minorHAnsi"/>
          <w:b/>
          <w:sz w:val="16"/>
          <w:szCs w:val="16"/>
        </w:rPr>
        <w:t>data, podpis</w:t>
      </w:r>
    </w:p>
    <w:sectPr w:rsidR="00572636" w:rsidRPr="00D12D9D" w:rsidSect="00D03E89">
      <w:headerReference w:type="default" r:id="rId9"/>
      <w:footerReference w:type="default" r:id="rId10"/>
      <w:pgSz w:w="11906" w:h="16838"/>
      <w:pgMar w:top="162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A3F" w:rsidRDefault="00277A3F" w:rsidP="00A54A4A">
      <w:pPr>
        <w:spacing w:after="0" w:line="240" w:lineRule="auto"/>
      </w:pPr>
      <w:r>
        <w:separator/>
      </w:r>
    </w:p>
  </w:endnote>
  <w:endnote w:type="continuationSeparator" w:id="0">
    <w:p w:rsidR="00277A3F" w:rsidRDefault="00277A3F" w:rsidP="00A5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493401"/>
      <w:docPartObj>
        <w:docPartGallery w:val="Page Numbers (Bottom of Page)"/>
        <w:docPartUnique/>
      </w:docPartObj>
    </w:sdtPr>
    <w:sdtEndPr/>
    <w:sdtContent>
      <w:p w:rsidR="00050225" w:rsidRDefault="00FD5C74">
        <w:pPr>
          <w:pStyle w:val="Stopka"/>
          <w:jc w:val="center"/>
        </w:pPr>
        <w:r>
          <w:fldChar w:fldCharType="begin"/>
        </w:r>
        <w:r w:rsidR="00050225">
          <w:instrText>PAGE   \* MERGEFORMAT</w:instrText>
        </w:r>
        <w:r>
          <w:fldChar w:fldCharType="separate"/>
        </w:r>
        <w:r w:rsidR="00984625">
          <w:rPr>
            <w:noProof/>
          </w:rPr>
          <w:t>1</w:t>
        </w:r>
        <w:r>
          <w:fldChar w:fldCharType="end"/>
        </w:r>
      </w:p>
    </w:sdtContent>
  </w:sdt>
  <w:p w:rsidR="00984625" w:rsidRPr="00984625" w:rsidRDefault="00984625" w:rsidP="00984625">
    <w:pP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 w:rsidRPr="00984625">
      <w:rPr>
        <w:sz w:val="20"/>
        <w:szCs w:val="20"/>
      </w:rPr>
      <w:t>RGO.I.271.18.30000.2017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A3F" w:rsidRDefault="00277A3F" w:rsidP="00A54A4A">
      <w:pPr>
        <w:spacing w:after="0" w:line="240" w:lineRule="auto"/>
      </w:pPr>
      <w:r>
        <w:separator/>
      </w:r>
    </w:p>
  </w:footnote>
  <w:footnote w:type="continuationSeparator" w:id="0">
    <w:p w:rsidR="00277A3F" w:rsidRDefault="00277A3F" w:rsidP="00A54A4A">
      <w:pPr>
        <w:spacing w:after="0" w:line="240" w:lineRule="auto"/>
      </w:pPr>
      <w:r>
        <w:continuationSeparator/>
      </w:r>
    </w:p>
  </w:footnote>
  <w:footnote w:id="1">
    <w:p w:rsidR="00C770B5" w:rsidRPr="00572636" w:rsidRDefault="00C770B5" w:rsidP="00C770B5">
      <w:pPr>
        <w:pStyle w:val="Tekstprzypisudolnego"/>
        <w:rPr>
          <w:sz w:val="12"/>
          <w:szCs w:val="12"/>
        </w:rPr>
      </w:pPr>
      <w:r w:rsidRPr="00572636">
        <w:rPr>
          <w:rStyle w:val="Odwoanieprzypisudolnego"/>
          <w:sz w:val="12"/>
          <w:szCs w:val="12"/>
        </w:rPr>
        <w:footnoteRef/>
      </w:r>
      <w:r w:rsidRPr="00572636">
        <w:rPr>
          <w:sz w:val="12"/>
          <w:szCs w:val="12"/>
        </w:rPr>
        <w:t xml:space="preserve"> Proszę uzupełnić 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25" w:rsidRPr="007418BA" w:rsidRDefault="007418BA" w:rsidP="007418BA">
    <w:pPr>
      <w:pStyle w:val="Nagwek"/>
      <w:jc w:val="center"/>
    </w:pPr>
    <w:r w:rsidRPr="007418BA">
      <w:rPr>
        <w:noProof/>
        <w:lang w:eastAsia="pl-PL"/>
      </w:rPr>
      <w:drawing>
        <wp:inline distT="0" distB="0" distL="0" distR="0">
          <wp:extent cx="4879340" cy="789940"/>
          <wp:effectExtent l="19050" t="0" r="0" b="0"/>
          <wp:docPr id="1" name="Obraz 1" descr="efs czarno 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czarno biał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9340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3342143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674122"/>
    <w:multiLevelType w:val="hybridMultilevel"/>
    <w:tmpl w:val="16E6B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B5F66"/>
    <w:multiLevelType w:val="hybridMultilevel"/>
    <w:tmpl w:val="72E2D890"/>
    <w:lvl w:ilvl="0" w:tplc="815AEB4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CC8D2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0A7097"/>
    <w:multiLevelType w:val="hybridMultilevel"/>
    <w:tmpl w:val="F58CC312"/>
    <w:lvl w:ilvl="0" w:tplc="FBC09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1B46553"/>
    <w:multiLevelType w:val="hybridMultilevel"/>
    <w:tmpl w:val="A454A0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C3E9D"/>
    <w:multiLevelType w:val="hybridMultilevel"/>
    <w:tmpl w:val="A9465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EA4E51"/>
    <w:multiLevelType w:val="hybridMultilevel"/>
    <w:tmpl w:val="AF4A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B1FF1"/>
    <w:multiLevelType w:val="hybridMultilevel"/>
    <w:tmpl w:val="5E00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85F53"/>
    <w:multiLevelType w:val="multilevel"/>
    <w:tmpl w:val="98F2FF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68E3D5D"/>
    <w:multiLevelType w:val="hybridMultilevel"/>
    <w:tmpl w:val="0DBC28F4"/>
    <w:lvl w:ilvl="0" w:tplc="FB80E3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06437F0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26D561B6"/>
    <w:multiLevelType w:val="hybridMultilevel"/>
    <w:tmpl w:val="190C6150"/>
    <w:lvl w:ilvl="0" w:tplc="5F72F2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C2045"/>
    <w:multiLevelType w:val="hybridMultilevel"/>
    <w:tmpl w:val="190C6150"/>
    <w:lvl w:ilvl="0" w:tplc="5F72F2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F3A27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F14BB"/>
    <w:multiLevelType w:val="hybridMultilevel"/>
    <w:tmpl w:val="59CC63F6"/>
    <w:lvl w:ilvl="0" w:tplc="B6C2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DA233D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4224A94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47A5C6F"/>
    <w:multiLevelType w:val="hybridMultilevel"/>
    <w:tmpl w:val="B568F2A8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2">
    <w:nsid w:val="37980BE3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81128B7"/>
    <w:multiLevelType w:val="hybridMultilevel"/>
    <w:tmpl w:val="5F907CA4"/>
    <w:lvl w:ilvl="0" w:tplc="406A9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2652AB"/>
    <w:multiLevelType w:val="hybridMultilevel"/>
    <w:tmpl w:val="820A2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A45548"/>
    <w:multiLevelType w:val="hybridMultilevel"/>
    <w:tmpl w:val="5F907CA4"/>
    <w:lvl w:ilvl="0" w:tplc="406A9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595680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0D31A4"/>
    <w:multiLevelType w:val="hybridMultilevel"/>
    <w:tmpl w:val="5E00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16708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62391"/>
    <w:multiLevelType w:val="hybridMultilevel"/>
    <w:tmpl w:val="72E2D890"/>
    <w:lvl w:ilvl="0" w:tplc="815AEB4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CC8D2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F554F6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07E3F"/>
    <w:multiLevelType w:val="hybridMultilevel"/>
    <w:tmpl w:val="0C2E7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84339"/>
    <w:multiLevelType w:val="hybridMultilevel"/>
    <w:tmpl w:val="16E6B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9531B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E58EE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204E43"/>
    <w:multiLevelType w:val="hybridMultilevel"/>
    <w:tmpl w:val="F58CC312"/>
    <w:lvl w:ilvl="0" w:tplc="FBC09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7">
    <w:nsid w:val="7BD31D9C"/>
    <w:multiLevelType w:val="hybridMultilevel"/>
    <w:tmpl w:val="0C2E7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3"/>
  </w:num>
  <w:num w:numId="4">
    <w:abstractNumId w:val="28"/>
  </w:num>
  <w:num w:numId="5">
    <w:abstractNumId w:val="33"/>
  </w:num>
  <w:num w:numId="6">
    <w:abstractNumId w:val="32"/>
  </w:num>
  <w:num w:numId="7">
    <w:abstractNumId w:val="6"/>
  </w:num>
  <w:num w:numId="8">
    <w:abstractNumId w:val="11"/>
  </w:num>
  <w:num w:numId="9">
    <w:abstractNumId w:val="24"/>
  </w:num>
  <w:num w:numId="10">
    <w:abstractNumId w:val="17"/>
  </w:num>
  <w:num w:numId="11">
    <w:abstractNumId w:val="16"/>
  </w:num>
  <w:num w:numId="12">
    <w:abstractNumId w:val="23"/>
  </w:num>
  <w:num w:numId="13">
    <w:abstractNumId w:val="34"/>
  </w:num>
  <w:num w:numId="14">
    <w:abstractNumId w:val="14"/>
  </w:num>
  <w:num w:numId="15">
    <w:abstractNumId w:val="31"/>
  </w:num>
  <w:num w:numId="16">
    <w:abstractNumId w:val="18"/>
  </w:num>
  <w:num w:numId="17">
    <w:abstractNumId w:val="8"/>
  </w:num>
  <w:num w:numId="18">
    <w:abstractNumId w:val="27"/>
  </w:num>
  <w:num w:numId="19">
    <w:abstractNumId w:val="29"/>
  </w:num>
  <w:num w:numId="20">
    <w:abstractNumId w:val="19"/>
  </w:num>
  <w:num w:numId="21">
    <w:abstractNumId w:val="30"/>
  </w:num>
  <w:num w:numId="22">
    <w:abstractNumId w:val="20"/>
  </w:num>
  <w:num w:numId="23">
    <w:abstractNumId w:val="5"/>
  </w:num>
  <w:num w:numId="24">
    <w:abstractNumId w:val="26"/>
  </w:num>
  <w:num w:numId="25">
    <w:abstractNumId w:val="25"/>
  </w:num>
  <w:num w:numId="26">
    <w:abstractNumId w:val="15"/>
  </w:num>
  <w:num w:numId="27">
    <w:abstractNumId w:val="21"/>
  </w:num>
  <w:num w:numId="28">
    <w:abstractNumId w:val="35"/>
  </w:num>
  <w:num w:numId="29">
    <w:abstractNumId w:val="37"/>
  </w:num>
  <w:num w:numId="30">
    <w:abstractNumId w:val="7"/>
  </w:num>
  <w:num w:numId="31">
    <w:abstractNumId w:val="12"/>
  </w:num>
  <w:num w:numId="32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F80"/>
    <w:rsid w:val="00010DC4"/>
    <w:rsid w:val="000111DD"/>
    <w:rsid w:val="00022EB0"/>
    <w:rsid w:val="00025A99"/>
    <w:rsid w:val="00030F2C"/>
    <w:rsid w:val="00031EF6"/>
    <w:rsid w:val="00050225"/>
    <w:rsid w:val="000632E2"/>
    <w:rsid w:val="00063789"/>
    <w:rsid w:val="000663CB"/>
    <w:rsid w:val="0007671F"/>
    <w:rsid w:val="00091EBE"/>
    <w:rsid w:val="00093FFE"/>
    <w:rsid w:val="0009654F"/>
    <w:rsid w:val="000F0980"/>
    <w:rsid w:val="0010707F"/>
    <w:rsid w:val="001233F3"/>
    <w:rsid w:val="001273BA"/>
    <w:rsid w:val="00135055"/>
    <w:rsid w:val="00157787"/>
    <w:rsid w:val="00194694"/>
    <w:rsid w:val="001C5870"/>
    <w:rsid w:val="001E1D13"/>
    <w:rsid w:val="00212256"/>
    <w:rsid w:val="00225A5B"/>
    <w:rsid w:val="00230EE2"/>
    <w:rsid w:val="00260509"/>
    <w:rsid w:val="0026170D"/>
    <w:rsid w:val="002714D7"/>
    <w:rsid w:val="00277A3F"/>
    <w:rsid w:val="002961CB"/>
    <w:rsid w:val="0029773A"/>
    <w:rsid w:val="002A40F9"/>
    <w:rsid w:val="002B5BF2"/>
    <w:rsid w:val="002D1CF9"/>
    <w:rsid w:val="002D3220"/>
    <w:rsid w:val="002E2A57"/>
    <w:rsid w:val="002F5A64"/>
    <w:rsid w:val="003000EF"/>
    <w:rsid w:val="00303272"/>
    <w:rsid w:val="00305857"/>
    <w:rsid w:val="003066A9"/>
    <w:rsid w:val="00307C38"/>
    <w:rsid w:val="00316BA3"/>
    <w:rsid w:val="0032065E"/>
    <w:rsid w:val="00322EB1"/>
    <w:rsid w:val="00324B8A"/>
    <w:rsid w:val="00326C51"/>
    <w:rsid w:val="003742B9"/>
    <w:rsid w:val="003B1F8B"/>
    <w:rsid w:val="003C4C43"/>
    <w:rsid w:val="003D2C75"/>
    <w:rsid w:val="003D6B36"/>
    <w:rsid w:val="003E6F86"/>
    <w:rsid w:val="003F7093"/>
    <w:rsid w:val="00405F35"/>
    <w:rsid w:val="00440FBE"/>
    <w:rsid w:val="00444268"/>
    <w:rsid w:val="004642C5"/>
    <w:rsid w:val="00475647"/>
    <w:rsid w:val="004767F7"/>
    <w:rsid w:val="004819F0"/>
    <w:rsid w:val="004872F0"/>
    <w:rsid w:val="00496830"/>
    <w:rsid w:val="004A4E2E"/>
    <w:rsid w:val="004B6E13"/>
    <w:rsid w:val="004E3B2C"/>
    <w:rsid w:val="004E731C"/>
    <w:rsid w:val="004F1211"/>
    <w:rsid w:val="004F704A"/>
    <w:rsid w:val="004F7707"/>
    <w:rsid w:val="005040DB"/>
    <w:rsid w:val="005163DA"/>
    <w:rsid w:val="00522AA2"/>
    <w:rsid w:val="005460AE"/>
    <w:rsid w:val="005549C2"/>
    <w:rsid w:val="00565000"/>
    <w:rsid w:val="00572636"/>
    <w:rsid w:val="0058422A"/>
    <w:rsid w:val="005844F1"/>
    <w:rsid w:val="005927ED"/>
    <w:rsid w:val="00593097"/>
    <w:rsid w:val="005F3E71"/>
    <w:rsid w:val="005F5881"/>
    <w:rsid w:val="00602595"/>
    <w:rsid w:val="00604D9C"/>
    <w:rsid w:val="006168CD"/>
    <w:rsid w:val="00617DAF"/>
    <w:rsid w:val="00623A03"/>
    <w:rsid w:val="00632CFA"/>
    <w:rsid w:val="00647014"/>
    <w:rsid w:val="00661D88"/>
    <w:rsid w:val="00686394"/>
    <w:rsid w:val="006923D1"/>
    <w:rsid w:val="00697A0E"/>
    <w:rsid w:val="006E6E30"/>
    <w:rsid w:val="007057F5"/>
    <w:rsid w:val="00723837"/>
    <w:rsid w:val="007418BA"/>
    <w:rsid w:val="00756BB1"/>
    <w:rsid w:val="00756F7F"/>
    <w:rsid w:val="00760183"/>
    <w:rsid w:val="007638A8"/>
    <w:rsid w:val="00792AF8"/>
    <w:rsid w:val="00794FF4"/>
    <w:rsid w:val="007975B5"/>
    <w:rsid w:val="007A112B"/>
    <w:rsid w:val="007A20A6"/>
    <w:rsid w:val="007B0924"/>
    <w:rsid w:val="007E5998"/>
    <w:rsid w:val="008153F6"/>
    <w:rsid w:val="00832F1D"/>
    <w:rsid w:val="00844597"/>
    <w:rsid w:val="00846388"/>
    <w:rsid w:val="00860DCD"/>
    <w:rsid w:val="00871B13"/>
    <w:rsid w:val="008A45A2"/>
    <w:rsid w:val="008C40A6"/>
    <w:rsid w:val="008C6289"/>
    <w:rsid w:val="008D1D38"/>
    <w:rsid w:val="00905DEE"/>
    <w:rsid w:val="009258F3"/>
    <w:rsid w:val="0093028A"/>
    <w:rsid w:val="00937D1F"/>
    <w:rsid w:val="00946EB5"/>
    <w:rsid w:val="00984625"/>
    <w:rsid w:val="00991B57"/>
    <w:rsid w:val="00994BB3"/>
    <w:rsid w:val="009B1B08"/>
    <w:rsid w:val="009C02BC"/>
    <w:rsid w:val="009C4010"/>
    <w:rsid w:val="009D292B"/>
    <w:rsid w:val="009E001F"/>
    <w:rsid w:val="00A226A7"/>
    <w:rsid w:val="00A3685D"/>
    <w:rsid w:val="00A54A4A"/>
    <w:rsid w:val="00A56553"/>
    <w:rsid w:val="00A80F80"/>
    <w:rsid w:val="00A86B5E"/>
    <w:rsid w:val="00AB4554"/>
    <w:rsid w:val="00AC7722"/>
    <w:rsid w:val="00AD4686"/>
    <w:rsid w:val="00AD67B8"/>
    <w:rsid w:val="00AE0119"/>
    <w:rsid w:val="00B01920"/>
    <w:rsid w:val="00B173DE"/>
    <w:rsid w:val="00B250A1"/>
    <w:rsid w:val="00B31FCF"/>
    <w:rsid w:val="00B32BD1"/>
    <w:rsid w:val="00B3425A"/>
    <w:rsid w:val="00B46519"/>
    <w:rsid w:val="00B5526B"/>
    <w:rsid w:val="00B800E5"/>
    <w:rsid w:val="00B87DE8"/>
    <w:rsid w:val="00B9732D"/>
    <w:rsid w:val="00BA1F52"/>
    <w:rsid w:val="00BF613E"/>
    <w:rsid w:val="00BF7905"/>
    <w:rsid w:val="00C1159A"/>
    <w:rsid w:val="00C424E4"/>
    <w:rsid w:val="00C500BF"/>
    <w:rsid w:val="00C641C9"/>
    <w:rsid w:val="00C64E8A"/>
    <w:rsid w:val="00C7059A"/>
    <w:rsid w:val="00C72BCE"/>
    <w:rsid w:val="00C770B5"/>
    <w:rsid w:val="00C840AF"/>
    <w:rsid w:val="00CA3D1D"/>
    <w:rsid w:val="00CB0EB1"/>
    <w:rsid w:val="00CB56F4"/>
    <w:rsid w:val="00CD36C6"/>
    <w:rsid w:val="00CD5690"/>
    <w:rsid w:val="00CE338B"/>
    <w:rsid w:val="00CF7922"/>
    <w:rsid w:val="00D03E89"/>
    <w:rsid w:val="00D12D9D"/>
    <w:rsid w:val="00D16E7A"/>
    <w:rsid w:val="00D1722D"/>
    <w:rsid w:val="00D3755F"/>
    <w:rsid w:val="00D42A33"/>
    <w:rsid w:val="00D54B7B"/>
    <w:rsid w:val="00D55E89"/>
    <w:rsid w:val="00D6389E"/>
    <w:rsid w:val="00D93AC9"/>
    <w:rsid w:val="00DA1795"/>
    <w:rsid w:val="00DF78DA"/>
    <w:rsid w:val="00E005D5"/>
    <w:rsid w:val="00E15D8B"/>
    <w:rsid w:val="00E228C1"/>
    <w:rsid w:val="00E42FEA"/>
    <w:rsid w:val="00E502FE"/>
    <w:rsid w:val="00E55F88"/>
    <w:rsid w:val="00E72A25"/>
    <w:rsid w:val="00E92C0E"/>
    <w:rsid w:val="00EC11A5"/>
    <w:rsid w:val="00F213A1"/>
    <w:rsid w:val="00F2431C"/>
    <w:rsid w:val="00F245D6"/>
    <w:rsid w:val="00F276E9"/>
    <w:rsid w:val="00F31CA2"/>
    <w:rsid w:val="00FA5476"/>
    <w:rsid w:val="00FA5970"/>
    <w:rsid w:val="00FB5538"/>
    <w:rsid w:val="00FD5C74"/>
    <w:rsid w:val="00FE7013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50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F1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A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A33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A33"/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93028A"/>
    <w:rPr>
      <w:color w:val="0563C1" w:themeColor="hyperlink"/>
      <w:u w:val="single"/>
    </w:rPr>
  </w:style>
  <w:style w:type="paragraph" w:styleId="Mapadokumentu">
    <w:name w:val="Document Map"/>
    <w:basedOn w:val="Normalny"/>
    <w:link w:val="MapadokumentuZnak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2F5A64"/>
    <w:rPr>
      <w:rFonts w:ascii="Tahoma" w:eastAsia="Calibri" w:hAnsi="Tahoma" w:cs="Tahoma"/>
      <w:sz w:val="20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50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F1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A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A33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A33"/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93028A"/>
    <w:rPr>
      <w:color w:val="0563C1" w:themeColor="hyperlink"/>
      <w:u w:val="single"/>
    </w:rPr>
  </w:style>
  <w:style w:type="paragraph" w:styleId="Mapadokumentu">
    <w:name w:val="Document Map"/>
    <w:basedOn w:val="Normalny"/>
    <w:link w:val="MapadokumentuZnak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2F5A64"/>
    <w:rPr>
      <w:rFonts w:ascii="Tahoma" w:eastAsia="Calibri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0F720-7A49-4E77-89D4-50EEF15F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pokój 13s3</cp:lastModifiedBy>
  <cp:revision>30</cp:revision>
  <dcterms:created xsi:type="dcterms:W3CDTF">2017-01-13T19:57:00Z</dcterms:created>
  <dcterms:modified xsi:type="dcterms:W3CDTF">2017-10-24T06:32:00Z</dcterms:modified>
</cp:coreProperties>
</file>