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B4" w:rsidRDefault="003638B4" w:rsidP="00532F15">
      <w:pPr>
        <w:tabs>
          <w:tab w:val="left" w:pos="1980"/>
          <w:tab w:val="left" w:pos="9922"/>
        </w:tabs>
        <w:spacing w:after="0" w:line="240" w:lineRule="auto"/>
        <w:ind w:right="-1"/>
        <w:jc w:val="center"/>
        <w:rPr>
          <w:rFonts w:cs="Times New Roman"/>
          <w:b/>
          <w:sz w:val="20"/>
          <w:szCs w:val="20"/>
          <w:lang w:eastAsia="en-US"/>
        </w:rPr>
      </w:pPr>
      <w:r w:rsidRPr="00D720BF">
        <w:rPr>
          <w:rFonts w:cs="Times New Roman"/>
          <w:b/>
          <w:sz w:val="20"/>
          <w:szCs w:val="20"/>
          <w:lang w:eastAsia="en-US"/>
        </w:rPr>
        <w:t>Zapytanie ofertowe</w:t>
      </w:r>
    </w:p>
    <w:p w:rsidR="00E60148" w:rsidRPr="00D720BF" w:rsidRDefault="00E60148" w:rsidP="00532F15">
      <w:pPr>
        <w:tabs>
          <w:tab w:val="left" w:pos="1980"/>
          <w:tab w:val="left" w:pos="9922"/>
        </w:tabs>
        <w:spacing w:after="0" w:line="240" w:lineRule="auto"/>
        <w:ind w:right="-1"/>
        <w:jc w:val="center"/>
        <w:rPr>
          <w:rFonts w:cs="Times New Roman"/>
          <w:b/>
          <w:sz w:val="20"/>
          <w:szCs w:val="20"/>
          <w:lang w:eastAsia="en-US"/>
        </w:rPr>
      </w:pPr>
    </w:p>
    <w:p w:rsidR="003638B4" w:rsidRPr="00D720BF" w:rsidRDefault="003638B4" w:rsidP="00532F15">
      <w:pPr>
        <w:jc w:val="center"/>
        <w:rPr>
          <w:rFonts w:cs="Arial"/>
          <w:b/>
          <w:bCs/>
          <w:sz w:val="20"/>
          <w:szCs w:val="20"/>
          <w:lang w:eastAsia="pl-PL"/>
        </w:rPr>
      </w:pPr>
      <w:r w:rsidRPr="00D720BF">
        <w:rPr>
          <w:rFonts w:cs="Times New Roman"/>
          <w:sz w:val="20"/>
          <w:szCs w:val="20"/>
          <w:lang w:eastAsia="en-US"/>
        </w:rPr>
        <w:t xml:space="preserve">dotyczące </w:t>
      </w:r>
      <w:r w:rsidR="00532F15" w:rsidRPr="00D720BF">
        <w:rPr>
          <w:rFonts w:cs="Times New Roman"/>
          <w:sz w:val="20"/>
          <w:szCs w:val="20"/>
          <w:lang w:eastAsia="en-US"/>
        </w:rPr>
        <w:t xml:space="preserve">realizacji </w:t>
      </w:r>
      <w:r w:rsidR="001355D8">
        <w:rPr>
          <w:rFonts w:cs="Times New Roman"/>
          <w:b/>
          <w:sz w:val="20"/>
          <w:szCs w:val="20"/>
          <w:lang w:eastAsia="en-US"/>
        </w:rPr>
        <w:t>kursów szkoleniowych</w:t>
      </w:r>
      <w:r w:rsidR="00532F15" w:rsidRPr="00D720BF">
        <w:rPr>
          <w:rFonts w:cs="Times New Roman"/>
          <w:b/>
          <w:sz w:val="20"/>
          <w:szCs w:val="20"/>
          <w:lang w:eastAsia="en-US"/>
        </w:rPr>
        <w:t xml:space="preserve"> </w:t>
      </w:r>
      <w:r w:rsidRPr="00D720BF">
        <w:rPr>
          <w:rFonts w:cs="Times New Roman"/>
          <w:sz w:val="20"/>
          <w:szCs w:val="20"/>
          <w:lang w:eastAsia="en-US"/>
        </w:rPr>
        <w:t>w ramach projektu „</w:t>
      </w:r>
      <w:r w:rsidR="00CC4A9A" w:rsidRPr="00CC4A9A">
        <w:rPr>
          <w:rFonts w:cs="Arial"/>
          <w:b/>
          <w:bCs/>
          <w:sz w:val="20"/>
          <w:szCs w:val="20"/>
          <w:lang w:eastAsia="pl-PL"/>
        </w:rPr>
        <w:t>Szkoły X</w:t>
      </w:r>
      <w:r w:rsidR="00974BD9">
        <w:rPr>
          <w:rFonts w:cs="Arial"/>
          <w:b/>
          <w:bCs/>
          <w:sz w:val="20"/>
          <w:szCs w:val="20"/>
          <w:lang w:eastAsia="pl-PL"/>
        </w:rPr>
        <w:t>XI wieku w Gminie Komarów-Osada”</w:t>
      </w:r>
      <w:r w:rsidR="00532F15" w:rsidRPr="00D720BF">
        <w:rPr>
          <w:rFonts w:cs="Arial"/>
          <w:b/>
          <w:bCs/>
          <w:sz w:val="20"/>
          <w:szCs w:val="20"/>
          <w:lang w:eastAsia="pl-PL"/>
        </w:rPr>
        <w:t xml:space="preserve"> </w:t>
      </w:r>
      <w:r w:rsidRPr="00D720BF">
        <w:rPr>
          <w:rFonts w:cs="Times New Roman"/>
          <w:sz w:val="20"/>
          <w:szCs w:val="20"/>
          <w:lang w:eastAsia="en-US"/>
        </w:rPr>
        <w:t>Projekt współfinansowany ze środków Europejskiego Funduszu Społecznego</w:t>
      </w:r>
      <w:r w:rsidR="00E60148">
        <w:rPr>
          <w:rFonts w:cs="Times New Roman"/>
          <w:sz w:val="20"/>
          <w:szCs w:val="20"/>
          <w:lang w:eastAsia="en-US"/>
        </w:rPr>
        <w:t xml:space="preserve"> </w:t>
      </w:r>
      <w:r w:rsidRPr="00D720BF">
        <w:rPr>
          <w:rFonts w:cs="Times New Roman"/>
          <w:sz w:val="20"/>
          <w:szCs w:val="20"/>
          <w:lang w:eastAsia="en-US"/>
        </w:rPr>
        <w:t xml:space="preserve">w ramach Regionalnego Programu Operacyjnego Województwa </w:t>
      </w:r>
      <w:r w:rsidR="00CC4A9A">
        <w:rPr>
          <w:rFonts w:cs="Times New Roman"/>
          <w:sz w:val="20"/>
          <w:szCs w:val="20"/>
          <w:lang w:eastAsia="en-US"/>
        </w:rPr>
        <w:t>Lubelskiego</w:t>
      </w:r>
      <w:r w:rsidRPr="00D720BF">
        <w:rPr>
          <w:rFonts w:cs="Times New Roman"/>
          <w:sz w:val="20"/>
          <w:szCs w:val="20"/>
          <w:lang w:eastAsia="en-US"/>
        </w:rPr>
        <w:t xml:space="preserve"> na lata 2014-2020</w:t>
      </w:r>
    </w:p>
    <w:p w:rsidR="003638B4" w:rsidRPr="00CD36C6" w:rsidRDefault="003638B4" w:rsidP="00BF7905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center"/>
        <w:rPr>
          <w:rFonts w:cs="Times New Roman"/>
          <w:sz w:val="20"/>
          <w:szCs w:val="20"/>
          <w:lang w:eastAsia="en-US"/>
        </w:rPr>
      </w:pPr>
    </w:p>
    <w:p w:rsidR="003638B4" w:rsidRDefault="003638B4" w:rsidP="00EE7187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>Tryb udzielenia zamówienia</w:t>
      </w:r>
      <w:r w:rsidRPr="00CD36C6">
        <w:rPr>
          <w:rFonts w:ascii="Calibri" w:hAnsi="Calibri"/>
          <w:sz w:val="20"/>
          <w:szCs w:val="20"/>
        </w:rPr>
        <w:t xml:space="preserve">: </w:t>
      </w:r>
    </w:p>
    <w:p w:rsidR="003638B4" w:rsidRPr="00CC4A9A" w:rsidRDefault="003638B4" w:rsidP="00CC4A9A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CC4A9A">
        <w:rPr>
          <w:rFonts w:ascii="Calibri" w:hAnsi="Calibri"/>
          <w:b/>
          <w:sz w:val="20"/>
          <w:szCs w:val="20"/>
        </w:rPr>
        <w:t>1.</w:t>
      </w:r>
      <w:r w:rsidR="00CC4A9A">
        <w:rPr>
          <w:rFonts w:ascii="Calibri" w:hAnsi="Calibri"/>
          <w:b/>
          <w:sz w:val="20"/>
          <w:szCs w:val="20"/>
        </w:rPr>
        <w:tab/>
      </w:r>
      <w:r w:rsidRPr="00EE7187">
        <w:rPr>
          <w:rFonts w:ascii="Calibri" w:hAnsi="Calibri"/>
          <w:sz w:val="20"/>
          <w:szCs w:val="20"/>
        </w:rPr>
        <w:t xml:space="preserve">W oparciu o art.4 pkt.8 ustawy z dnia 29.01.2004r. </w:t>
      </w:r>
      <w:r w:rsidRPr="006300A3">
        <w:rPr>
          <w:rFonts w:ascii="Calibri" w:hAnsi="Calibri"/>
          <w:sz w:val="20"/>
          <w:szCs w:val="20"/>
        </w:rPr>
        <w:t>Prawo Z</w:t>
      </w:r>
      <w:r w:rsidR="004A42C8" w:rsidRPr="006300A3">
        <w:rPr>
          <w:rFonts w:ascii="Calibri" w:hAnsi="Calibri"/>
          <w:sz w:val="20"/>
          <w:szCs w:val="20"/>
        </w:rPr>
        <w:t>a</w:t>
      </w:r>
      <w:r w:rsidRPr="006300A3">
        <w:rPr>
          <w:rFonts w:ascii="Calibri" w:hAnsi="Calibri"/>
          <w:sz w:val="20"/>
          <w:szCs w:val="20"/>
        </w:rPr>
        <w:t xml:space="preserve">mówień Publicznych </w:t>
      </w:r>
      <w:r w:rsidR="00AE3A00" w:rsidRPr="006300A3">
        <w:rPr>
          <w:rFonts w:ascii="Calibri" w:hAnsi="Calibri"/>
          <w:sz w:val="20"/>
          <w:szCs w:val="20"/>
        </w:rPr>
        <w:t>(Dz.</w:t>
      </w:r>
      <w:r w:rsidR="00974BD9">
        <w:rPr>
          <w:rFonts w:ascii="Calibri" w:hAnsi="Calibri"/>
          <w:sz w:val="20"/>
          <w:szCs w:val="20"/>
        </w:rPr>
        <w:t xml:space="preserve"> </w:t>
      </w:r>
      <w:r w:rsidR="00AE3A00" w:rsidRPr="006300A3">
        <w:rPr>
          <w:rFonts w:ascii="Calibri" w:hAnsi="Calibri"/>
          <w:sz w:val="20"/>
          <w:szCs w:val="20"/>
        </w:rPr>
        <w:t>U. z 201</w:t>
      </w:r>
      <w:r w:rsidR="00CC4A9A">
        <w:rPr>
          <w:rFonts w:ascii="Calibri" w:hAnsi="Calibri"/>
          <w:sz w:val="20"/>
          <w:szCs w:val="20"/>
        </w:rPr>
        <w:t>7</w:t>
      </w:r>
      <w:r w:rsidR="00AE3A00" w:rsidRPr="006300A3">
        <w:rPr>
          <w:rFonts w:ascii="Calibri" w:hAnsi="Calibri"/>
          <w:sz w:val="20"/>
          <w:szCs w:val="20"/>
        </w:rPr>
        <w:t>r.</w:t>
      </w:r>
      <w:r w:rsidR="00CC4A9A">
        <w:rPr>
          <w:rFonts w:ascii="Calibri" w:hAnsi="Calibri"/>
          <w:sz w:val="20"/>
          <w:szCs w:val="20"/>
        </w:rPr>
        <w:t xml:space="preserve"> poz. 1579</w:t>
      </w:r>
      <w:r w:rsidR="00AE3A00" w:rsidRPr="006300A3">
        <w:rPr>
          <w:rFonts w:ascii="Calibri" w:hAnsi="Calibri"/>
          <w:sz w:val="20"/>
          <w:szCs w:val="20"/>
        </w:rPr>
        <w:t xml:space="preserve">) </w:t>
      </w:r>
      <w:r w:rsidRPr="006300A3">
        <w:rPr>
          <w:rFonts w:ascii="Calibri" w:hAnsi="Calibri"/>
          <w:sz w:val="20"/>
          <w:szCs w:val="20"/>
        </w:rPr>
        <w:t>oraz zgodnie z obowiązującym</w:t>
      </w:r>
      <w:r w:rsidR="002B44A1" w:rsidRPr="006300A3">
        <w:rPr>
          <w:rFonts w:ascii="Calibri" w:hAnsi="Calibri"/>
          <w:sz w:val="20"/>
          <w:szCs w:val="20"/>
        </w:rPr>
        <w:t xml:space="preserve"> </w:t>
      </w:r>
      <w:r w:rsidRPr="006300A3">
        <w:rPr>
          <w:rFonts w:ascii="Calibri" w:hAnsi="Calibri"/>
          <w:sz w:val="20"/>
          <w:szCs w:val="20"/>
        </w:rPr>
        <w:t>u Zamawiającego „Regulaminem ud</w:t>
      </w:r>
      <w:r w:rsidR="00CC4A9A">
        <w:rPr>
          <w:rFonts w:ascii="Calibri" w:hAnsi="Calibri"/>
          <w:sz w:val="20"/>
          <w:szCs w:val="20"/>
        </w:rPr>
        <w:t>zielania zamówień publicznych o </w:t>
      </w:r>
      <w:r w:rsidRPr="006300A3">
        <w:rPr>
          <w:rFonts w:ascii="Calibri" w:hAnsi="Calibri"/>
          <w:sz w:val="20"/>
          <w:szCs w:val="20"/>
        </w:rPr>
        <w:t>wartości szacunkowej</w:t>
      </w:r>
      <w:r w:rsidR="00A52721" w:rsidRPr="006300A3">
        <w:rPr>
          <w:rFonts w:ascii="Calibri" w:hAnsi="Calibri"/>
          <w:sz w:val="20"/>
          <w:szCs w:val="20"/>
        </w:rPr>
        <w:t xml:space="preserve"> </w:t>
      </w:r>
      <w:r w:rsidRPr="006300A3">
        <w:rPr>
          <w:rFonts w:ascii="Calibri" w:hAnsi="Calibri"/>
          <w:sz w:val="20"/>
          <w:szCs w:val="20"/>
        </w:rPr>
        <w:t>poniżej kwoty 30</w:t>
      </w:r>
      <w:r w:rsidR="00A52721" w:rsidRPr="006300A3">
        <w:rPr>
          <w:rFonts w:ascii="Calibri" w:hAnsi="Calibri"/>
          <w:sz w:val="20"/>
          <w:szCs w:val="20"/>
        </w:rPr>
        <w:t>.000 euro netto</w:t>
      </w:r>
      <w:r w:rsidR="00A52721" w:rsidRPr="006300A3">
        <w:rPr>
          <w:rFonts w:ascii="Calibri" w:hAnsi="Calibri"/>
          <w:i/>
          <w:sz w:val="20"/>
          <w:szCs w:val="20"/>
        </w:rPr>
        <w:t>”</w:t>
      </w:r>
      <w:r w:rsidR="00A52721">
        <w:rPr>
          <w:rFonts w:ascii="Calibri" w:hAnsi="Calibri"/>
          <w:sz w:val="20"/>
          <w:szCs w:val="20"/>
        </w:rPr>
        <w:t xml:space="preserve"> oraz zgodnie z Wytycznymi</w:t>
      </w:r>
      <w:r w:rsidR="00A52721" w:rsidRPr="00CC4A9A">
        <w:rPr>
          <w:rFonts w:asciiTheme="minorHAnsi" w:hAnsiTheme="minorHAnsi" w:cstheme="minorHAnsi"/>
          <w:sz w:val="20"/>
          <w:szCs w:val="20"/>
        </w:rPr>
        <w:t xml:space="preserve"> </w:t>
      </w:r>
      <w:r w:rsidR="00CC4A9A" w:rsidRPr="00CC4A9A">
        <w:rPr>
          <w:rFonts w:asciiTheme="minorHAnsi" w:hAnsiTheme="minorHAnsi" w:cstheme="minorHAnsi"/>
          <w:bCs/>
          <w:sz w:val="20"/>
          <w:szCs w:val="20"/>
        </w:rPr>
        <w:t>w zakresie kwalifikowalności wydatków w ramach Europejskiego</w:t>
      </w:r>
      <w:r w:rsidR="00CC4A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C4A9A" w:rsidRPr="00CC4A9A">
        <w:rPr>
          <w:rFonts w:asciiTheme="minorHAnsi" w:hAnsiTheme="minorHAnsi" w:cstheme="minorHAnsi"/>
          <w:bCs/>
          <w:sz w:val="20"/>
          <w:szCs w:val="20"/>
        </w:rPr>
        <w:t>Funduszu Rozwoju Regionalnego, Europejskiego Funduszu Społecznego</w:t>
      </w:r>
      <w:r w:rsidR="00CC4A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C4A9A" w:rsidRPr="00CC4A9A">
        <w:rPr>
          <w:rFonts w:asciiTheme="minorHAnsi" w:hAnsiTheme="minorHAnsi" w:cstheme="minorHAnsi"/>
          <w:bCs/>
          <w:sz w:val="20"/>
          <w:szCs w:val="20"/>
        </w:rPr>
        <w:t>oraz Funduszu Spójności na lata 2014-2020</w:t>
      </w:r>
      <w:r w:rsidR="00FD1AA5">
        <w:rPr>
          <w:rFonts w:asciiTheme="minorHAnsi" w:hAnsiTheme="minorHAnsi" w:cstheme="minorHAnsi"/>
          <w:bCs/>
          <w:sz w:val="20"/>
          <w:szCs w:val="20"/>
        </w:rPr>
        <w:t>.</w:t>
      </w:r>
    </w:p>
    <w:p w:rsidR="003638B4" w:rsidRPr="00CD36C6" w:rsidRDefault="003638B4" w:rsidP="00BF7905">
      <w:pPr>
        <w:pStyle w:val="Tekstpodstawowy"/>
        <w:rPr>
          <w:rFonts w:ascii="Calibri" w:hAnsi="Calibri"/>
          <w:sz w:val="20"/>
          <w:szCs w:val="20"/>
        </w:rPr>
      </w:pPr>
    </w:p>
    <w:p w:rsidR="003638B4" w:rsidRPr="00CD36C6" w:rsidRDefault="00DB6451" w:rsidP="000111DD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="003638B4" w:rsidRPr="00CD36C6">
        <w:rPr>
          <w:rFonts w:ascii="Calibri" w:hAnsi="Calibri"/>
          <w:b/>
          <w:sz w:val="20"/>
          <w:szCs w:val="20"/>
        </w:rPr>
        <w:t>.</w:t>
      </w:r>
      <w:r w:rsidR="003638B4" w:rsidRPr="00CD36C6">
        <w:rPr>
          <w:rFonts w:ascii="Calibri" w:hAnsi="Calibri"/>
          <w:b/>
          <w:sz w:val="20"/>
          <w:szCs w:val="20"/>
        </w:rPr>
        <w:tab/>
        <w:t>Z</w:t>
      </w:r>
      <w:r>
        <w:rPr>
          <w:rFonts w:ascii="Calibri" w:hAnsi="Calibri"/>
          <w:b/>
          <w:sz w:val="20"/>
          <w:szCs w:val="20"/>
        </w:rPr>
        <w:t>AMAWIAJĄCY</w:t>
      </w:r>
    </w:p>
    <w:p w:rsidR="00CC4A9A" w:rsidRPr="00CC4A9A" w:rsidRDefault="00CC4A9A" w:rsidP="00CC4A9A">
      <w:pPr>
        <w:pStyle w:val="Tekstpodstawowy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CC4A9A" w:rsidRPr="00CC4A9A" w:rsidRDefault="00CC4A9A" w:rsidP="00CC4A9A">
      <w:pPr>
        <w:pStyle w:val="Tekstpodstawowy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>Gmina Komarów-Osada</w:t>
      </w:r>
    </w:p>
    <w:p w:rsidR="00CC4A9A" w:rsidRPr="00CC4A9A" w:rsidRDefault="00CC4A9A" w:rsidP="00CC4A9A">
      <w:pPr>
        <w:pStyle w:val="Tekstpodstawowy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>ul. Rynek 15, 22-435 Komarów-Osada</w:t>
      </w:r>
    </w:p>
    <w:p w:rsidR="00CC4A9A" w:rsidRPr="00CC4A9A" w:rsidRDefault="00CC4A9A" w:rsidP="00CC4A9A">
      <w:pPr>
        <w:pStyle w:val="Tekstpodstawowy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>NIP: 922-27-36-172. REGON: 950368500</w:t>
      </w:r>
    </w:p>
    <w:p w:rsidR="00CC4A9A" w:rsidRPr="00CC4A9A" w:rsidRDefault="00CC4A9A" w:rsidP="00CC4A9A">
      <w:pPr>
        <w:pStyle w:val="Tekstpodstawowy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>nr telefonu (84) 615 31 02, nr faksu (84) 615 31 85</w:t>
      </w:r>
    </w:p>
    <w:p w:rsidR="00CC4A9A" w:rsidRPr="00CC4A9A" w:rsidRDefault="00CC4A9A" w:rsidP="00CC4A9A">
      <w:pPr>
        <w:pStyle w:val="Tekstpodstawowy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>Godziny urzędowania Urzędu Gminy Komarów-Osada:</w:t>
      </w:r>
    </w:p>
    <w:p w:rsidR="00CC4A9A" w:rsidRPr="00CC4A9A" w:rsidRDefault="00CC4A9A" w:rsidP="00CC4A9A">
      <w:pPr>
        <w:pStyle w:val="Tekstpodstawowy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>Poniedziałek - piątek godz. 7.30 - 15.30.</w:t>
      </w:r>
    </w:p>
    <w:p w:rsidR="00CC4A9A" w:rsidRPr="00CC4A9A" w:rsidRDefault="00CC4A9A" w:rsidP="00CC4A9A">
      <w:pPr>
        <w:pStyle w:val="Tekstpodstawowy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 poczty elektronicznej: </w:t>
      </w:r>
      <w:hyperlink r:id="rId9" w:history="1">
        <w:r w:rsidRPr="00CC4A9A">
          <w:rPr>
            <w:rStyle w:val="Hipercze"/>
            <w:rFonts w:asciiTheme="minorHAnsi" w:hAnsiTheme="minorHAnsi" w:cstheme="minorHAnsi"/>
            <w:bCs/>
            <w:sz w:val="20"/>
            <w:szCs w:val="20"/>
            <w:lang w:eastAsia="pl-PL"/>
          </w:rPr>
          <w:t>poczta@komarow.pl</w:t>
        </w:r>
      </w:hyperlink>
    </w:p>
    <w:p w:rsidR="00CC4A9A" w:rsidRPr="00CC4A9A" w:rsidRDefault="00CC4A9A" w:rsidP="00CC4A9A">
      <w:pPr>
        <w:pStyle w:val="Tekstpodstawowy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Strona internetowa: </w:t>
      </w:r>
      <w:hyperlink r:id="rId10" w:history="1">
        <w:r w:rsidRPr="00CC4A9A">
          <w:rPr>
            <w:rStyle w:val="Hipercze"/>
            <w:rFonts w:asciiTheme="minorHAnsi" w:hAnsiTheme="minorHAnsi" w:cstheme="minorHAnsi"/>
            <w:bCs/>
            <w:sz w:val="20"/>
            <w:szCs w:val="20"/>
            <w:lang w:eastAsia="pl-PL"/>
          </w:rPr>
          <w:t>www.komarow.pl</w:t>
        </w:r>
      </w:hyperlink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, </w:t>
      </w:r>
      <w:hyperlink r:id="rId11" w:history="1">
        <w:r w:rsidRPr="00CC4A9A">
          <w:rPr>
            <w:rStyle w:val="Hipercze"/>
            <w:rFonts w:asciiTheme="minorHAnsi" w:hAnsiTheme="minorHAnsi" w:cstheme="minorHAnsi"/>
            <w:bCs/>
            <w:sz w:val="20"/>
            <w:szCs w:val="20"/>
            <w:lang w:eastAsia="pl-PL"/>
          </w:rPr>
          <w:t>www.komarowosada.bip.lubelskie.pl</w:t>
        </w:r>
      </w:hyperlink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</w:p>
    <w:p w:rsidR="00CC4A9A" w:rsidRPr="00CC4A9A" w:rsidRDefault="00CC4A9A" w:rsidP="00CC4A9A">
      <w:pPr>
        <w:pStyle w:val="Tekstpodstawowy"/>
        <w:ind w:left="72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>Zamawiający Gmina Komarów-Osada jako „Nabywca” i jej jednostki organizacyjne wskazane poniżej pod pozycjami 2 do 5 jako „Odbiorca i Płatnik” :</w:t>
      </w:r>
    </w:p>
    <w:p w:rsidR="00CC4A9A" w:rsidRPr="00CC4A9A" w:rsidRDefault="00CC4A9A" w:rsidP="00CC4A9A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>Gmina Komarów-Osada; ul. Rynek 15, 22-435 Komarów-Osada: Regon: 950368500; Osoba do Kontaktu: Wójt Gminy Komarów-Osada - Wiesława Sieńkowska, tel. 84 6153102;</w:t>
      </w:r>
    </w:p>
    <w:p w:rsidR="00CC4A9A" w:rsidRPr="00CC4A9A" w:rsidRDefault="00CC4A9A" w:rsidP="00CC4A9A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Szkoła Podstawowa im. Jana Pawła II w Antoniówce; Antoniówka 78, 22-435 Komarów-Osada; Regon: 001134429; Osoba do Kontaktu: dyr. 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>Ewelina Niezgoda</w:t>
      </w: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>, tel. 84 6153294 ;</w:t>
      </w:r>
    </w:p>
    <w:p w:rsidR="00CC4A9A" w:rsidRPr="00CC4A9A" w:rsidRDefault="00CC4A9A" w:rsidP="00CC4A9A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Szkoła Podstawowa w Dubie; Dub 62, 22-435 Komarów-Osada; Regon: 001134398; Osoba do Kontaktu: dyr. Jolanta </w:t>
      </w:r>
      <w:proofErr w:type="spellStart"/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>Handziuk</w:t>
      </w:r>
      <w:proofErr w:type="spellEnd"/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, tel. 84 6153309;</w:t>
      </w:r>
    </w:p>
    <w:p w:rsidR="00CC4A9A" w:rsidRPr="00CC4A9A" w:rsidRDefault="00CC4A9A" w:rsidP="00CC4A9A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>Szkoła Podstawowa im. Henryka Sienkiewicza w Komarowie-Osadzie; ul. Kościuszki 2, 22-435 Komarów-Osada; Regon: 000266703; Osoba do Kontaktu: dyr. Anna Kupiec-Niedźwiedź , tel. 84 6153143;</w:t>
      </w:r>
    </w:p>
    <w:p w:rsidR="00CC4A9A" w:rsidRPr="00CC4A9A" w:rsidRDefault="00CC4A9A" w:rsidP="00CC4A9A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>Szkoła Podstawowa im. Jana Kochanowskiego w Śniatyczach; Śniatycze 45, 22-435 Komarów-Osada; Regon: 001134412; Osoba do Kontaktu: dyr. Renata Koper, tel. 84 6153143;</w:t>
      </w:r>
    </w:p>
    <w:p w:rsidR="00CC4A9A" w:rsidRPr="00CC4A9A" w:rsidRDefault="00CC4A9A" w:rsidP="00CC4A9A">
      <w:pPr>
        <w:pStyle w:val="Tekstpodstawowy"/>
        <w:ind w:left="72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Gmina Komarów-Osada jest odpowiedzialna za przeprowadzenie niniejszego postępowania </w:t>
      </w:r>
      <w:r w:rsidR="00FD1AA5">
        <w:rPr>
          <w:rFonts w:asciiTheme="minorHAnsi" w:hAnsiTheme="minorHAnsi" w:cstheme="minorHAnsi"/>
          <w:bCs/>
          <w:sz w:val="20"/>
          <w:szCs w:val="20"/>
          <w:lang w:eastAsia="pl-PL"/>
        </w:rPr>
        <w:t>w imieniu i </w:t>
      </w: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>na rzecz podmiotów wymienionych powyżej. Zamówienie b</w:t>
      </w:r>
      <w:r w:rsidR="00FD1AA5">
        <w:rPr>
          <w:rFonts w:asciiTheme="minorHAnsi" w:hAnsiTheme="minorHAnsi" w:cstheme="minorHAnsi"/>
          <w:bCs/>
          <w:sz w:val="20"/>
          <w:szCs w:val="20"/>
          <w:lang w:eastAsia="pl-PL"/>
        </w:rPr>
        <w:t>ędzie udzielane przez każdego z </w:t>
      </w:r>
      <w:r w:rsidRPr="00CC4A9A">
        <w:rPr>
          <w:rFonts w:asciiTheme="minorHAnsi" w:hAnsiTheme="minorHAnsi" w:cstheme="minorHAnsi"/>
          <w:bCs/>
          <w:sz w:val="20"/>
          <w:szCs w:val="20"/>
          <w:lang w:eastAsia="pl-PL"/>
        </w:rPr>
        <w:t>zamawiających indywidualnie.</w:t>
      </w:r>
    </w:p>
    <w:p w:rsidR="003638B4" w:rsidRPr="00CD36C6" w:rsidRDefault="003638B4" w:rsidP="000111DD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3638B4" w:rsidRPr="00CD36C6" w:rsidRDefault="00EE365F" w:rsidP="000111DD">
      <w:pPr>
        <w:pStyle w:val="Tekstpodstawowy"/>
        <w:ind w:left="720" w:hanging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II</w:t>
      </w:r>
      <w:r w:rsidR="003638B4" w:rsidRPr="00CD36C6">
        <w:rPr>
          <w:rFonts w:ascii="Calibri" w:hAnsi="Calibri"/>
          <w:b/>
          <w:sz w:val="20"/>
          <w:szCs w:val="20"/>
        </w:rPr>
        <w:t>.</w:t>
      </w:r>
      <w:r w:rsidR="003638B4" w:rsidRPr="00CD36C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OPIS PRZEDMIOTU ZAMÓWIENIA </w:t>
      </w:r>
    </w:p>
    <w:p w:rsidR="00EC53FA" w:rsidRDefault="003638B4" w:rsidP="000111DD">
      <w:pPr>
        <w:pStyle w:val="Tekstpodstawowy"/>
        <w:rPr>
          <w:rFonts w:ascii="Calibri" w:hAnsi="Calibri"/>
          <w:b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Zamówienie realizowane będzie w ramach projektu </w:t>
      </w:r>
      <w:r w:rsidR="00974BD9">
        <w:rPr>
          <w:rFonts w:ascii="Calibri" w:hAnsi="Calibri"/>
          <w:sz w:val="20"/>
          <w:szCs w:val="20"/>
        </w:rPr>
        <w:t>„Szkoły XXI wieku w Gminie Komarów-Osada”</w:t>
      </w:r>
      <w:r w:rsidR="00FD1AA5">
        <w:rPr>
          <w:rFonts w:ascii="Calibri" w:hAnsi="Calibri"/>
          <w:sz w:val="20"/>
          <w:szCs w:val="20"/>
        </w:rPr>
        <w:t xml:space="preserve"> w ramach Regionalnego Programu Operacyjnego Województwa Lubelskiego na lata 2014-2020 współfinansowanego ze środków Europejskiego Funduszu Społecznego na podstawie umowy nr 120/RPLU.12.02.00-06-0097/16-00 z dnia 29.05.2017r.</w:t>
      </w:r>
    </w:p>
    <w:p w:rsidR="00532F15" w:rsidRPr="00CD36C6" w:rsidRDefault="00532F15" w:rsidP="000111DD">
      <w:pPr>
        <w:pStyle w:val="Tekstpodstawowy"/>
        <w:rPr>
          <w:rFonts w:ascii="Calibri" w:hAnsi="Calibri"/>
          <w:sz w:val="20"/>
          <w:szCs w:val="20"/>
        </w:rPr>
      </w:pPr>
    </w:p>
    <w:p w:rsidR="00EC53FA" w:rsidRPr="00EC53FA" w:rsidRDefault="00EC53FA" w:rsidP="00EC53FA">
      <w:pPr>
        <w:pStyle w:val="Tekstpodstawowy"/>
        <w:rPr>
          <w:rFonts w:ascii="Calibri" w:hAnsi="Calibri"/>
          <w:b/>
          <w:sz w:val="20"/>
          <w:szCs w:val="20"/>
        </w:rPr>
      </w:pPr>
      <w:r w:rsidRPr="00EC53FA">
        <w:rPr>
          <w:rFonts w:ascii="Calibri" w:hAnsi="Calibri"/>
          <w:b/>
          <w:sz w:val="20"/>
          <w:szCs w:val="20"/>
        </w:rPr>
        <w:t>2.1</w:t>
      </w:r>
      <w:r w:rsidR="003A290A">
        <w:rPr>
          <w:rFonts w:ascii="Calibri" w:hAnsi="Calibri"/>
          <w:b/>
          <w:sz w:val="20"/>
          <w:szCs w:val="20"/>
        </w:rPr>
        <w:tab/>
      </w:r>
      <w:r w:rsidRPr="00EC53FA">
        <w:rPr>
          <w:rFonts w:ascii="Calibri" w:hAnsi="Calibri"/>
          <w:b/>
          <w:sz w:val="20"/>
          <w:szCs w:val="20"/>
        </w:rPr>
        <w:t xml:space="preserve">Nazwa i kod przedmiotu zamówienia według Wspólnego Słownika Zamówień (CPV) </w:t>
      </w:r>
    </w:p>
    <w:p w:rsidR="003420D5" w:rsidRDefault="00532F15" w:rsidP="00532F15">
      <w:pPr>
        <w:pStyle w:val="Tekstpodstawowy"/>
        <w:rPr>
          <w:rFonts w:ascii="Calibri" w:hAnsi="Calibri"/>
          <w:sz w:val="20"/>
          <w:szCs w:val="20"/>
        </w:rPr>
      </w:pPr>
      <w:r w:rsidRPr="00532F15">
        <w:rPr>
          <w:rFonts w:ascii="Calibri" w:hAnsi="Calibri"/>
          <w:sz w:val="20"/>
          <w:szCs w:val="20"/>
        </w:rPr>
        <w:t>Wspólny Słowni</w:t>
      </w:r>
      <w:r w:rsidR="003420D5">
        <w:rPr>
          <w:rFonts w:ascii="Calibri" w:hAnsi="Calibri"/>
          <w:sz w:val="20"/>
          <w:szCs w:val="20"/>
        </w:rPr>
        <w:t xml:space="preserve">k Zamówień </w:t>
      </w:r>
    </w:p>
    <w:p w:rsidR="003420D5" w:rsidRDefault="00A228F5" w:rsidP="00532F15">
      <w:pPr>
        <w:pStyle w:val="Tekstpodstawowy"/>
        <w:rPr>
          <w:rFonts w:ascii="Calibri" w:hAnsi="Calibri"/>
          <w:sz w:val="20"/>
          <w:szCs w:val="20"/>
        </w:rPr>
      </w:pPr>
      <w:r w:rsidRPr="00A228F5">
        <w:rPr>
          <w:rFonts w:ascii="Calibri" w:hAnsi="Calibri"/>
          <w:sz w:val="20"/>
          <w:szCs w:val="20"/>
        </w:rPr>
        <w:t>80000000-4</w:t>
      </w:r>
      <w:r w:rsidRPr="00A228F5">
        <w:t xml:space="preserve"> </w:t>
      </w:r>
      <w:r w:rsidRPr="00A228F5">
        <w:rPr>
          <w:rFonts w:ascii="Calibri" w:hAnsi="Calibri"/>
          <w:sz w:val="20"/>
          <w:szCs w:val="20"/>
        </w:rPr>
        <w:t>Usługi edukacyjne i szkoleniowe</w:t>
      </w:r>
    </w:p>
    <w:p w:rsidR="003420D5" w:rsidRPr="00532F15" w:rsidRDefault="003420D5" w:rsidP="00532F15">
      <w:pPr>
        <w:pStyle w:val="Tekstpodstawowy"/>
        <w:rPr>
          <w:rFonts w:ascii="Calibri" w:hAnsi="Calibri"/>
          <w:sz w:val="20"/>
          <w:szCs w:val="20"/>
        </w:rPr>
      </w:pPr>
    </w:p>
    <w:p w:rsidR="00532F15" w:rsidRPr="00532F15" w:rsidRDefault="00532F15" w:rsidP="00532F1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2.1.1. </w:t>
      </w:r>
      <w:r w:rsidRPr="00532F15">
        <w:rPr>
          <w:rFonts w:ascii="Calibri" w:hAnsi="Calibri"/>
          <w:sz w:val="20"/>
          <w:szCs w:val="20"/>
        </w:rPr>
        <w:t xml:space="preserve">Czy dopuszcza się złożenie oferty częściowej: </w:t>
      </w:r>
      <w:r>
        <w:rPr>
          <w:rFonts w:ascii="Calibri" w:hAnsi="Calibri"/>
          <w:sz w:val="20"/>
          <w:szCs w:val="20"/>
        </w:rPr>
        <w:t>tak zgodnie z podziałem zadań</w:t>
      </w:r>
      <w:r w:rsidRPr="00532F15">
        <w:rPr>
          <w:rFonts w:ascii="Calibri" w:hAnsi="Calibri"/>
          <w:sz w:val="20"/>
          <w:szCs w:val="20"/>
        </w:rPr>
        <w:t>.</w:t>
      </w:r>
    </w:p>
    <w:p w:rsidR="00EC53FA" w:rsidRDefault="00532F15" w:rsidP="00532F1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2.1.2. </w:t>
      </w:r>
      <w:r w:rsidRPr="00532F15">
        <w:rPr>
          <w:rFonts w:ascii="Calibri" w:hAnsi="Calibri"/>
          <w:sz w:val="20"/>
          <w:szCs w:val="20"/>
        </w:rPr>
        <w:t>Czy dopuszcza się złożenie oferty wariantowej: nie.</w:t>
      </w:r>
    </w:p>
    <w:p w:rsidR="00532F15" w:rsidRPr="00CD36C6" w:rsidRDefault="00532F15" w:rsidP="00532F15">
      <w:pPr>
        <w:pStyle w:val="Tekstpodstawowy"/>
        <w:rPr>
          <w:rFonts w:ascii="Calibri" w:hAnsi="Calibri"/>
          <w:sz w:val="20"/>
          <w:szCs w:val="20"/>
        </w:rPr>
      </w:pPr>
    </w:p>
    <w:p w:rsidR="003638B4" w:rsidRDefault="00EC53FA" w:rsidP="00EC53FA">
      <w:pPr>
        <w:suppressAutoHyphens w:val="0"/>
        <w:spacing w:after="0"/>
        <w:contextualSpacing/>
        <w:jc w:val="both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2.2</w:t>
      </w:r>
      <w:r w:rsidR="003A290A">
        <w:rPr>
          <w:rFonts w:cs="Times New Roman"/>
          <w:b/>
          <w:sz w:val="20"/>
          <w:szCs w:val="20"/>
          <w:lang w:eastAsia="en-US"/>
        </w:rPr>
        <w:tab/>
      </w:r>
      <w:r>
        <w:rPr>
          <w:rFonts w:cs="Times New Roman"/>
          <w:b/>
          <w:sz w:val="20"/>
          <w:szCs w:val="20"/>
          <w:lang w:eastAsia="en-US"/>
        </w:rPr>
        <w:t xml:space="preserve"> </w:t>
      </w:r>
      <w:r w:rsidR="003638B4" w:rsidRPr="00CD36C6">
        <w:rPr>
          <w:rFonts w:cs="Times New Roman"/>
          <w:b/>
          <w:sz w:val="20"/>
          <w:szCs w:val="20"/>
          <w:lang w:eastAsia="en-US"/>
        </w:rPr>
        <w:t>Szczegółowy opis przedmiotu zamówienia:</w:t>
      </w:r>
      <w:r w:rsidR="00E60148">
        <w:rPr>
          <w:rFonts w:cs="Times New Roman"/>
          <w:b/>
          <w:sz w:val="20"/>
          <w:szCs w:val="20"/>
          <w:lang w:eastAsia="en-US"/>
        </w:rPr>
        <w:t xml:space="preserve"> </w:t>
      </w:r>
    </w:p>
    <w:p w:rsidR="00B0137D" w:rsidRPr="00B0137D" w:rsidRDefault="00B0137D" w:rsidP="004B4AEB">
      <w:pPr>
        <w:pStyle w:val="Tekstpodstawowy"/>
        <w:rPr>
          <w:rFonts w:ascii="Calibri" w:hAnsi="Calibri"/>
          <w:b/>
          <w:sz w:val="20"/>
          <w:szCs w:val="20"/>
        </w:rPr>
      </w:pPr>
    </w:p>
    <w:p w:rsidR="003638B4" w:rsidRPr="00CD36C6" w:rsidRDefault="0067169B" w:rsidP="001355D8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lastRenderedPageBreak/>
        <w:t>Z</w:t>
      </w:r>
      <w:r w:rsidR="00E7740C">
        <w:rPr>
          <w:rFonts w:ascii="Calibri" w:hAnsi="Calibri"/>
          <w:b/>
          <w:sz w:val="20"/>
          <w:szCs w:val="20"/>
          <w:u w:val="single"/>
        </w:rPr>
        <w:t>ADANIE</w:t>
      </w:r>
      <w:r w:rsidR="00E60148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 xml:space="preserve">1- </w:t>
      </w:r>
      <w:r w:rsidR="001355D8">
        <w:rPr>
          <w:rFonts w:ascii="Calibri" w:hAnsi="Calibri"/>
          <w:b/>
          <w:sz w:val="20"/>
          <w:szCs w:val="20"/>
          <w:u w:val="single"/>
        </w:rPr>
        <w:t>Szkolenia TIK dla Nauczycieli</w:t>
      </w:r>
    </w:p>
    <w:p w:rsidR="00524818" w:rsidRPr="00524818" w:rsidRDefault="0067169B" w:rsidP="00524818">
      <w:pPr>
        <w:pStyle w:val="Tekstpodstawowy"/>
        <w:tabs>
          <w:tab w:val="left" w:pos="709"/>
        </w:tabs>
        <w:ind w:left="360"/>
        <w:rPr>
          <w:rFonts w:ascii="Calibri" w:hAnsi="Calibri"/>
          <w:sz w:val="20"/>
          <w:szCs w:val="20"/>
        </w:rPr>
      </w:pPr>
      <w:r w:rsidRPr="00524818">
        <w:rPr>
          <w:rFonts w:ascii="Calibri" w:hAnsi="Calibri"/>
          <w:sz w:val="20"/>
          <w:szCs w:val="20"/>
        </w:rPr>
        <w:t>Celem</w:t>
      </w:r>
      <w:r w:rsidR="00524818">
        <w:rPr>
          <w:rFonts w:ascii="Calibri" w:hAnsi="Calibri"/>
          <w:sz w:val="20"/>
          <w:szCs w:val="20"/>
        </w:rPr>
        <w:t xml:space="preserve"> szkolenia jest przygotowanie nauczycieli </w:t>
      </w:r>
      <w:r w:rsidR="00524818" w:rsidRPr="00524818">
        <w:rPr>
          <w:rFonts w:ascii="Calibri" w:hAnsi="Calibri"/>
          <w:sz w:val="20"/>
          <w:szCs w:val="20"/>
        </w:rPr>
        <w:t xml:space="preserve">do prowadzenia zajęć z wykorzystaniem TIK. </w:t>
      </w:r>
    </w:p>
    <w:p w:rsidR="00524818" w:rsidRDefault="007711EC" w:rsidP="00524818">
      <w:pPr>
        <w:pStyle w:val="Tekstpodstawowy"/>
        <w:tabs>
          <w:tab w:val="left" w:pos="709"/>
        </w:tabs>
        <w:ind w:left="360"/>
        <w:rPr>
          <w:rFonts w:ascii="Calibri" w:hAnsi="Calibri"/>
          <w:b/>
          <w:sz w:val="20"/>
          <w:szCs w:val="20"/>
        </w:rPr>
      </w:pPr>
      <w:r w:rsidRPr="007711EC">
        <w:rPr>
          <w:rFonts w:ascii="Calibri" w:hAnsi="Calibri"/>
          <w:sz w:val="20"/>
          <w:szCs w:val="20"/>
        </w:rPr>
        <w:t xml:space="preserve">Program szkolenia </w:t>
      </w:r>
      <w:r w:rsidRPr="00823C7F">
        <w:rPr>
          <w:rFonts w:ascii="Calibri" w:hAnsi="Calibri"/>
          <w:sz w:val="20"/>
          <w:szCs w:val="20"/>
          <w:u w:val="single"/>
        </w:rPr>
        <w:t>musi być</w:t>
      </w:r>
      <w:r w:rsidRPr="007711EC">
        <w:rPr>
          <w:rFonts w:ascii="Calibri" w:hAnsi="Calibri"/>
          <w:sz w:val="20"/>
          <w:szCs w:val="20"/>
        </w:rPr>
        <w:t xml:space="preserve"> oparty na standardach przygotowania nauczycieli w zakresie technologii informacyjnej i komunikacyjnej, opracowany przez Polskie Towarzystwo Informatyczne (PTI). Szkolenie musi prowadzić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7711EC">
        <w:rPr>
          <w:rFonts w:ascii="Calibri" w:hAnsi="Calibri"/>
          <w:sz w:val="20"/>
          <w:szCs w:val="20"/>
        </w:rPr>
        <w:t xml:space="preserve">do osiągnięcia </w:t>
      </w:r>
      <w:r w:rsidR="00D96AA9">
        <w:rPr>
          <w:rFonts w:ascii="Calibri" w:hAnsi="Calibri"/>
          <w:sz w:val="20"/>
          <w:szCs w:val="20"/>
        </w:rPr>
        <w:t xml:space="preserve">wskazanych </w:t>
      </w:r>
      <w:r w:rsidRPr="007711EC">
        <w:rPr>
          <w:rFonts w:ascii="Calibri" w:hAnsi="Calibri"/>
          <w:sz w:val="20"/>
          <w:szCs w:val="20"/>
        </w:rPr>
        <w:t>wskaźnik</w:t>
      </w:r>
      <w:r w:rsidR="00D96AA9">
        <w:rPr>
          <w:rFonts w:ascii="Calibri" w:hAnsi="Calibri"/>
          <w:sz w:val="20"/>
          <w:szCs w:val="20"/>
        </w:rPr>
        <w:t>ów</w:t>
      </w:r>
      <w:r w:rsidRPr="007711EC">
        <w:rPr>
          <w:rFonts w:ascii="Calibri" w:hAnsi="Calibri"/>
          <w:sz w:val="20"/>
          <w:szCs w:val="20"/>
        </w:rPr>
        <w:t xml:space="preserve"> standardu </w:t>
      </w:r>
      <w:r w:rsidRPr="00823C7F">
        <w:rPr>
          <w:rFonts w:ascii="Calibri" w:hAnsi="Calibri"/>
          <w:sz w:val="20"/>
          <w:szCs w:val="20"/>
          <w:u w:val="single"/>
        </w:rPr>
        <w:t>na poziomie podstawowy</w:t>
      </w:r>
      <w:r w:rsidRPr="007711EC">
        <w:rPr>
          <w:rFonts w:ascii="Calibri" w:hAnsi="Calibri"/>
          <w:sz w:val="20"/>
          <w:szCs w:val="20"/>
        </w:rPr>
        <w:t>m. Oczekuje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7711EC">
        <w:rPr>
          <w:rFonts w:ascii="Calibri" w:hAnsi="Calibri"/>
          <w:sz w:val="20"/>
          <w:szCs w:val="20"/>
        </w:rPr>
        <w:t>się, że nauczyciel celowo i efektywnie będzie stosował technologię dla unowocześnienie swojego warsztatu pracy edukacyjnej i zwiększenia osiągnięć uczniów</w:t>
      </w:r>
      <w:r>
        <w:rPr>
          <w:rFonts w:ascii="Calibri" w:hAnsi="Calibri"/>
          <w:b/>
          <w:sz w:val="20"/>
          <w:szCs w:val="20"/>
        </w:rPr>
        <w:t>.</w:t>
      </w:r>
    </w:p>
    <w:p w:rsidR="007711EC" w:rsidRPr="00524818" w:rsidRDefault="007711EC" w:rsidP="00524818">
      <w:pPr>
        <w:pStyle w:val="Tekstpodstawowy"/>
        <w:tabs>
          <w:tab w:val="left" w:pos="709"/>
        </w:tabs>
        <w:ind w:left="360"/>
        <w:rPr>
          <w:rFonts w:ascii="Calibri" w:hAnsi="Calibri"/>
          <w:b/>
          <w:sz w:val="20"/>
          <w:szCs w:val="20"/>
        </w:rPr>
      </w:pPr>
    </w:p>
    <w:p w:rsidR="007A1ADF" w:rsidRPr="007A1ADF" w:rsidRDefault="007A1ADF" w:rsidP="000348D6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 xml:space="preserve">Liczba osób: </w:t>
      </w:r>
      <w:r w:rsidRPr="007A1ADF">
        <w:rPr>
          <w:rFonts w:ascii="Calibri" w:hAnsi="Calibri"/>
          <w:sz w:val="20"/>
          <w:szCs w:val="20"/>
        </w:rPr>
        <w:t>30 Nauczycieli</w:t>
      </w:r>
    </w:p>
    <w:p w:rsidR="00974BD9" w:rsidRPr="00974BD9" w:rsidRDefault="00974BD9" w:rsidP="00974BD9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 w:rsidRPr="00974BD9">
        <w:rPr>
          <w:rFonts w:ascii="Calibri" w:hAnsi="Calibri"/>
          <w:b/>
          <w:sz w:val="20"/>
          <w:szCs w:val="20"/>
        </w:rPr>
        <w:t xml:space="preserve">Liczba grup: </w:t>
      </w:r>
      <w:r w:rsidRPr="00974BD9">
        <w:rPr>
          <w:rFonts w:ascii="Calibri" w:hAnsi="Calibri"/>
          <w:sz w:val="20"/>
          <w:szCs w:val="20"/>
        </w:rPr>
        <w:t>2 grupy - (2x15)</w:t>
      </w:r>
    </w:p>
    <w:p w:rsidR="00974BD9" w:rsidRDefault="00974BD9" w:rsidP="00974BD9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</w:rPr>
      </w:pPr>
      <w:r w:rsidRPr="00974BD9">
        <w:rPr>
          <w:rFonts w:ascii="Calibri" w:hAnsi="Calibri"/>
          <w:b/>
          <w:sz w:val="20"/>
          <w:szCs w:val="20"/>
        </w:rPr>
        <w:t xml:space="preserve">Liczba godzin kursu: </w:t>
      </w:r>
      <w:r w:rsidRPr="00974BD9">
        <w:rPr>
          <w:rFonts w:ascii="Calibri" w:hAnsi="Calibri"/>
          <w:sz w:val="20"/>
          <w:szCs w:val="20"/>
        </w:rPr>
        <w:t>10h (2x5h)</w:t>
      </w:r>
    </w:p>
    <w:p w:rsidR="005B2B9D" w:rsidRDefault="005B2B9D" w:rsidP="00974BD9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5B2B9D">
        <w:rPr>
          <w:rFonts w:ascii="Calibri" w:hAnsi="Calibri"/>
          <w:b/>
          <w:sz w:val="20"/>
          <w:szCs w:val="20"/>
        </w:rPr>
        <w:t xml:space="preserve">Forma: </w:t>
      </w:r>
      <w:r>
        <w:rPr>
          <w:rFonts w:ascii="Calibri" w:hAnsi="Calibri"/>
          <w:sz w:val="20"/>
          <w:szCs w:val="20"/>
        </w:rPr>
        <w:t>stacjonarne</w:t>
      </w:r>
    </w:p>
    <w:p w:rsidR="00E03D76" w:rsidRDefault="00E03D76" w:rsidP="000348D6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E03D76">
        <w:rPr>
          <w:rFonts w:ascii="Calibri" w:hAnsi="Calibri"/>
          <w:b/>
          <w:sz w:val="20"/>
          <w:szCs w:val="20"/>
        </w:rPr>
        <w:t>Miejsce:</w:t>
      </w:r>
      <w:r>
        <w:rPr>
          <w:rFonts w:ascii="Calibri" w:hAnsi="Calibri"/>
          <w:sz w:val="20"/>
          <w:szCs w:val="20"/>
        </w:rPr>
        <w:t xml:space="preserve"> Szkoła Podstawowa w </w:t>
      </w:r>
      <w:r w:rsidR="005B4C49">
        <w:rPr>
          <w:rFonts w:ascii="Calibri" w:hAnsi="Calibri"/>
          <w:sz w:val="20"/>
          <w:szCs w:val="20"/>
        </w:rPr>
        <w:t>Komarowie-Osadzie</w:t>
      </w:r>
    </w:p>
    <w:p w:rsidR="00823C7F" w:rsidRDefault="0009520E" w:rsidP="000348D6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9520E">
        <w:rPr>
          <w:rFonts w:ascii="Calibri" w:hAnsi="Calibri"/>
          <w:b/>
          <w:sz w:val="20"/>
          <w:szCs w:val="20"/>
        </w:rPr>
        <w:t>Termin</w:t>
      </w:r>
      <w:r>
        <w:rPr>
          <w:rFonts w:ascii="Calibri" w:hAnsi="Calibri"/>
          <w:sz w:val="20"/>
          <w:szCs w:val="20"/>
        </w:rPr>
        <w:t xml:space="preserve">: szczegółowy harmonogram do uzgodnienia. </w:t>
      </w:r>
    </w:p>
    <w:p w:rsidR="0009520E" w:rsidRPr="00E03D76" w:rsidRDefault="00823C7F" w:rsidP="000348D6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</w:rPr>
      </w:pPr>
      <w:r w:rsidRPr="006169BA">
        <w:rPr>
          <w:rFonts w:ascii="Calibri" w:hAnsi="Calibri"/>
          <w:b/>
          <w:sz w:val="20"/>
          <w:szCs w:val="20"/>
        </w:rPr>
        <w:t>Nieprzekraczalny termin</w:t>
      </w:r>
      <w:r w:rsidR="0009520E" w:rsidRPr="006169BA">
        <w:rPr>
          <w:rFonts w:ascii="Calibri" w:hAnsi="Calibri"/>
          <w:b/>
          <w:sz w:val="20"/>
          <w:szCs w:val="20"/>
        </w:rPr>
        <w:t>:</w:t>
      </w:r>
      <w:r w:rsidR="0009520E">
        <w:rPr>
          <w:rFonts w:ascii="Calibri" w:hAnsi="Calibri"/>
          <w:sz w:val="20"/>
          <w:szCs w:val="20"/>
        </w:rPr>
        <w:t xml:space="preserve"> </w:t>
      </w:r>
      <w:r w:rsidR="006F4571">
        <w:rPr>
          <w:rFonts w:ascii="Calibri" w:hAnsi="Calibri"/>
          <w:sz w:val="20"/>
          <w:szCs w:val="20"/>
        </w:rPr>
        <w:t xml:space="preserve">realizacja </w:t>
      </w:r>
      <w:r w:rsidR="0009520E">
        <w:rPr>
          <w:rFonts w:ascii="Calibri" w:hAnsi="Calibri"/>
          <w:sz w:val="20"/>
          <w:szCs w:val="20"/>
        </w:rPr>
        <w:t xml:space="preserve">od </w:t>
      </w:r>
      <w:r w:rsidR="005B4C49">
        <w:rPr>
          <w:rFonts w:ascii="Calibri" w:hAnsi="Calibri"/>
          <w:sz w:val="20"/>
          <w:szCs w:val="20"/>
        </w:rPr>
        <w:t>listopada</w:t>
      </w:r>
      <w:r w:rsidR="0009520E">
        <w:rPr>
          <w:rFonts w:ascii="Calibri" w:hAnsi="Calibri"/>
          <w:sz w:val="20"/>
          <w:szCs w:val="20"/>
        </w:rPr>
        <w:t xml:space="preserve"> 2017r do 15 grudnia 2017r. </w:t>
      </w:r>
    </w:p>
    <w:p w:rsidR="00823C7F" w:rsidRDefault="00823C7F" w:rsidP="000348D6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524818" w:rsidRDefault="0067169B" w:rsidP="000348D6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Zarys tematyki:</w:t>
      </w:r>
      <w:r>
        <w:rPr>
          <w:rFonts w:ascii="Calibri" w:hAnsi="Calibri"/>
          <w:sz w:val="20"/>
          <w:szCs w:val="20"/>
        </w:rPr>
        <w:t xml:space="preserve"> </w:t>
      </w:r>
    </w:p>
    <w:p w:rsidR="00524818" w:rsidRDefault="00524818" w:rsidP="000348D6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524818">
        <w:rPr>
          <w:rFonts w:ascii="Calibri" w:hAnsi="Calibri"/>
          <w:sz w:val="20"/>
          <w:szCs w:val="20"/>
          <w:u w:val="single"/>
        </w:rPr>
        <w:t>Część 1</w:t>
      </w:r>
      <w:r>
        <w:rPr>
          <w:rFonts w:ascii="Calibri" w:hAnsi="Calibri"/>
          <w:sz w:val="20"/>
          <w:szCs w:val="20"/>
        </w:rPr>
        <w:t>: 2 h.</w:t>
      </w:r>
    </w:p>
    <w:p w:rsidR="00524818" w:rsidRDefault="00524818" w:rsidP="00A816D2">
      <w:pPr>
        <w:pStyle w:val="Tekstpodstawowy"/>
        <w:numPr>
          <w:ilvl w:val="0"/>
          <w:numId w:val="7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Usługi w sieciach informacyjnych</w:t>
      </w:r>
      <w:r w:rsidR="00823C7F">
        <w:rPr>
          <w:rFonts w:ascii="Calibri" w:hAnsi="Calibri"/>
          <w:sz w:val="20"/>
          <w:szCs w:val="20"/>
        </w:rPr>
        <w:t xml:space="preserve"> i przetwarzanie tekstów.</w:t>
      </w:r>
    </w:p>
    <w:p w:rsidR="00524818" w:rsidRDefault="00524818" w:rsidP="000348D6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524818">
        <w:rPr>
          <w:rFonts w:ascii="Calibri" w:hAnsi="Calibri"/>
          <w:sz w:val="20"/>
          <w:szCs w:val="20"/>
          <w:u w:val="single"/>
        </w:rPr>
        <w:t>Część 2</w:t>
      </w:r>
      <w:r>
        <w:rPr>
          <w:rFonts w:ascii="Calibri" w:hAnsi="Calibri"/>
          <w:sz w:val="20"/>
          <w:szCs w:val="20"/>
        </w:rPr>
        <w:t xml:space="preserve">: </w:t>
      </w:r>
      <w:r w:rsidR="001F3B0E">
        <w:rPr>
          <w:rFonts w:ascii="Calibri" w:hAnsi="Calibri"/>
          <w:sz w:val="20"/>
          <w:szCs w:val="20"/>
        </w:rPr>
        <w:t>3</w:t>
      </w:r>
      <w:r w:rsidRPr="00524818">
        <w:rPr>
          <w:rFonts w:ascii="Calibri" w:hAnsi="Calibri"/>
          <w:sz w:val="20"/>
          <w:szCs w:val="20"/>
        </w:rPr>
        <w:t xml:space="preserve"> h</w:t>
      </w:r>
      <w:r>
        <w:rPr>
          <w:rFonts w:ascii="Calibri" w:hAnsi="Calibri"/>
          <w:sz w:val="20"/>
          <w:szCs w:val="20"/>
        </w:rPr>
        <w:t>.</w:t>
      </w:r>
    </w:p>
    <w:p w:rsidR="00524818" w:rsidRDefault="008165FA" w:rsidP="00A816D2">
      <w:pPr>
        <w:pStyle w:val="Tekstpodstawowy"/>
        <w:numPr>
          <w:ilvl w:val="0"/>
          <w:numId w:val="8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524818" w:rsidRPr="00524818">
        <w:rPr>
          <w:rFonts w:ascii="Calibri" w:hAnsi="Calibri"/>
          <w:sz w:val="20"/>
          <w:szCs w:val="20"/>
        </w:rPr>
        <w:t>Legalne posługiwanie się informacją i praca</w:t>
      </w:r>
      <w:r w:rsidR="00E60148">
        <w:rPr>
          <w:rFonts w:ascii="Calibri" w:hAnsi="Calibri"/>
          <w:sz w:val="20"/>
          <w:szCs w:val="20"/>
        </w:rPr>
        <w:t xml:space="preserve"> </w:t>
      </w:r>
      <w:r w:rsidR="00524818" w:rsidRPr="00524818">
        <w:rPr>
          <w:rFonts w:ascii="Calibri" w:hAnsi="Calibri"/>
          <w:sz w:val="20"/>
          <w:szCs w:val="20"/>
        </w:rPr>
        <w:t>w</w:t>
      </w:r>
      <w:r w:rsidR="00E60148">
        <w:rPr>
          <w:rFonts w:ascii="Calibri" w:hAnsi="Calibri"/>
          <w:sz w:val="20"/>
          <w:szCs w:val="20"/>
        </w:rPr>
        <w:t xml:space="preserve"> </w:t>
      </w:r>
      <w:r w:rsidR="00524818" w:rsidRPr="00524818">
        <w:rPr>
          <w:rFonts w:ascii="Calibri" w:hAnsi="Calibri"/>
          <w:sz w:val="20"/>
          <w:szCs w:val="20"/>
        </w:rPr>
        <w:t>środowisku</w:t>
      </w:r>
      <w:r w:rsidR="00E60148">
        <w:rPr>
          <w:rFonts w:ascii="Calibri" w:hAnsi="Calibri"/>
          <w:sz w:val="20"/>
          <w:szCs w:val="20"/>
        </w:rPr>
        <w:t xml:space="preserve"> </w:t>
      </w:r>
      <w:r w:rsidR="00524818" w:rsidRPr="00524818">
        <w:rPr>
          <w:rFonts w:ascii="Calibri" w:hAnsi="Calibri"/>
          <w:sz w:val="20"/>
          <w:szCs w:val="20"/>
        </w:rPr>
        <w:t xml:space="preserve">technologii. </w:t>
      </w:r>
      <w:r w:rsidR="008362F9">
        <w:rPr>
          <w:rFonts w:ascii="Calibri" w:hAnsi="Calibri"/>
          <w:sz w:val="20"/>
          <w:szCs w:val="20"/>
        </w:rPr>
        <w:t>W tym minimum zagadnienia:</w:t>
      </w:r>
    </w:p>
    <w:p w:rsidR="008362F9" w:rsidRDefault="008362F9" w:rsidP="00A816D2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prawa autorskiego w kontekście posługiwania się TIK w edukacji</w:t>
      </w:r>
    </w:p>
    <w:p w:rsidR="008362F9" w:rsidRDefault="008362F9" w:rsidP="00A816D2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identyfikacja plagiatów</w:t>
      </w:r>
    </w:p>
    <w:p w:rsidR="008362F9" w:rsidRDefault="008362F9" w:rsidP="00A816D2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licencje na oprogramowanie i zasoby edukacyjne</w:t>
      </w:r>
    </w:p>
    <w:p w:rsidR="008362F9" w:rsidRDefault="008362F9" w:rsidP="00A816D2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bezpieczeństwo informacji</w:t>
      </w:r>
    </w:p>
    <w:p w:rsidR="008362F9" w:rsidRDefault="008362F9" w:rsidP="00A816D2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zasady ochrony uczniów przed negatywnymi skutkami korzystania z TIK</w:t>
      </w:r>
    </w:p>
    <w:p w:rsidR="008362F9" w:rsidRDefault="008362F9" w:rsidP="008362F9">
      <w:pPr>
        <w:pStyle w:val="Tekstpodstawowy"/>
        <w:tabs>
          <w:tab w:val="left" w:pos="709"/>
        </w:tabs>
        <w:ind w:left="1080"/>
        <w:rPr>
          <w:rFonts w:ascii="Calibri" w:hAnsi="Calibri"/>
          <w:sz w:val="20"/>
          <w:szCs w:val="20"/>
        </w:rPr>
      </w:pPr>
    </w:p>
    <w:p w:rsidR="008362F9" w:rsidRPr="00672019" w:rsidRDefault="00524818" w:rsidP="00A816D2">
      <w:pPr>
        <w:pStyle w:val="Akapitzlis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672019">
        <w:rPr>
          <w:rFonts w:asciiTheme="minorHAnsi" w:hAnsiTheme="minorHAnsi"/>
          <w:sz w:val="20"/>
          <w:szCs w:val="20"/>
        </w:rPr>
        <w:t xml:space="preserve"> Środowisko TIK w nauczaniu. </w:t>
      </w:r>
      <w:r w:rsidR="008362F9" w:rsidRPr="00672019">
        <w:rPr>
          <w:rFonts w:asciiTheme="minorHAnsi" w:hAnsiTheme="minorHAnsi"/>
          <w:sz w:val="20"/>
          <w:szCs w:val="20"/>
        </w:rPr>
        <w:t>W tym minimum zagadnienia:</w:t>
      </w:r>
    </w:p>
    <w:p w:rsidR="00524818" w:rsidRPr="00672019" w:rsidRDefault="008362F9" w:rsidP="00A816D2">
      <w:pPr>
        <w:pStyle w:val="Tekstpodstawowy"/>
        <w:numPr>
          <w:ilvl w:val="0"/>
          <w:numId w:val="18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672019">
        <w:rPr>
          <w:rFonts w:asciiTheme="minorHAnsi" w:hAnsiTheme="minorHAnsi"/>
          <w:sz w:val="20"/>
          <w:szCs w:val="20"/>
        </w:rPr>
        <w:t>technologia i zasoby cyfrowe w realizacji celów edukacyjnych wynikających z zapisów podstawy programowej.</w:t>
      </w:r>
    </w:p>
    <w:p w:rsidR="008362F9" w:rsidRPr="00672019" w:rsidRDefault="008362F9" w:rsidP="00A816D2">
      <w:pPr>
        <w:pStyle w:val="Tekstpodstawowy"/>
        <w:numPr>
          <w:ilvl w:val="0"/>
          <w:numId w:val="18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672019">
        <w:rPr>
          <w:rFonts w:asciiTheme="minorHAnsi" w:hAnsiTheme="minorHAnsi"/>
          <w:sz w:val="20"/>
          <w:szCs w:val="20"/>
        </w:rPr>
        <w:t>Urządzenia techniki cyfrowej</w:t>
      </w:r>
    </w:p>
    <w:p w:rsidR="008362F9" w:rsidRPr="00672019" w:rsidRDefault="008362F9" w:rsidP="00A816D2">
      <w:pPr>
        <w:pStyle w:val="Tekstpodstawowy"/>
        <w:numPr>
          <w:ilvl w:val="0"/>
          <w:numId w:val="18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672019">
        <w:rPr>
          <w:rFonts w:asciiTheme="minorHAnsi" w:hAnsiTheme="minorHAnsi"/>
          <w:sz w:val="20"/>
          <w:szCs w:val="20"/>
        </w:rPr>
        <w:t>Zasoby edukacyjne oraz aplikacje wykorzystywane w nauczanym przedmiocie.</w:t>
      </w:r>
    </w:p>
    <w:p w:rsidR="008362F9" w:rsidRPr="008362F9" w:rsidRDefault="008362F9" w:rsidP="00A816D2">
      <w:pPr>
        <w:pStyle w:val="Tekstpodstawowy"/>
        <w:numPr>
          <w:ilvl w:val="0"/>
          <w:numId w:val="18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672019">
        <w:rPr>
          <w:rFonts w:asciiTheme="minorHAnsi" w:hAnsiTheme="minorHAnsi"/>
          <w:sz w:val="20"/>
          <w:szCs w:val="20"/>
        </w:rPr>
        <w:t>Ocena edukacyjnych zasobów internetowych oraz aplikacji według określonych kryteriów oraz własne zasoby dy</w:t>
      </w:r>
      <w:r w:rsidRPr="008362F9">
        <w:rPr>
          <w:rFonts w:asciiTheme="minorHAnsi" w:hAnsiTheme="minorHAnsi"/>
          <w:sz w:val="20"/>
          <w:szCs w:val="20"/>
        </w:rPr>
        <w:t>daktyczne</w:t>
      </w:r>
    </w:p>
    <w:p w:rsidR="00524818" w:rsidRPr="008362F9" w:rsidRDefault="00524818" w:rsidP="00A816D2">
      <w:pPr>
        <w:pStyle w:val="Akapitzlis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8362F9">
        <w:rPr>
          <w:rFonts w:asciiTheme="minorHAnsi" w:hAnsiTheme="minorHAnsi"/>
          <w:sz w:val="20"/>
          <w:szCs w:val="20"/>
        </w:rPr>
        <w:t>Wirtualne</w:t>
      </w:r>
      <w:r w:rsidR="00E60148">
        <w:rPr>
          <w:rFonts w:asciiTheme="minorHAnsi" w:hAnsiTheme="minorHAnsi"/>
          <w:sz w:val="20"/>
          <w:szCs w:val="20"/>
        </w:rPr>
        <w:t xml:space="preserve"> </w:t>
      </w:r>
      <w:r w:rsidRPr="008362F9">
        <w:rPr>
          <w:rFonts w:asciiTheme="minorHAnsi" w:hAnsiTheme="minorHAnsi"/>
          <w:sz w:val="20"/>
          <w:szCs w:val="20"/>
        </w:rPr>
        <w:t>środowisko kształcenia.</w:t>
      </w:r>
      <w:r w:rsidR="008362F9" w:rsidRPr="008362F9">
        <w:rPr>
          <w:rFonts w:asciiTheme="minorHAnsi" w:hAnsiTheme="minorHAnsi"/>
        </w:rPr>
        <w:t xml:space="preserve"> </w:t>
      </w:r>
      <w:r w:rsidR="008362F9" w:rsidRPr="008362F9">
        <w:rPr>
          <w:rFonts w:asciiTheme="minorHAnsi" w:hAnsiTheme="minorHAnsi"/>
          <w:sz w:val="20"/>
          <w:szCs w:val="20"/>
        </w:rPr>
        <w:t>W tym minimum zagadnienia:</w:t>
      </w:r>
    </w:p>
    <w:p w:rsidR="008362F9" w:rsidRDefault="008362F9" w:rsidP="00A816D2">
      <w:pPr>
        <w:pStyle w:val="Tekstpodstawowy"/>
        <w:numPr>
          <w:ilvl w:val="0"/>
          <w:numId w:val="17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8362F9">
        <w:rPr>
          <w:rFonts w:asciiTheme="minorHAnsi" w:hAnsiTheme="minorHAnsi"/>
          <w:sz w:val="20"/>
          <w:szCs w:val="20"/>
        </w:rPr>
        <w:t>E-kształcenie (e-learning) w praktyce szkolnej – wybrane aspekty metodyczne</w:t>
      </w:r>
      <w:r>
        <w:rPr>
          <w:rFonts w:asciiTheme="minorHAnsi" w:hAnsiTheme="minorHAnsi"/>
          <w:sz w:val="20"/>
          <w:szCs w:val="20"/>
        </w:rPr>
        <w:t xml:space="preserve"> prowadzące do ro</w:t>
      </w:r>
      <w:r w:rsidR="00672019">
        <w:rPr>
          <w:rFonts w:asciiTheme="minorHAnsi" w:hAnsiTheme="minorHAnsi"/>
          <w:sz w:val="20"/>
          <w:szCs w:val="20"/>
        </w:rPr>
        <w:t xml:space="preserve">zumienia pojęcia e-learning i rozumienia </w:t>
      </w:r>
      <w:r w:rsidR="00672019" w:rsidRPr="00672019">
        <w:rPr>
          <w:rFonts w:asciiTheme="minorHAnsi" w:hAnsiTheme="minorHAnsi"/>
          <w:sz w:val="20"/>
          <w:szCs w:val="20"/>
        </w:rPr>
        <w:t>jak e-kształcenie może stać się sposobem (metodą) wspierania społeczności edukacyjnych oraz pracy zespołowej.</w:t>
      </w:r>
    </w:p>
    <w:p w:rsidR="00672019" w:rsidRDefault="00672019" w:rsidP="00A816D2">
      <w:pPr>
        <w:pStyle w:val="Tekstpodstawowy"/>
        <w:numPr>
          <w:ilvl w:val="0"/>
          <w:numId w:val="17"/>
        </w:numPr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672019">
        <w:rPr>
          <w:rFonts w:asciiTheme="minorHAnsi" w:hAnsiTheme="minorHAnsi"/>
          <w:sz w:val="20"/>
          <w:szCs w:val="20"/>
        </w:rPr>
        <w:t>Wirtualne środowisko kształcenia</w:t>
      </w:r>
      <w:r>
        <w:rPr>
          <w:rFonts w:asciiTheme="minorHAnsi" w:hAnsiTheme="minorHAnsi"/>
          <w:sz w:val="20"/>
          <w:szCs w:val="20"/>
        </w:rPr>
        <w:t>.</w:t>
      </w:r>
    </w:p>
    <w:p w:rsidR="00672019" w:rsidRPr="008362F9" w:rsidRDefault="00672019" w:rsidP="00672019">
      <w:pPr>
        <w:pStyle w:val="Tekstpodstawowy"/>
        <w:tabs>
          <w:tab w:val="left" w:pos="709"/>
        </w:tabs>
        <w:rPr>
          <w:rFonts w:asciiTheme="minorHAnsi" w:hAnsiTheme="minorHAnsi"/>
          <w:sz w:val="20"/>
          <w:szCs w:val="20"/>
        </w:rPr>
      </w:pPr>
    </w:p>
    <w:p w:rsidR="008165FA" w:rsidRPr="008362F9" w:rsidRDefault="00524818" w:rsidP="00524818">
      <w:pPr>
        <w:pStyle w:val="Tekstpodstawowy"/>
        <w:tabs>
          <w:tab w:val="left" w:pos="709"/>
        </w:tabs>
        <w:rPr>
          <w:rFonts w:asciiTheme="minorHAnsi" w:hAnsiTheme="minorHAnsi"/>
          <w:sz w:val="20"/>
          <w:szCs w:val="20"/>
        </w:rPr>
      </w:pPr>
      <w:r w:rsidRPr="008362F9">
        <w:rPr>
          <w:rFonts w:asciiTheme="minorHAnsi" w:hAnsiTheme="minorHAnsi"/>
          <w:b/>
          <w:sz w:val="20"/>
          <w:szCs w:val="20"/>
        </w:rPr>
        <w:t>Materiały szkoleniowe:</w:t>
      </w:r>
      <w:r w:rsidRPr="008362F9">
        <w:rPr>
          <w:rFonts w:asciiTheme="minorHAnsi" w:hAnsiTheme="minorHAnsi"/>
          <w:sz w:val="20"/>
          <w:szCs w:val="20"/>
        </w:rPr>
        <w:t xml:space="preserve"> </w:t>
      </w:r>
      <w:r w:rsidR="00772D79" w:rsidRPr="008362F9">
        <w:rPr>
          <w:rFonts w:asciiTheme="minorHAnsi" w:hAnsiTheme="minorHAnsi"/>
          <w:sz w:val="20"/>
          <w:szCs w:val="20"/>
        </w:rPr>
        <w:t xml:space="preserve">Materiał w wersji papierowej dla części 1 i 2 </w:t>
      </w:r>
      <w:r w:rsidR="00D757AE" w:rsidRPr="008362F9">
        <w:rPr>
          <w:rFonts w:asciiTheme="minorHAnsi" w:hAnsiTheme="minorHAnsi"/>
          <w:sz w:val="20"/>
          <w:szCs w:val="20"/>
        </w:rPr>
        <w:t>Materiały muszą być komplementarne ze złożonym programem szkolenia.</w:t>
      </w:r>
      <w:r w:rsidR="00D6646D" w:rsidRPr="00D6646D">
        <w:t xml:space="preserve"> </w:t>
      </w:r>
      <w:r w:rsidR="00D6646D" w:rsidRPr="00D6646D">
        <w:rPr>
          <w:rFonts w:asciiTheme="minorHAnsi" w:hAnsiTheme="minorHAnsi"/>
          <w:sz w:val="20"/>
          <w:szCs w:val="20"/>
        </w:rPr>
        <w:t>Materiały muszą być oznaczone zgodne z Wytycznymi w zakresie informacji i promocji programów operacyjnych polityki spójności na lata 2014-2020.</w:t>
      </w:r>
    </w:p>
    <w:p w:rsidR="005B2B9D" w:rsidRDefault="005B2B9D" w:rsidP="008165FA">
      <w:pPr>
        <w:pStyle w:val="Tekstpodstawowy"/>
        <w:tabs>
          <w:tab w:val="left" w:pos="709"/>
        </w:tabs>
        <w:rPr>
          <w:rFonts w:asciiTheme="minorHAnsi" w:hAnsiTheme="minorHAnsi"/>
          <w:b/>
          <w:sz w:val="20"/>
          <w:szCs w:val="20"/>
        </w:rPr>
      </w:pPr>
    </w:p>
    <w:p w:rsidR="008165FA" w:rsidRPr="008165FA" w:rsidRDefault="008165FA" w:rsidP="008165FA">
      <w:pPr>
        <w:pStyle w:val="Tekstpodstawowy"/>
        <w:tabs>
          <w:tab w:val="left" w:pos="709"/>
        </w:tabs>
        <w:rPr>
          <w:rFonts w:ascii="Calibri" w:hAnsi="Calibri"/>
          <w:i/>
          <w:sz w:val="20"/>
          <w:szCs w:val="20"/>
        </w:rPr>
      </w:pPr>
      <w:r w:rsidRPr="008362F9">
        <w:rPr>
          <w:rFonts w:asciiTheme="minorHAnsi" w:hAnsiTheme="minorHAnsi"/>
          <w:b/>
          <w:sz w:val="20"/>
          <w:szCs w:val="20"/>
        </w:rPr>
        <w:t xml:space="preserve">Program: </w:t>
      </w:r>
      <w:r w:rsidRPr="008362F9">
        <w:rPr>
          <w:rFonts w:asciiTheme="minorHAnsi" w:hAnsiTheme="minorHAnsi"/>
          <w:sz w:val="20"/>
          <w:szCs w:val="20"/>
        </w:rPr>
        <w:t>Program szkolenia</w:t>
      </w:r>
      <w:r w:rsidRPr="00524818">
        <w:rPr>
          <w:rFonts w:ascii="Calibri" w:hAnsi="Calibri"/>
          <w:sz w:val="20"/>
          <w:szCs w:val="20"/>
        </w:rPr>
        <w:t xml:space="preserve"> musi być oparty </w:t>
      </w:r>
      <w:r w:rsidRPr="008165FA">
        <w:rPr>
          <w:rFonts w:ascii="Calibri" w:hAnsi="Calibri"/>
          <w:i/>
          <w:sz w:val="20"/>
          <w:szCs w:val="20"/>
        </w:rPr>
        <w:t>na Standardach przygotowania nauczycieli w zakresie TIK opracowanym przez Polskie Towarzystwo Informaty</w:t>
      </w:r>
      <w:r w:rsidR="00745A48">
        <w:rPr>
          <w:rFonts w:ascii="Calibri" w:hAnsi="Calibri"/>
          <w:i/>
          <w:sz w:val="20"/>
          <w:szCs w:val="20"/>
        </w:rPr>
        <w:t>czne zwanych w dalszej części „Standardami”</w:t>
      </w:r>
    </w:p>
    <w:p w:rsidR="005B2B9D" w:rsidRDefault="005B2B9D" w:rsidP="008165FA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8165FA" w:rsidRPr="008165FA" w:rsidRDefault="008165FA" w:rsidP="008165FA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5B2B9D">
        <w:rPr>
          <w:rFonts w:ascii="Calibri" w:hAnsi="Calibri"/>
          <w:b/>
          <w:sz w:val="20"/>
          <w:szCs w:val="20"/>
        </w:rPr>
        <w:t>Szczegółowy program szkolenia</w:t>
      </w:r>
      <w:r w:rsidRPr="008165FA">
        <w:rPr>
          <w:rFonts w:ascii="Calibri" w:hAnsi="Calibri"/>
          <w:sz w:val="20"/>
          <w:szCs w:val="20"/>
        </w:rPr>
        <w:t xml:space="preserve"> </w:t>
      </w:r>
      <w:r w:rsidR="00745A48">
        <w:rPr>
          <w:rFonts w:ascii="Calibri" w:hAnsi="Calibri"/>
          <w:sz w:val="20"/>
          <w:szCs w:val="20"/>
        </w:rPr>
        <w:t>musi zawierać</w:t>
      </w:r>
      <w:r w:rsidRPr="008165FA">
        <w:rPr>
          <w:rFonts w:ascii="Calibri" w:hAnsi="Calibri"/>
          <w:sz w:val="20"/>
          <w:szCs w:val="20"/>
        </w:rPr>
        <w:t xml:space="preserve"> elementy</w:t>
      </w:r>
      <w:r>
        <w:rPr>
          <w:rFonts w:ascii="Calibri" w:hAnsi="Calibri"/>
          <w:sz w:val="20"/>
          <w:szCs w:val="20"/>
        </w:rPr>
        <w:t>:</w:t>
      </w:r>
    </w:p>
    <w:p w:rsidR="008165FA" w:rsidRDefault="008165FA" w:rsidP="00A816D2">
      <w:pPr>
        <w:pStyle w:val="Tekstpodstawowy"/>
        <w:numPr>
          <w:ilvl w:val="0"/>
          <w:numId w:val="10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8165FA">
        <w:rPr>
          <w:rFonts w:ascii="Calibri" w:hAnsi="Calibri"/>
          <w:sz w:val="20"/>
          <w:szCs w:val="20"/>
        </w:rPr>
        <w:t>Zakres-zdefiniowanie Grupy Docelowej oraz rodzaju zajęć/wsparcia</w:t>
      </w:r>
    </w:p>
    <w:p w:rsidR="008165FA" w:rsidRDefault="008165FA" w:rsidP="00A816D2">
      <w:pPr>
        <w:pStyle w:val="Tekstpodstawowy"/>
        <w:numPr>
          <w:ilvl w:val="0"/>
          <w:numId w:val="10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8165FA">
        <w:rPr>
          <w:rFonts w:ascii="Calibri" w:hAnsi="Calibri"/>
          <w:sz w:val="20"/>
          <w:szCs w:val="20"/>
        </w:rPr>
        <w:t>Wzorzec-zde</w:t>
      </w:r>
      <w:r>
        <w:rPr>
          <w:rFonts w:ascii="Calibri" w:hAnsi="Calibri"/>
          <w:sz w:val="20"/>
          <w:szCs w:val="20"/>
        </w:rPr>
        <w:t xml:space="preserve">finiowanie efektów uczenia się - </w:t>
      </w:r>
      <w:r w:rsidRPr="008165FA">
        <w:rPr>
          <w:rFonts w:ascii="Calibri" w:hAnsi="Calibri"/>
          <w:sz w:val="20"/>
          <w:szCs w:val="20"/>
        </w:rPr>
        <w:t>standard</w:t>
      </w:r>
      <w:r>
        <w:rPr>
          <w:rFonts w:ascii="Calibri" w:hAnsi="Calibri"/>
          <w:sz w:val="20"/>
          <w:szCs w:val="20"/>
        </w:rPr>
        <w:t>ów</w:t>
      </w:r>
      <w:r w:rsidRPr="008165FA">
        <w:rPr>
          <w:rFonts w:ascii="Calibri" w:hAnsi="Calibri"/>
          <w:sz w:val="20"/>
          <w:szCs w:val="20"/>
        </w:rPr>
        <w:t xml:space="preserve"> wymagań, jakie osiągną </w:t>
      </w:r>
      <w:r>
        <w:rPr>
          <w:rFonts w:ascii="Calibri" w:hAnsi="Calibri"/>
          <w:sz w:val="20"/>
          <w:szCs w:val="20"/>
        </w:rPr>
        <w:t>uczestnicy szkolenia</w:t>
      </w:r>
    </w:p>
    <w:p w:rsidR="008165FA" w:rsidRDefault="008165FA" w:rsidP="00A816D2">
      <w:pPr>
        <w:pStyle w:val="Tekstpodstawowy"/>
        <w:numPr>
          <w:ilvl w:val="0"/>
          <w:numId w:val="10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8165FA">
        <w:rPr>
          <w:rFonts w:ascii="Calibri" w:hAnsi="Calibri"/>
          <w:sz w:val="20"/>
          <w:szCs w:val="20"/>
        </w:rPr>
        <w:t xml:space="preserve">Ocena-weryfikacja za pomocą </w:t>
      </w:r>
      <w:r>
        <w:rPr>
          <w:rFonts w:ascii="Calibri" w:hAnsi="Calibri"/>
          <w:sz w:val="20"/>
          <w:szCs w:val="20"/>
        </w:rPr>
        <w:t>testu na wejściu i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egzaminu na koniec szkolenia.</w:t>
      </w:r>
    </w:p>
    <w:p w:rsidR="008165FA" w:rsidRPr="008165FA" w:rsidRDefault="008165FA" w:rsidP="00A816D2">
      <w:pPr>
        <w:pStyle w:val="Tekstpodstawowy"/>
        <w:numPr>
          <w:ilvl w:val="0"/>
          <w:numId w:val="10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8165FA">
        <w:rPr>
          <w:rFonts w:ascii="Calibri" w:hAnsi="Calibri"/>
          <w:sz w:val="20"/>
          <w:szCs w:val="20"/>
        </w:rPr>
        <w:t>Porównanie-</w:t>
      </w:r>
      <w:r>
        <w:rPr>
          <w:rFonts w:ascii="Calibri" w:hAnsi="Calibri"/>
          <w:sz w:val="20"/>
          <w:szCs w:val="20"/>
        </w:rPr>
        <w:t>dokonanie porównania wyników testu na wejściu z wynikami egzaminu na koniec szkolenia.</w:t>
      </w:r>
    </w:p>
    <w:p w:rsidR="008165FA" w:rsidRDefault="008165FA" w:rsidP="008165FA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745A48">
        <w:rPr>
          <w:rFonts w:ascii="Calibri" w:hAnsi="Calibri"/>
          <w:sz w:val="20"/>
          <w:szCs w:val="20"/>
          <w:u w:val="single"/>
        </w:rPr>
        <w:t>Warunkiem uzyskania kompetencji jest zrealizowanie wszystkich etapów</w:t>
      </w:r>
      <w:r w:rsidRPr="008165FA">
        <w:rPr>
          <w:rFonts w:ascii="Calibri" w:hAnsi="Calibri"/>
          <w:sz w:val="20"/>
          <w:szCs w:val="20"/>
        </w:rPr>
        <w:t>.</w:t>
      </w:r>
    </w:p>
    <w:p w:rsidR="00745A48" w:rsidRDefault="00745A48" w:rsidP="00EC181C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EC181C" w:rsidRPr="00D96AA9" w:rsidRDefault="00EC181C" w:rsidP="00EC181C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 w:rsidRPr="00524818">
        <w:rPr>
          <w:rFonts w:ascii="Calibri" w:hAnsi="Calibri"/>
          <w:b/>
          <w:sz w:val="20"/>
          <w:szCs w:val="20"/>
        </w:rPr>
        <w:lastRenderedPageBreak/>
        <w:t xml:space="preserve">EFEKT: </w:t>
      </w:r>
      <w:r w:rsidRPr="00D96AA9">
        <w:rPr>
          <w:rFonts w:ascii="Calibri" w:hAnsi="Calibri"/>
          <w:b/>
          <w:sz w:val="20"/>
          <w:szCs w:val="20"/>
        </w:rPr>
        <w:t>Szkolenie musi prowadzić do osiągnięcia następujących efektów uczenia się</w:t>
      </w:r>
      <w:r w:rsidR="00391B07">
        <w:rPr>
          <w:rFonts w:ascii="Calibri" w:hAnsi="Calibri"/>
          <w:b/>
          <w:sz w:val="20"/>
          <w:szCs w:val="20"/>
        </w:rPr>
        <w:t xml:space="preserve"> (</w:t>
      </w:r>
      <w:r w:rsidR="00745A48" w:rsidRPr="00D96AA9">
        <w:rPr>
          <w:rFonts w:ascii="Calibri" w:hAnsi="Calibri"/>
          <w:b/>
          <w:sz w:val="20"/>
          <w:szCs w:val="20"/>
        </w:rPr>
        <w:t>wskaźników) określonych w „Standardach” na poziomie podstawowym</w:t>
      </w:r>
      <w:r w:rsidR="00E60148">
        <w:rPr>
          <w:rFonts w:ascii="Calibri" w:hAnsi="Calibri"/>
          <w:b/>
          <w:sz w:val="20"/>
          <w:szCs w:val="20"/>
        </w:rPr>
        <w:t xml:space="preserve"> </w:t>
      </w:r>
      <w:r w:rsidRPr="00D96AA9">
        <w:rPr>
          <w:rFonts w:ascii="Calibri" w:hAnsi="Calibri"/>
          <w:b/>
          <w:sz w:val="20"/>
          <w:szCs w:val="20"/>
        </w:rPr>
        <w:t>:</w:t>
      </w:r>
    </w:p>
    <w:p w:rsidR="00EC181C" w:rsidRDefault="00EC181C" w:rsidP="00A816D2">
      <w:pPr>
        <w:pStyle w:val="Tekstpodstawowy"/>
        <w:numPr>
          <w:ilvl w:val="0"/>
          <w:numId w:val="9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Nauczyciel i</w:t>
      </w:r>
      <w:r w:rsidRPr="000348D6">
        <w:rPr>
          <w:rFonts w:ascii="Calibri" w:hAnsi="Calibri"/>
          <w:sz w:val="20"/>
          <w:szCs w:val="20"/>
        </w:rPr>
        <w:t xml:space="preserve">nspiruje i angażuje </w:t>
      </w:r>
      <w:r>
        <w:rPr>
          <w:rFonts w:ascii="Calibri" w:hAnsi="Calibri"/>
          <w:sz w:val="20"/>
          <w:szCs w:val="20"/>
        </w:rPr>
        <w:t>uczniów</w:t>
      </w:r>
      <w:r w:rsidRPr="000348D6">
        <w:rPr>
          <w:rFonts w:ascii="Calibri" w:hAnsi="Calibri"/>
          <w:sz w:val="20"/>
          <w:szCs w:val="20"/>
        </w:rPr>
        <w:t xml:space="preserve"> do kształcenia się i kreatywności. </w:t>
      </w:r>
    </w:p>
    <w:p w:rsidR="00745A48" w:rsidRDefault="00745A48" w:rsidP="00A816D2">
      <w:pPr>
        <w:pStyle w:val="Tekstpodstawowy"/>
        <w:numPr>
          <w:ilvl w:val="0"/>
          <w:numId w:val="20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745A48">
        <w:rPr>
          <w:rFonts w:ascii="Calibri" w:hAnsi="Calibri"/>
          <w:sz w:val="20"/>
          <w:szCs w:val="20"/>
        </w:rPr>
        <w:t>promuje, planuje i wspom</w:t>
      </w:r>
      <w:r>
        <w:rPr>
          <w:rFonts w:ascii="Calibri" w:hAnsi="Calibri"/>
          <w:sz w:val="20"/>
          <w:szCs w:val="20"/>
        </w:rPr>
        <w:t>aga kreatywne i innowacyjne my</w:t>
      </w:r>
      <w:r w:rsidRPr="00745A48">
        <w:rPr>
          <w:rFonts w:ascii="Calibri" w:hAnsi="Calibri"/>
          <w:sz w:val="20"/>
          <w:szCs w:val="20"/>
        </w:rPr>
        <w:t>ślenie i działanie ucznió</w:t>
      </w:r>
      <w:r>
        <w:rPr>
          <w:rFonts w:ascii="Calibri" w:hAnsi="Calibri"/>
          <w:sz w:val="20"/>
          <w:szCs w:val="20"/>
        </w:rPr>
        <w:t>w</w:t>
      </w:r>
    </w:p>
    <w:p w:rsidR="00745A48" w:rsidRDefault="00745A48" w:rsidP="00A816D2">
      <w:pPr>
        <w:pStyle w:val="Tekstpodstawowy"/>
        <w:numPr>
          <w:ilvl w:val="0"/>
          <w:numId w:val="20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745A48">
        <w:rPr>
          <w:rFonts w:ascii="Calibri" w:hAnsi="Calibri"/>
          <w:sz w:val="20"/>
          <w:szCs w:val="20"/>
        </w:rPr>
        <w:t>inspiruje i angażuje uczniów do rozwiązywania rzeczyw</w:t>
      </w:r>
      <w:r>
        <w:rPr>
          <w:rFonts w:ascii="Calibri" w:hAnsi="Calibri"/>
          <w:sz w:val="20"/>
          <w:szCs w:val="20"/>
        </w:rPr>
        <w:t>istych problemów z pomocą odpo</w:t>
      </w:r>
      <w:r w:rsidRPr="00745A48">
        <w:rPr>
          <w:rFonts w:ascii="Calibri" w:hAnsi="Calibri"/>
          <w:sz w:val="20"/>
          <w:szCs w:val="20"/>
        </w:rPr>
        <w:t>wiednich środków i narzęd</w:t>
      </w:r>
      <w:r>
        <w:rPr>
          <w:rFonts w:ascii="Calibri" w:hAnsi="Calibri"/>
          <w:sz w:val="20"/>
          <w:szCs w:val="20"/>
        </w:rPr>
        <w:t>zi technologii oraz zasobów cy</w:t>
      </w:r>
      <w:r w:rsidRPr="00745A48">
        <w:rPr>
          <w:rFonts w:ascii="Calibri" w:hAnsi="Calibri"/>
          <w:sz w:val="20"/>
          <w:szCs w:val="20"/>
        </w:rPr>
        <w:t>frowych</w:t>
      </w:r>
    </w:p>
    <w:p w:rsidR="00745A48" w:rsidRDefault="00745A48" w:rsidP="00A816D2">
      <w:pPr>
        <w:pStyle w:val="Tekstpodstawowy"/>
        <w:numPr>
          <w:ilvl w:val="0"/>
          <w:numId w:val="20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745A48">
        <w:rPr>
          <w:rFonts w:ascii="Calibri" w:hAnsi="Calibri"/>
          <w:sz w:val="20"/>
          <w:szCs w:val="20"/>
        </w:rPr>
        <w:t>angażuje uczniów do refleksj</w:t>
      </w:r>
      <w:r w:rsidR="005B2B9D">
        <w:rPr>
          <w:rFonts w:ascii="Calibri" w:hAnsi="Calibri"/>
          <w:sz w:val="20"/>
          <w:szCs w:val="20"/>
        </w:rPr>
        <w:t>i nad własnym uczeniem się, po</w:t>
      </w:r>
      <w:r w:rsidRPr="00745A48">
        <w:rPr>
          <w:rFonts w:ascii="Calibri" w:hAnsi="Calibri"/>
          <w:sz w:val="20"/>
          <w:szCs w:val="20"/>
        </w:rPr>
        <w:t>sługując się w tym technologią, by lepiej poznali i zrozumieli procesy myślenia, planowania i kreatywności</w:t>
      </w:r>
    </w:p>
    <w:p w:rsidR="00745A48" w:rsidRDefault="00745A48" w:rsidP="00A816D2">
      <w:pPr>
        <w:pStyle w:val="Tekstpodstawowy"/>
        <w:numPr>
          <w:ilvl w:val="0"/>
          <w:numId w:val="20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745A48">
        <w:rPr>
          <w:rFonts w:ascii="Calibri" w:hAnsi="Calibri"/>
          <w:sz w:val="20"/>
          <w:szCs w:val="20"/>
        </w:rPr>
        <w:t>nicjuje i wspomaga procesy rozwoju i budowania wiedzy we współpracy, w bezpośrednich kontaktach i w środowiskach wirtualnych</w:t>
      </w:r>
    </w:p>
    <w:p w:rsidR="00EC181C" w:rsidRDefault="00EC181C" w:rsidP="00A816D2">
      <w:pPr>
        <w:pStyle w:val="Tekstpodstawowy"/>
        <w:numPr>
          <w:ilvl w:val="0"/>
          <w:numId w:val="9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Promuje i kształtuje u uczniów </w:t>
      </w:r>
      <w:r w:rsidRPr="000348D6">
        <w:rPr>
          <w:rFonts w:ascii="Calibri" w:hAnsi="Calibri"/>
          <w:sz w:val="20"/>
          <w:szCs w:val="20"/>
        </w:rPr>
        <w:t>postawę obywatelską i odpowiedzialność w świecie mediów cyfrowych.</w:t>
      </w:r>
    </w:p>
    <w:p w:rsidR="00745A48" w:rsidRDefault="00745A48" w:rsidP="00A816D2">
      <w:pPr>
        <w:pStyle w:val="Tekstpodstawowy"/>
        <w:numPr>
          <w:ilvl w:val="0"/>
          <w:numId w:val="21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kształci u uczniów umieję</w:t>
      </w:r>
      <w:r w:rsidRPr="00745A48">
        <w:rPr>
          <w:rFonts w:ascii="Calibri" w:hAnsi="Calibri"/>
          <w:sz w:val="20"/>
          <w:szCs w:val="20"/>
        </w:rPr>
        <w:t>tność posługiwania się informa</w:t>
      </w:r>
      <w:r>
        <w:rPr>
          <w:rFonts w:ascii="Calibri" w:hAnsi="Calibri"/>
          <w:sz w:val="20"/>
          <w:szCs w:val="20"/>
        </w:rPr>
        <w:t>cją i technologią w sposób bez</w:t>
      </w:r>
      <w:r w:rsidRPr="00745A48">
        <w:rPr>
          <w:rFonts w:ascii="Calibri" w:hAnsi="Calibri"/>
          <w:sz w:val="20"/>
          <w:szCs w:val="20"/>
        </w:rPr>
        <w:t>pieczny, legalny i etyczn</w:t>
      </w:r>
      <w:r>
        <w:rPr>
          <w:rFonts w:ascii="Calibri" w:hAnsi="Calibri"/>
          <w:sz w:val="20"/>
          <w:szCs w:val="20"/>
        </w:rPr>
        <w:t>y, z uwzględnieniem prawa autor</w:t>
      </w:r>
      <w:r w:rsidRPr="00745A48">
        <w:rPr>
          <w:rFonts w:ascii="Calibri" w:hAnsi="Calibri"/>
          <w:sz w:val="20"/>
          <w:szCs w:val="20"/>
        </w:rPr>
        <w:t>skiego, własności intelektualnej i właściwego dokumentowania źróde</w:t>
      </w:r>
      <w:r>
        <w:rPr>
          <w:rFonts w:ascii="Calibri" w:hAnsi="Calibri"/>
          <w:sz w:val="20"/>
          <w:szCs w:val="20"/>
        </w:rPr>
        <w:t>ł</w:t>
      </w:r>
    </w:p>
    <w:p w:rsidR="00745A48" w:rsidRDefault="00745A48" w:rsidP="00A816D2">
      <w:pPr>
        <w:pStyle w:val="Tekstpodstawowy"/>
        <w:numPr>
          <w:ilvl w:val="0"/>
          <w:numId w:val="21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kształtuje u uczniów właściwą </w:t>
      </w:r>
      <w:r w:rsidRPr="00745A48">
        <w:rPr>
          <w:rFonts w:ascii="Calibri" w:hAnsi="Calibri"/>
          <w:sz w:val="20"/>
          <w:szCs w:val="20"/>
        </w:rPr>
        <w:t>postawę odbiorcy i użytkownik</w:t>
      </w:r>
      <w:r>
        <w:rPr>
          <w:rFonts w:ascii="Calibri" w:hAnsi="Calibri"/>
          <w:sz w:val="20"/>
          <w:szCs w:val="20"/>
        </w:rPr>
        <w:t>a mediów, uwzględniającą aspek</w:t>
      </w:r>
      <w:r w:rsidRPr="00745A48">
        <w:rPr>
          <w:rFonts w:ascii="Calibri" w:hAnsi="Calibri"/>
          <w:sz w:val="20"/>
          <w:szCs w:val="20"/>
        </w:rPr>
        <w:t>ty humanistyczne, etyczno- prawne i społeczne</w:t>
      </w:r>
    </w:p>
    <w:p w:rsidR="00745A48" w:rsidRDefault="00745A48" w:rsidP="00A816D2">
      <w:pPr>
        <w:pStyle w:val="Tekstpodstawowy"/>
        <w:numPr>
          <w:ilvl w:val="0"/>
          <w:numId w:val="21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promuje przestrzeganie etykiety, odnoszącej się do komuni</w:t>
      </w:r>
      <w:r w:rsidRPr="00745A48">
        <w:rPr>
          <w:rFonts w:ascii="Calibri" w:hAnsi="Calibri"/>
          <w:sz w:val="20"/>
          <w:szCs w:val="20"/>
        </w:rPr>
        <w:t>kacji i zasobów cyfrowych, oraz odpowiedzialnego w kontaktach społecznych posługiwania się informacją i technologią</w:t>
      </w:r>
    </w:p>
    <w:p w:rsidR="00745A48" w:rsidRDefault="00745A48" w:rsidP="00A816D2">
      <w:pPr>
        <w:pStyle w:val="Tekstpodstawowy"/>
        <w:numPr>
          <w:ilvl w:val="0"/>
          <w:numId w:val="21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745A48">
        <w:rPr>
          <w:rFonts w:ascii="Calibri" w:hAnsi="Calibri"/>
          <w:sz w:val="20"/>
          <w:szCs w:val="20"/>
        </w:rPr>
        <w:t>promuje i kształtuje wiedzę uczniów dotyczącą kierunk</w:t>
      </w:r>
      <w:r>
        <w:rPr>
          <w:rFonts w:ascii="Calibri" w:hAnsi="Calibri"/>
          <w:sz w:val="20"/>
          <w:szCs w:val="20"/>
        </w:rPr>
        <w:t>ów rozwoju technologii i konsekwencji tego rozwoju dla oby</w:t>
      </w:r>
      <w:r w:rsidRPr="00745A48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>ateli, społeczeństw i dla całe</w:t>
      </w:r>
      <w:r w:rsidRPr="00745A48">
        <w:rPr>
          <w:rFonts w:ascii="Calibri" w:hAnsi="Calibri"/>
          <w:sz w:val="20"/>
          <w:szCs w:val="20"/>
        </w:rPr>
        <w:t>go świata</w:t>
      </w:r>
      <w:r>
        <w:rPr>
          <w:rFonts w:ascii="Calibri" w:hAnsi="Calibri"/>
          <w:sz w:val="20"/>
          <w:szCs w:val="20"/>
        </w:rPr>
        <w:t>,</w:t>
      </w:r>
    </w:p>
    <w:p w:rsidR="00745A48" w:rsidRDefault="005B2B9D" w:rsidP="00A816D2">
      <w:pPr>
        <w:pStyle w:val="Tekstpodstawowy"/>
        <w:numPr>
          <w:ilvl w:val="0"/>
          <w:numId w:val="21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odpowiednio dostosowuje pro</w:t>
      </w:r>
      <w:r w:rsidR="00745A48" w:rsidRPr="00745A48">
        <w:rPr>
          <w:rFonts w:ascii="Calibri" w:hAnsi="Calibri"/>
          <w:sz w:val="20"/>
          <w:szCs w:val="20"/>
        </w:rPr>
        <w:t>ces kształcenia do zróżnicowa</w:t>
      </w:r>
      <w:r w:rsidR="00745A48">
        <w:rPr>
          <w:rFonts w:ascii="Calibri" w:hAnsi="Calibri"/>
          <w:sz w:val="20"/>
          <w:szCs w:val="20"/>
        </w:rPr>
        <w:t>nych potrzeb uczących się, stosując podejście z uczniem w ro</w:t>
      </w:r>
      <w:r w:rsidR="00745A48" w:rsidRPr="00745A48">
        <w:rPr>
          <w:rFonts w:ascii="Calibri" w:hAnsi="Calibri"/>
          <w:sz w:val="20"/>
          <w:szCs w:val="20"/>
        </w:rPr>
        <w:t>li głównej, i zapewnia uczniom równy dostęp do technologii, w szczególności do komputeró</w:t>
      </w:r>
      <w:r w:rsidR="00745A48">
        <w:rPr>
          <w:rFonts w:ascii="Calibri" w:hAnsi="Calibri"/>
          <w:sz w:val="20"/>
          <w:szCs w:val="20"/>
        </w:rPr>
        <w:t>w</w:t>
      </w:r>
    </w:p>
    <w:p w:rsidR="00745A48" w:rsidRDefault="00745A48" w:rsidP="00A816D2">
      <w:pPr>
        <w:pStyle w:val="Tekstpodstawowy"/>
        <w:numPr>
          <w:ilvl w:val="0"/>
          <w:numId w:val="21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kształtuje u uczniów świadomość i rozwija rozumienie odmienności różnych kultur, wy</w:t>
      </w:r>
      <w:r w:rsidRPr="00745A48">
        <w:rPr>
          <w:rFonts w:ascii="Calibri" w:hAnsi="Calibri"/>
          <w:sz w:val="20"/>
          <w:szCs w:val="20"/>
        </w:rPr>
        <w:t>korzystując w tym celu kontakty ponad</w:t>
      </w:r>
      <w:r>
        <w:rPr>
          <w:rFonts w:ascii="Calibri" w:hAnsi="Calibri"/>
          <w:sz w:val="20"/>
          <w:szCs w:val="20"/>
        </w:rPr>
        <w:t xml:space="preserve"> </w:t>
      </w:r>
      <w:r w:rsidRPr="00745A48">
        <w:rPr>
          <w:rFonts w:ascii="Calibri" w:hAnsi="Calibri"/>
          <w:sz w:val="20"/>
          <w:szCs w:val="20"/>
        </w:rPr>
        <w:t>kulturowe i posługując</w:t>
      </w:r>
      <w:r>
        <w:rPr>
          <w:rFonts w:ascii="Calibri" w:hAnsi="Calibri"/>
          <w:sz w:val="20"/>
          <w:szCs w:val="20"/>
        </w:rPr>
        <w:t xml:space="preserve"> się technologią w zakresie ko</w:t>
      </w:r>
      <w:r w:rsidRPr="00745A48">
        <w:rPr>
          <w:rFonts w:ascii="Calibri" w:hAnsi="Calibri"/>
          <w:sz w:val="20"/>
          <w:szCs w:val="20"/>
        </w:rPr>
        <w:t>munikacji i współpracy</w:t>
      </w:r>
    </w:p>
    <w:p w:rsidR="00745A48" w:rsidRPr="00D96AA9" w:rsidRDefault="00745A48" w:rsidP="00A816D2">
      <w:pPr>
        <w:pStyle w:val="Tekstpodstawowy"/>
        <w:numPr>
          <w:ilvl w:val="0"/>
          <w:numId w:val="21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745A48">
        <w:rPr>
          <w:rFonts w:ascii="Calibri" w:hAnsi="Calibri"/>
          <w:sz w:val="20"/>
          <w:szCs w:val="20"/>
        </w:rPr>
        <w:t>chroni uczniów przed złymi</w:t>
      </w:r>
      <w:r>
        <w:rPr>
          <w:rFonts w:ascii="Calibri" w:hAnsi="Calibri"/>
          <w:sz w:val="20"/>
          <w:szCs w:val="20"/>
        </w:rPr>
        <w:t xml:space="preserve"> wpływami korzystania z techno</w:t>
      </w:r>
      <w:r w:rsidRPr="00745A48">
        <w:rPr>
          <w:rFonts w:ascii="Calibri" w:hAnsi="Calibri"/>
          <w:sz w:val="20"/>
          <w:szCs w:val="20"/>
        </w:rPr>
        <w:t>logii na ich zdrowie fizyczne i psychiczne</w:t>
      </w:r>
    </w:p>
    <w:p w:rsidR="00EC181C" w:rsidRDefault="00EC181C" w:rsidP="00A816D2">
      <w:pPr>
        <w:pStyle w:val="Tekstpodstawowy"/>
        <w:numPr>
          <w:ilvl w:val="0"/>
          <w:numId w:val="9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0348D6">
        <w:rPr>
          <w:rFonts w:ascii="Calibri" w:hAnsi="Calibri"/>
          <w:sz w:val="20"/>
          <w:szCs w:val="20"/>
        </w:rPr>
        <w:t>Pracuje i uczy w środowisku technologii.</w:t>
      </w:r>
    </w:p>
    <w:p w:rsidR="00D96AA9" w:rsidRDefault="00D96AA9" w:rsidP="00A816D2">
      <w:pPr>
        <w:pStyle w:val="Tekstpodstawowy"/>
        <w:numPr>
          <w:ilvl w:val="0"/>
          <w:numId w:val="22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D96AA9">
        <w:rPr>
          <w:rFonts w:ascii="Calibri" w:hAnsi="Calibri"/>
          <w:sz w:val="20"/>
          <w:szCs w:val="20"/>
        </w:rPr>
        <w:t>demonstruje biegłe posługiwanie się technologią w celach edukacyjnych i zawodowych</w:t>
      </w:r>
    </w:p>
    <w:p w:rsidR="00D96AA9" w:rsidRDefault="00D96AA9" w:rsidP="00A816D2">
      <w:pPr>
        <w:pStyle w:val="Tekstpodstawowy"/>
        <w:numPr>
          <w:ilvl w:val="0"/>
          <w:numId w:val="22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D96AA9">
        <w:rPr>
          <w:rFonts w:ascii="Calibri" w:hAnsi="Calibri"/>
          <w:sz w:val="20"/>
          <w:szCs w:val="20"/>
        </w:rPr>
        <w:t>demonstruje posługiwanie si</w:t>
      </w:r>
      <w:r>
        <w:rPr>
          <w:rFonts w:ascii="Calibri" w:hAnsi="Calibri"/>
          <w:sz w:val="20"/>
          <w:szCs w:val="20"/>
        </w:rPr>
        <w:t>ę technologią i zasobami cyfro</w:t>
      </w:r>
      <w:r w:rsidRPr="00D96AA9">
        <w:rPr>
          <w:rFonts w:ascii="Calibri" w:hAnsi="Calibri"/>
          <w:sz w:val="20"/>
          <w:szCs w:val="20"/>
        </w:rPr>
        <w:t>wymi, by wspierać uczniów w zdobywaniu osiągnięć przewidzianych w zapisach podstawy programowej</w:t>
      </w:r>
    </w:p>
    <w:p w:rsidR="00D96AA9" w:rsidRDefault="00D96AA9" w:rsidP="00A816D2">
      <w:pPr>
        <w:pStyle w:val="Tekstpodstawowy"/>
        <w:numPr>
          <w:ilvl w:val="0"/>
          <w:numId w:val="22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D96AA9">
        <w:rPr>
          <w:rFonts w:ascii="Calibri" w:hAnsi="Calibri"/>
          <w:sz w:val="20"/>
          <w:szCs w:val="20"/>
        </w:rPr>
        <w:t>adaptuje nowe technologie do swoich potrzeb i potr</w:t>
      </w:r>
      <w:r>
        <w:rPr>
          <w:rFonts w:ascii="Calibri" w:hAnsi="Calibri"/>
          <w:sz w:val="20"/>
          <w:szCs w:val="20"/>
        </w:rPr>
        <w:t>zeb uczniów; dostosowuje korzy</w:t>
      </w:r>
      <w:r w:rsidRPr="00D96AA9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tanie z technologii do zmienia</w:t>
      </w:r>
      <w:r w:rsidRPr="00D96AA9">
        <w:rPr>
          <w:rFonts w:ascii="Calibri" w:hAnsi="Calibri"/>
          <w:sz w:val="20"/>
          <w:szCs w:val="20"/>
        </w:rPr>
        <w:t>jących się warunków</w:t>
      </w:r>
    </w:p>
    <w:p w:rsidR="00D96AA9" w:rsidRDefault="00D96AA9" w:rsidP="00A816D2">
      <w:pPr>
        <w:pStyle w:val="Tekstpodstawowy"/>
        <w:numPr>
          <w:ilvl w:val="0"/>
          <w:numId w:val="22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organizuje i ułatwia posługiwa</w:t>
      </w:r>
      <w:r w:rsidRPr="00D96AA9">
        <w:rPr>
          <w:rFonts w:ascii="Calibri" w:hAnsi="Calibri"/>
          <w:sz w:val="20"/>
          <w:szCs w:val="20"/>
        </w:rPr>
        <w:t>nie się bieżącą i pojawiającą się technologią do poszukiwa</w:t>
      </w:r>
      <w:r w:rsidR="005B2B9D">
        <w:rPr>
          <w:rFonts w:ascii="Calibri" w:hAnsi="Calibri"/>
          <w:sz w:val="20"/>
          <w:szCs w:val="20"/>
        </w:rPr>
        <w:t>nia, analizowania, oceny i wy</w:t>
      </w:r>
      <w:r w:rsidRPr="00D96AA9">
        <w:rPr>
          <w:rFonts w:ascii="Calibri" w:hAnsi="Calibri"/>
          <w:sz w:val="20"/>
          <w:szCs w:val="20"/>
        </w:rPr>
        <w:t>korzystania informacji z róż</w:t>
      </w:r>
      <w:r>
        <w:rPr>
          <w:rFonts w:ascii="Calibri" w:hAnsi="Calibri"/>
          <w:sz w:val="20"/>
          <w:szCs w:val="20"/>
        </w:rPr>
        <w:t>nych źródeł i wspierania wła</w:t>
      </w:r>
      <w:r w:rsidRPr="00D96AA9">
        <w:rPr>
          <w:rFonts w:ascii="Calibri" w:hAnsi="Calibri"/>
          <w:sz w:val="20"/>
          <w:szCs w:val="20"/>
        </w:rPr>
        <w:t>snego kształcenia się i badań</w:t>
      </w:r>
      <w:r>
        <w:rPr>
          <w:rFonts w:ascii="Calibri" w:hAnsi="Calibri"/>
          <w:sz w:val="20"/>
          <w:szCs w:val="20"/>
        </w:rPr>
        <w:t>.</w:t>
      </w:r>
    </w:p>
    <w:p w:rsidR="00391B07" w:rsidRDefault="00391B07" w:rsidP="00524818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524818" w:rsidRDefault="00524818" w:rsidP="00524818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348D6">
        <w:rPr>
          <w:rFonts w:ascii="Calibri" w:hAnsi="Calibri"/>
          <w:b/>
          <w:sz w:val="20"/>
          <w:szCs w:val="20"/>
        </w:rPr>
        <w:t>Zakończenie szkolenia:</w:t>
      </w:r>
      <w:r>
        <w:rPr>
          <w:rFonts w:ascii="Calibri" w:hAnsi="Calibri"/>
          <w:sz w:val="20"/>
          <w:szCs w:val="20"/>
        </w:rPr>
        <w:t xml:space="preserve"> Szkolenie kończy się wydaniem </w:t>
      </w:r>
      <w:r w:rsidRPr="00524818">
        <w:rPr>
          <w:rFonts w:ascii="Calibri" w:hAnsi="Calibri"/>
          <w:sz w:val="20"/>
          <w:szCs w:val="20"/>
        </w:rPr>
        <w:t>30</w:t>
      </w:r>
      <w:r>
        <w:rPr>
          <w:rFonts w:ascii="Calibri" w:hAnsi="Calibri"/>
          <w:sz w:val="20"/>
          <w:szCs w:val="20"/>
        </w:rPr>
        <w:t xml:space="preserve"> zaświadczeń.</w:t>
      </w:r>
    </w:p>
    <w:p w:rsidR="00391B07" w:rsidRPr="00772D79" w:rsidRDefault="00391B07" w:rsidP="005B2B9D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E03D76" w:rsidRPr="00CD36C6" w:rsidRDefault="00E03D76" w:rsidP="00E03D76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Z</w:t>
      </w:r>
      <w:r w:rsidR="00E7740C">
        <w:rPr>
          <w:rFonts w:ascii="Calibri" w:hAnsi="Calibri"/>
          <w:b/>
          <w:sz w:val="20"/>
          <w:szCs w:val="20"/>
          <w:u w:val="single"/>
        </w:rPr>
        <w:t>ADANIE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="00F22E20">
        <w:rPr>
          <w:rFonts w:ascii="Calibri" w:hAnsi="Calibri"/>
          <w:b/>
          <w:sz w:val="20"/>
          <w:szCs w:val="20"/>
          <w:u w:val="single"/>
        </w:rPr>
        <w:t>2</w:t>
      </w:r>
      <w:r>
        <w:rPr>
          <w:rFonts w:ascii="Calibri" w:hAnsi="Calibri"/>
          <w:b/>
          <w:sz w:val="20"/>
          <w:szCs w:val="20"/>
          <w:u w:val="single"/>
        </w:rPr>
        <w:t>- Szkolenia</w:t>
      </w:r>
      <w:r w:rsidR="00E7740C">
        <w:rPr>
          <w:rFonts w:ascii="Calibri" w:hAnsi="Calibri"/>
          <w:b/>
          <w:sz w:val="20"/>
          <w:szCs w:val="20"/>
          <w:u w:val="single"/>
        </w:rPr>
        <w:t xml:space="preserve"> dla</w:t>
      </w:r>
      <w:r w:rsidR="00E60148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E7740C">
        <w:rPr>
          <w:rFonts w:ascii="Calibri" w:hAnsi="Calibri"/>
          <w:b/>
          <w:sz w:val="20"/>
          <w:szCs w:val="20"/>
          <w:u w:val="single"/>
        </w:rPr>
        <w:t>n</w:t>
      </w:r>
      <w:r>
        <w:rPr>
          <w:rFonts w:ascii="Calibri" w:hAnsi="Calibri"/>
          <w:b/>
          <w:sz w:val="20"/>
          <w:szCs w:val="20"/>
          <w:u w:val="single"/>
        </w:rPr>
        <w:t xml:space="preserve">auczycieli </w:t>
      </w:r>
      <w:r w:rsidR="005B4C49">
        <w:rPr>
          <w:rFonts w:ascii="Calibri" w:hAnsi="Calibri"/>
          <w:b/>
          <w:sz w:val="20"/>
          <w:szCs w:val="20"/>
          <w:u w:val="single"/>
        </w:rPr>
        <w:t>"</w:t>
      </w:r>
      <w:r w:rsidR="005B4C49" w:rsidRPr="005B4C49">
        <w:rPr>
          <w:rFonts w:ascii="Calibri" w:hAnsi="Calibri"/>
          <w:b/>
          <w:sz w:val="20"/>
          <w:szCs w:val="20"/>
          <w:u w:val="single"/>
        </w:rPr>
        <w:t>Kompetencje Kluczowe- Metody i techniki motywujące do uczenia się</w:t>
      </w:r>
      <w:r w:rsidR="005B4C49">
        <w:rPr>
          <w:rFonts w:ascii="Calibri" w:hAnsi="Calibri"/>
          <w:b/>
          <w:sz w:val="20"/>
          <w:szCs w:val="20"/>
          <w:u w:val="single"/>
        </w:rPr>
        <w:t>"</w:t>
      </w:r>
    </w:p>
    <w:p w:rsidR="00E03D76" w:rsidRDefault="00E03D76" w:rsidP="00E03D76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  <w:u w:val="single"/>
        </w:rPr>
      </w:pPr>
    </w:p>
    <w:p w:rsidR="001F3B0E" w:rsidRPr="007A1ADF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 xml:space="preserve">Liczba osób: </w:t>
      </w:r>
      <w:r w:rsidRPr="007A1ADF">
        <w:rPr>
          <w:rFonts w:ascii="Calibri" w:hAnsi="Calibri"/>
          <w:sz w:val="20"/>
          <w:szCs w:val="20"/>
        </w:rPr>
        <w:t>30 Nauczycieli</w:t>
      </w:r>
    </w:p>
    <w:p w:rsidR="00974BD9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>Liczba grup:</w:t>
      </w:r>
      <w:r>
        <w:rPr>
          <w:rFonts w:ascii="Calibri" w:hAnsi="Calibri"/>
          <w:b/>
          <w:sz w:val="20"/>
          <w:szCs w:val="20"/>
        </w:rPr>
        <w:t xml:space="preserve"> </w:t>
      </w:r>
      <w:r w:rsidR="00974BD9">
        <w:rPr>
          <w:rFonts w:ascii="Calibri" w:hAnsi="Calibri"/>
          <w:sz w:val="20"/>
          <w:szCs w:val="20"/>
        </w:rPr>
        <w:t>1</w:t>
      </w:r>
      <w:r w:rsidRPr="00524818">
        <w:rPr>
          <w:rFonts w:ascii="Calibri" w:hAnsi="Calibri"/>
          <w:sz w:val="20"/>
          <w:szCs w:val="20"/>
        </w:rPr>
        <w:t xml:space="preserve"> grup</w:t>
      </w:r>
      <w:r w:rsidR="00974BD9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Liczba godzin kursu;</w:t>
      </w:r>
      <w:r>
        <w:rPr>
          <w:rFonts w:ascii="Calibri" w:hAnsi="Calibri"/>
          <w:sz w:val="20"/>
          <w:szCs w:val="20"/>
        </w:rPr>
        <w:t xml:space="preserve"> 5h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5B2B9D">
        <w:rPr>
          <w:rFonts w:ascii="Calibri" w:hAnsi="Calibri"/>
          <w:b/>
          <w:sz w:val="20"/>
          <w:szCs w:val="20"/>
        </w:rPr>
        <w:t xml:space="preserve">Forma: </w:t>
      </w:r>
      <w:r>
        <w:rPr>
          <w:rFonts w:ascii="Calibri" w:hAnsi="Calibri"/>
          <w:sz w:val="20"/>
          <w:szCs w:val="20"/>
        </w:rPr>
        <w:t>stacjonarne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E03D76">
        <w:rPr>
          <w:rFonts w:ascii="Calibri" w:hAnsi="Calibri"/>
          <w:b/>
          <w:sz w:val="20"/>
          <w:szCs w:val="20"/>
        </w:rPr>
        <w:t>Miejsce:</w:t>
      </w:r>
      <w:r>
        <w:rPr>
          <w:rFonts w:ascii="Calibri" w:hAnsi="Calibri"/>
          <w:sz w:val="20"/>
          <w:szCs w:val="20"/>
        </w:rPr>
        <w:t xml:space="preserve"> Szkoła Podstawowa w Komarowie-Osadzie</w:t>
      </w:r>
    </w:p>
    <w:p w:rsidR="000A5950" w:rsidRDefault="000A5950" w:rsidP="000A5950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9520E">
        <w:rPr>
          <w:rFonts w:ascii="Calibri" w:hAnsi="Calibri"/>
          <w:b/>
          <w:sz w:val="20"/>
          <w:szCs w:val="20"/>
        </w:rPr>
        <w:t>Termin</w:t>
      </w:r>
      <w:r>
        <w:rPr>
          <w:rFonts w:ascii="Calibri" w:hAnsi="Calibri"/>
          <w:sz w:val="20"/>
          <w:szCs w:val="20"/>
        </w:rPr>
        <w:t xml:space="preserve">: szczegółowy harmonogram do uzgodnienia. </w:t>
      </w:r>
    </w:p>
    <w:p w:rsidR="00B2316D" w:rsidRPr="00772D79" w:rsidRDefault="00B2316D" w:rsidP="00B2316D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Maksymalny okres realizacji: </w:t>
      </w:r>
      <w:r w:rsidRPr="00B2316D">
        <w:rPr>
          <w:rFonts w:ascii="Calibri" w:hAnsi="Calibri"/>
          <w:sz w:val="20"/>
          <w:szCs w:val="20"/>
        </w:rPr>
        <w:t xml:space="preserve">do </w:t>
      </w:r>
      <w:r w:rsidR="00F22E20">
        <w:rPr>
          <w:rFonts w:ascii="Calibri" w:hAnsi="Calibri"/>
          <w:sz w:val="20"/>
          <w:szCs w:val="20"/>
        </w:rPr>
        <w:t>15 grudnia</w:t>
      </w:r>
      <w:r w:rsidRPr="00B2316D">
        <w:rPr>
          <w:rFonts w:ascii="Calibri" w:hAnsi="Calibri"/>
          <w:sz w:val="20"/>
          <w:szCs w:val="20"/>
        </w:rPr>
        <w:t xml:space="preserve"> 2017r</w:t>
      </w:r>
      <w:r>
        <w:rPr>
          <w:rFonts w:ascii="Calibri" w:hAnsi="Calibri"/>
          <w:sz w:val="20"/>
          <w:szCs w:val="20"/>
        </w:rPr>
        <w:t>.</w:t>
      </w:r>
    </w:p>
    <w:p w:rsidR="00E20F53" w:rsidRDefault="00E20F53" w:rsidP="00E03D76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Zarys tematyki</w:t>
      </w:r>
      <w:r w:rsidRPr="00772D79">
        <w:rPr>
          <w:rFonts w:ascii="Calibri" w:hAnsi="Calibri"/>
          <w:sz w:val="20"/>
          <w:szCs w:val="20"/>
        </w:rPr>
        <w:t xml:space="preserve">: Program musi obejmować </w:t>
      </w:r>
      <w:r w:rsidR="00F22E20">
        <w:rPr>
          <w:rFonts w:ascii="Calibri" w:hAnsi="Calibri"/>
          <w:sz w:val="20"/>
          <w:szCs w:val="20"/>
        </w:rPr>
        <w:t>m</w:t>
      </w:r>
      <w:r w:rsidR="00F22E20" w:rsidRPr="00F22E20">
        <w:rPr>
          <w:rFonts w:ascii="Calibri" w:hAnsi="Calibri"/>
          <w:sz w:val="20"/>
          <w:szCs w:val="20"/>
        </w:rPr>
        <w:t>etody i techniki motywujące do uczenia się</w:t>
      </w:r>
      <w:r w:rsidRPr="00772D79">
        <w:rPr>
          <w:rFonts w:ascii="Calibri" w:hAnsi="Calibri"/>
          <w:sz w:val="20"/>
          <w:szCs w:val="20"/>
        </w:rPr>
        <w:t>.</w:t>
      </w:r>
      <w:r w:rsidR="00DD31B9" w:rsidRPr="00DD31B9">
        <w:t xml:space="preserve"> </w:t>
      </w:r>
      <w:r w:rsidR="00F22E20">
        <w:rPr>
          <w:rFonts w:ascii="Calibri" w:hAnsi="Calibri"/>
          <w:sz w:val="20"/>
          <w:szCs w:val="20"/>
        </w:rPr>
        <w:t>Powinien</w:t>
      </w:r>
      <w:r w:rsidR="00DD31B9" w:rsidRPr="00DD31B9">
        <w:rPr>
          <w:rFonts w:ascii="Calibri" w:hAnsi="Calibri"/>
          <w:sz w:val="20"/>
          <w:szCs w:val="20"/>
        </w:rPr>
        <w:t xml:space="preserve"> być wzbogacony metodami dydaktycznymi stosowanymi w pedagogice dostosowany do dzieci szkół podstawowych ale jego podstawa musi być zgodna z wymogami projektu i zawierać wszystkie niezbędne elementy. Dostarczone materiały powinny być nowe i wykonane w ramach bezpiecznej technologii.</w:t>
      </w:r>
    </w:p>
    <w:p w:rsidR="001E4410" w:rsidRDefault="001E4410" w:rsidP="00D757AE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D757AE" w:rsidRPr="00D757AE" w:rsidRDefault="00E03D76" w:rsidP="00D757A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lastRenderedPageBreak/>
        <w:t xml:space="preserve">Materiały: </w:t>
      </w:r>
      <w:r w:rsidR="00D6646D" w:rsidRPr="00D6646D">
        <w:rPr>
          <w:rFonts w:ascii="Calibri" w:hAnsi="Calibri"/>
          <w:b/>
          <w:sz w:val="20"/>
          <w:szCs w:val="20"/>
        </w:rPr>
        <w:t>Materiały muszą być oznaczone zgodne z Wytycznymi w zakresie informacji i promocji programów operacyjnych polityki spójności na lata 2014-2020.</w:t>
      </w:r>
      <w:r w:rsidR="00D757AE" w:rsidRPr="00D757AE">
        <w:rPr>
          <w:rFonts w:ascii="Calibri" w:hAnsi="Calibri"/>
          <w:sz w:val="20"/>
          <w:szCs w:val="20"/>
        </w:rPr>
        <w:t>Każdy zestaw materiałów dla nauczyc</w:t>
      </w:r>
      <w:r w:rsidR="00D757AE">
        <w:rPr>
          <w:rFonts w:ascii="Calibri" w:hAnsi="Calibri"/>
          <w:sz w:val="20"/>
          <w:szCs w:val="20"/>
        </w:rPr>
        <w:t>ieli musi zawierać co najmniej:</w:t>
      </w:r>
    </w:p>
    <w:p w:rsidR="00D757AE" w:rsidRPr="00D757AE" w:rsidRDefault="00D757AE" w:rsidP="00D757A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a) podręcznik do kursu,</w:t>
      </w:r>
    </w:p>
    <w:p w:rsidR="00D757AE" w:rsidRPr="00D757AE" w:rsidRDefault="00D757AE" w:rsidP="00D757A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b) podręcznik trenera,</w:t>
      </w:r>
    </w:p>
    <w:p w:rsidR="00D757AE" w:rsidRPr="00D757AE" w:rsidRDefault="00D757AE" w:rsidP="00D757A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c) materiały metodyczne,</w:t>
      </w:r>
    </w:p>
    <w:p w:rsidR="00D757AE" w:rsidRPr="00D757AE" w:rsidRDefault="00D757AE" w:rsidP="00D757A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d) testy,</w:t>
      </w:r>
    </w:p>
    <w:p w:rsidR="00D757AE" w:rsidRPr="00D757AE" w:rsidRDefault="00D757AE" w:rsidP="00D757A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e) formularze ćwiczeń,</w:t>
      </w:r>
    </w:p>
    <w:p w:rsidR="00D757AE" w:rsidRPr="00D757AE" w:rsidRDefault="00D757AE" w:rsidP="00D757A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f) kolorowy segregator,</w:t>
      </w:r>
    </w:p>
    <w:p w:rsidR="00E03D76" w:rsidRDefault="00E03D76" w:rsidP="00E03D76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Zakończenie szkolenia</w:t>
      </w:r>
      <w:r w:rsidRPr="00772D79">
        <w:rPr>
          <w:rFonts w:ascii="Calibri" w:hAnsi="Calibri"/>
          <w:sz w:val="20"/>
          <w:szCs w:val="20"/>
        </w:rPr>
        <w:t>: Szkolenie</w:t>
      </w:r>
      <w:r>
        <w:rPr>
          <w:rFonts w:ascii="Calibri" w:hAnsi="Calibri"/>
          <w:sz w:val="20"/>
          <w:szCs w:val="20"/>
        </w:rPr>
        <w:t xml:space="preserve"> kończy się wydaniem 30 zaświadczeń.</w:t>
      </w:r>
    </w:p>
    <w:p w:rsidR="00772D79" w:rsidRDefault="00772D79" w:rsidP="00772D79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1F3B0E" w:rsidRPr="00CD36C6" w:rsidRDefault="001F3B0E" w:rsidP="001F3B0E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ZADANIE 3- Szkolenia dla nauczycieli "</w:t>
      </w:r>
      <w:r w:rsidRPr="005B4C49">
        <w:rPr>
          <w:rFonts w:ascii="Calibri" w:hAnsi="Calibri"/>
          <w:b/>
          <w:sz w:val="20"/>
          <w:szCs w:val="20"/>
          <w:u w:val="single"/>
        </w:rPr>
        <w:t xml:space="preserve">Kompetencje Kluczowe- </w:t>
      </w:r>
      <w:r w:rsidRPr="001F3B0E">
        <w:rPr>
          <w:rFonts w:ascii="Calibri" w:hAnsi="Calibri"/>
          <w:b/>
          <w:sz w:val="20"/>
          <w:szCs w:val="20"/>
          <w:u w:val="single"/>
        </w:rPr>
        <w:t>Aktywizowanie uczniów na lekcjach i zajęciach pozalekcyjnych</w:t>
      </w:r>
      <w:r>
        <w:rPr>
          <w:rFonts w:ascii="Calibri" w:hAnsi="Calibri"/>
          <w:b/>
          <w:sz w:val="20"/>
          <w:szCs w:val="20"/>
          <w:u w:val="single"/>
        </w:rPr>
        <w:t>"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  <w:u w:val="single"/>
        </w:rPr>
      </w:pPr>
    </w:p>
    <w:p w:rsidR="001F3B0E" w:rsidRPr="007A1ADF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 xml:space="preserve">Liczba osób: </w:t>
      </w:r>
      <w:r w:rsidRPr="007A1ADF">
        <w:rPr>
          <w:rFonts w:ascii="Calibri" w:hAnsi="Calibri"/>
          <w:sz w:val="20"/>
          <w:szCs w:val="20"/>
        </w:rPr>
        <w:t>30 Nauczycieli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>Liczba grup:</w:t>
      </w:r>
      <w:r>
        <w:rPr>
          <w:rFonts w:ascii="Calibri" w:hAnsi="Calibri"/>
          <w:b/>
          <w:sz w:val="20"/>
          <w:szCs w:val="20"/>
        </w:rPr>
        <w:t xml:space="preserve"> </w:t>
      </w:r>
      <w:r w:rsidR="00974BD9">
        <w:rPr>
          <w:rFonts w:ascii="Calibri" w:hAnsi="Calibri"/>
          <w:sz w:val="20"/>
          <w:szCs w:val="20"/>
        </w:rPr>
        <w:t>1 grupa</w:t>
      </w:r>
      <w:r>
        <w:rPr>
          <w:rFonts w:ascii="Calibri" w:hAnsi="Calibri"/>
          <w:sz w:val="20"/>
          <w:szCs w:val="20"/>
        </w:rPr>
        <w:t xml:space="preserve"> 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Liczba godzin kursu;</w:t>
      </w:r>
      <w:r>
        <w:rPr>
          <w:rFonts w:ascii="Calibri" w:hAnsi="Calibri"/>
          <w:sz w:val="20"/>
          <w:szCs w:val="20"/>
        </w:rPr>
        <w:t xml:space="preserve"> 5h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5B2B9D">
        <w:rPr>
          <w:rFonts w:ascii="Calibri" w:hAnsi="Calibri"/>
          <w:b/>
          <w:sz w:val="20"/>
          <w:szCs w:val="20"/>
        </w:rPr>
        <w:t xml:space="preserve">Forma: </w:t>
      </w:r>
      <w:r>
        <w:rPr>
          <w:rFonts w:ascii="Calibri" w:hAnsi="Calibri"/>
          <w:sz w:val="20"/>
          <w:szCs w:val="20"/>
        </w:rPr>
        <w:t>stacjonarne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E03D76">
        <w:rPr>
          <w:rFonts w:ascii="Calibri" w:hAnsi="Calibri"/>
          <w:b/>
          <w:sz w:val="20"/>
          <w:szCs w:val="20"/>
        </w:rPr>
        <w:t>Miejsce:</w:t>
      </w:r>
      <w:r>
        <w:rPr>
          <w:rFonts w:ascii="Calibri" w:hAnsi="Calibri"/>
          <w:sz w:val="20"/>
          <w:szCs w:val="20"/>
        </w:rPr>
        <w:t xml:space="preserve"> Szkoła Podstawowa w Komarowie-Osadzie</w:t>
      </w:r>
    </w:p>
    <w:p w:rsidR="000A5950" w:rsidRDefault="000A5950" w:rsidP="000A5950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9520E">
        <w:rPr>
          <w:rFonts w:ascii="Calibri" w:hAnsi="Calibri"/>
          <w:b/>
          <w:sz w:val="20"/>
          <w:szCs w:val="20"/>
        </w:rPr>
        <w:t>Termin</w:t>
      </w:r>
      <w:r>
        <w:rPr>
          <w:rFonts w:ascii="Calibri" w:hAnsi="Calibri"/>
          <w:sz w:val="20"/>
          <w:szCs w:val="20"/>
        </w:rPr>
        <w:t xml:space="preserve">: szczegółowy harmonogram do uzgodnienia. </w:t>
      </w:r>
    </w:p>
    <w:p w:rsidR="001F3B0E" w:rsidRPr="00772D79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Maksymalny okres realizacji: </w:t>
      </w:r>
      <w:r w:rsidRPr="00B2316D">
        <w:rPr>
          <w:rFonts w:ascii="Calibri" w:hAnsi="Calibri"/>
          <w:sz w:val="20"/>
          <w:szCs w:val="20"/>
        </w:rPr>
        <w:t xml:space="preserve">do </w:t>
      </w:r>
      <w:r>
        <w:rPr>
          <w:rFonts w:ascii="Calibri" w:hAnsi="Calibri"/>
          <w:sz w:val="20"/>
          <w:szCs w:val="20"/>
        </w:rPr>
        <w:t>15 grudnia</w:t>
      </w:r>
      <w:r w:rsidRPr="00B2316D">
        <w:rPr>
          <w:rFonts w:ascii="Calibri" w:hAnsi="Calibri"/>
          <w:sz w:val="20"/>
          <w:szCs w:val="20"/>
        </w:rPr>
        <w:t xml:space="preserve"> 2017r</w:t>
      </w:r>
      <w:r>
        <w:rPr>
          <w:rFonts w:ascii="Calibri" w:hAnsi="Calibri"/>
          <w:sz w:val="20"/>
          <w:szCs w:val="20"/>
        </w:rPr>
        <w:t>.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Zarys tematyki</w:t>
      </w:r>
      <w:r w:rsidRPr="00772D79">
        <w:rPr>
          <w:rFonts w:ascii="Calibri" w:hAnsi="Calibri"/>
          <w:sz w:val="20"/>
          <w:szCs w:val="20"/>
        </w:rPr>
        <w:t xml:space="preserve">: Program musi obejmować </w:t>
      </w:r>
      <w:r>
        <w:rPr>
          <w:rFonts w:ascii="Calibri" w:hAnsi="Calibri"/>
          <w:sz w:val="20"/>
          <w:szCs w:val="20"/>
        </w:rPr>
        <w:t>a</w:t>
      </w:r>
      <w:r w:rsidRPr="001F3B0E">
        <w:rPr>
          <w:rFonts w:ascii="Calibri" w:hAnsi="Calibri"/>
          <w:sz w:val="20"/>
          <w:szCs w:val="20"/>
        </w:rPr>
        <w:t>ktywizowanie uczniów na lekcjach i zajęciach pozalekcyjnych</w:t>
      </w:r>
      <w:r w:rsidRPr="00772D79">
        <w:rPr>
          <w:rFonts w:ascii="Calibri" w:hAnsi="Calibri"/>
          <w:sz w:val="20"/>
          <w:szCs w:val="20"/>
        </w:rPr>
        <w:t>.</w:t>
      </w:r>
      <w:r w:rsidRPr="00DD31B9">
        <w:t xml:space="preserve"> </w:t>
      </w:r>
      <w:r>
        <w:rPr>
          <w:rFonts w:ascii="Calibri" w:hAnsi="Calibri"/>
          <w:sz w:val="20"/>
          <w:szCs w:val="20"/>
        </w:rPr>
        <w:t>Powinien</w:t>
      </w:r>
      <w:r w:rsidRPr="00DD31B9">
        <w:rPr>
          <w:rFonts w:ascii="Calibri" w:hAnsi="Calibri"/>
          <w:sz w:val="20"/>
          <w:szCs w:val="20"/>
        </w:rPr>
        <w:t xml:space="preserve"> być wzbogacony metodami dydaktycznymi stosowanymi w pedagogice dostosowany do dzieci szkół podstawowych ale jego podstawa musi być zgodna z wymogami projektu i zawierać wszystkie niezbędne elementy. Dostarczone materiały powinny być nowe i wykonane w ramach bezpiecznej technologii.</w:t>
      </w:r>
    </w:p>
    <w:p w:rsidR="001F3B0E" w:rsidRDefault="001F3B0E" w:rsidP="001F3B0E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 xml:space="preserve">Materiały: </w:t>
      </w:r>
      <w:r w:rsidRPr="00D6646D">
        <w:rPr>
          <w:rFonts w:ascii="Calibri" w:hAnsi="Calibri"/>
          <w:b/>
          <w:sz w:val="20"/>
          <w:szCs w:val="20"/>
        </w:rPr>
        <w:t>Materiały muszą być oznaczone zgodne z Wytycznymi w zakresie informacji i promocji programów operacyjnych polityki spójności na lata 2014-2020.</w:t>
      </w:r>
      <w:r w:rsidRPr="00D757AE">
        <w:rPr>
          <w:rFonts w:ascii="Calibri" w:hAnsi="Calibri"/>
          <w:sz w:val="20"/>
          <w:szCs w:val="20"/>
        </w:rPr>
        <w:t>Każdy zestaw materiałów dla nauczyc</w:t>
      </w:r>
      <w:r>
        <w:rPr>
          <w:rFonts w:ascii="Calibri" w:hAnsi="Calibri"/>
          <w:sz w:val="20"/>
          <w:szCs w:val="20"/>
        </w:rPr>
        <w:t>ieli musi zawierać co najmniej: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a) podręcznik do kursu,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b) podręcznik trenera,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c) materiały metodyczne,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d) testy,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e) formularze ćwiczeń,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f) kolorowy segregator,</w:t>
      </w:r>
    </w:p>
    <w:p w:rsidR="001F3B0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Zakończenie szkolenia</w:t>
      </w:r>
      <w:r w:rsidRPr="00772D79">
        <w:rPr>
          <w:rFonts w:ascii="Calibri" w:hAnsi="Calibri"/>
          <w:sz w:val="20"/>
          <w:szCs w:val="20"/>
        </w:rPr>
        <w:t>: Szkolenie</w:t>
      </w:r>
      <w:r>
        <w:rPr>
          <w:rFonts w:ascii="Calibri" w:hAnsi="Calibri"/>
          <w:sz w:val="20"/>
          <w:szCs w:val="20"/>
        </w:rPr>
        <w:t xml:space="preserve"> kończy się wydaniem 30 zaświadczeń.</w:t>
      </w:r>
    </w:p>
    <w:p w:rsidR="001F3B0E" w:rsidRDefault="001F3B0E" w:rsidP="00772D79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1F3B0E" w:rsidRPr="00CD36C6" w:rsidRDefault="001F3B0E" w:rsidP="001F3B0E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ZADANIE 4- Szkolenia dla nauczycieli "</w:t>
      </w:r>
      <w:r w:rsidRPr="005B4C49">
        <w:rPr>
          <w:rFonts w:ascii="Calibri" w:hAnsi="Calibri"/>
          <w:b/>
          <w:sz w:val="20"/>
          <w:szCs w:val="20"/>
          <w:u w:val="single"/>
        </w:rPr>
        <w:t xml:space="preserve">Kompetencje Kluczowe- </w:t>
      </w:r>
      <w:r w:rsidRPr="001F3B0E">
        <w:rPr>
          <w:rFonts w:ascii="Calibri" w:hAnsi="Calibri"/>
          <w:b/>
          <w:sz w:val="20"/>
          <w:szCs w:val="20"/>
          <w:u w:val="single"/>
        </w:rPr>
        <w:t>Techniki uczenia się uczniów</w:t>
      </w:r>
      <w:r>
        <w:rPr>
          <w:rFonts w:ascii="Calibri" w:hAnsi="Calibri"/>
          <w:b/>
          <w:sz w:val="20"/>
          <w:szCs w:val="20"/>
          <w:u w:val="single"/>
        </w:rPr>
        <w:t>"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  <w:u w:val="single"/>
        </w:rPr>
      </w:pPr>
    </w:p>
    <w:p w:rsidR="001F3B0E" w:rsidRPr="007A1ADF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 xml:space="preserve">Liczba osób: </w:t>
      </w:r>
      <w:r w:rsidRPr="007A1ADF">
        <w:rPr>
          <w:rFonts w:ascii="Calibri" w:hAnsi="Calibri"/>
          <w:sz w:val="20"/>
          <w:szCs w:val="20"/>
        </w:rPr>
        <w:t>30 Nauczycieli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>Liczba grup:</w:t>
      </w:r>
      <w:r>
        <w:rPr>
          <w:rFonts w:ascii="Calibri" w:hAnsi="Calibri"/>
          <w:b/>
          <w:sz w:val="20"/>
          <w:szCs w:val="20"/>
        </w:rPr>
        <w:t xml:space="preserve"> </w:t>
      </w:r>
      <w:r w:rsidR="00974BD9">
        <w:rPr>
          <w:rFonts w:ascii="Calibri" w:hAnsi="Calibri"/>
          <w:b/>
          <w:sz w:val="20"/>
          <w:szCs w:val="20"/>
        </w:rPr>
        <w:t>1</w:t>
      </w:r>
      <w:r w:rsidR="00974BD9">
        <w:rPr>
          <w:rFonts w:ascii="Calibri" w:hAnsi="Calibri"/>
          <w:sz w:val="20"/>
          <w:szCs w:val="20"/>
        </w:rPr>
        <w:t xml:space="preserve"> grupa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Liczba godzin kursu;</w:t>
      </w:r>
      <w:r>
        <w:rPr>
          <w:rFonts w:ascii="Calibri" w:hAnsi="Calibri"/>
          <w:sz w:val="20"/>
          <w:szCs w:val="20"/>
        </w:rPr>
        <w:t xml:space="preserve"> 5h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5B2B9D">
        <w:rPr>
          <w:rFonts w:ascii="Calibri" w:hAnsi="Calibri"/>
          <w:b/>
          <w:sz w:val="20"/>
          <w:szCs w:val="20"/>
        </w:rPr>
        <w:t xml:space="preserve">Forma: </w:t>
      </w:r>
      <w:r>
        <w:rPr>
          <w:rFonts w:ascii="Calibri" w:hAnsi="Calibri"/>
          <w:sz w:val="20"/>
          <w:szCs w:val="20"/>
        </w:rPr>
        <w:t>stacjonarne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E03D76">
        <w:rPr>
          <w:rFonts w:ascii="Calibri" w:hAnsi="Calibri"/>
          <w:b/>
          <w:sz w:val="20"/>
          <w:szCs w:val="20"/>
        </w:rPr>
        <w:t>Miejsce:</w:t>
      </w:r>
      <w:r>
        <w:rPr>
          <w:rFonts w:ascii="Calibri" w:hAnsi="Calibri"/>
          <w:sz w:val="20"/>
          <w:szCs w:val="20"/>
        </w:rPr>
        <w:t xml:space="preserve"> Szkoła Podstawowa w Komarowie-Osadzie</w:t>
      </w:r>
    </w:p>
    <w:p w:rsidR="000A5950" w:rsidRDefault="000A5950" w:rsidP="000A5950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9520E">
        <w:rPr>
          <w:rFonts w:ascii="Calibri" w:hAnsi="Calibri"/>
          <w:b/>
          <w:sz w:val="20"/>
          <w:szCs w:val="20"/>
        </w:rPr>
        <w:t>Termin</w:t>
      </w:r>
      <w:r>
        <w:rPr>
          <w:rFonts w:ascii="Calibri" w:hAnsi="Calibri"/>
          <w:sz w:val="20"/>
          <w:szCs w:val="20"/>
        </w:rPr>
        <w:t xml:space="preserve">: szczegółowy harmonogram do uzgodnienia. </w:t>
      </w:r>
    </w:p>
    <w:p w:rsidR="001F3B0E" w:rsidRPr="00772D79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Maksymalny okres realizacji: </w:t>
      </w:r>
      <w:r w:rsidRPr="00B2316D">
        <w:rPr>
          <w:rFonts w:ascii="Calibri" w:hAnsi="Calibri"/>
          <w:sz w:val="20"/>
          <w:szCs w:val="20"/>
        </w:rPr>
        <w:t xml:space="preserve">do </w:t>
      </w:r>
      <w:r>
        <w:rPr>
          <w:rFonts w:ascii="Calibri" w:hAnsi="Calibri"/>
          <w:sz w:val="20"/>
          <w:szCs w:val="20"/>
        </w:rPr>
        <w:t>15 grudnia</w:t>
      </w:r>
      <w:r w:rsidRPr="00B2316D">
        <w:rPr>
          <w:rFonts w:ascii="Calibri" w:hAnsi="Calibri"/>
          <w:sz w:val="20"/>
          <w:szCs w:val="20"/>
        </w:rPr>
        <w:t xml:space="preserve"> 2017r</w:t>
      </w:r>
      <w:r>
        <w:rPr>
          <w:rFonts w:ascii="Calibri" w:hAnsi="Calibri"/>
          <w:sz w:val="20"/>
          <w:szCs w:val="20"/>
        </w:rPr>
        <w:t>.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Zarys tematyki</w:t>
      </w:r>
      <w:r w:rsidRPr="00772D79">
        <w:rPr>
          <w:rFonts w:ascii="Calibri" w:hAnsi="Calibri"/>
          <w:sz w:val="20"/>
          <w:szCs w:val="20"/>
        </w:rPr>
        <w:t xml:space="preserve">: Program musi obejmować </w:t>
      </w:r>
      <w:r>
        <w:rPr>
          <w:rFonts w:ascii="Calibri" w:hAnsi="Calibri"/>
          <w:sz w:val="20"/>
          <w:szCs w:val="20"/>
        </w:rPr>
        <w:t>t</w:t>
      </w:r>
      <w:r w:rsidRPr="001F3B0E">
        <w:rPr>
          <w:rFonts w:ascii="Calibri" w:hAnsi="Calibri"/>
          <w:sz w:val="20"/>
          <w:szCs w:val="20"/>
        </w:rPr>
        <w:t>echniki uczenia się uczniów</w:t>
      </w:r>
      <w:r w:rsidRPr="00772D79">
        <w:rPr>
          <w:rFonts w:ascii="Calibri" w:hAnsi="Calibri"/>
          <w:sz w:val="20"/>
          <w:szCs w:val="20"/>
        </w:rPr>
        <w:t>.</w:t>
      </w:r>
      <w:r w:rsidRPr="00DD31B9">
        <w:t xml:space="preserve"> </w:t>
      </w:r>
      <w:r>
        <w:rPr>
          <w:rFonts w:ascii="Calibri" w:hAnsi="Calibri"/>
          <w:sz w:val="20"/>
          <w:szCs w:val="20"/>
        </w:rPr>
        <w:t>Powinien</w:t>
      </w:r>
      <w:r w:rsidRPr="00DD31B9">
        <w:rPr>
          <w:rFonts w:ascii="Calibri" w:hAnsi="Calibri"/>
          <w:sz w:val="20"/>
          <w:szCs w:val="20"/>
        </w:rPr>
        <w:t xml:space="preserve"> być wzbogacony metodami dydaktycznymi stosowanymi w pedagogice dostosowany do dzieci szkół podstawowych ale jego podstawa musi być zgodna z wymogami projektu i zawierać wszystkie niezbędne elementy. Dostarczone materiały powinny być nowe i wykonane w ramach bezpiecznej technologii.</w:t>
      </w:r>
    </w:p>
    <w:p w:rsidR="001F3B0E" w:rsidRDefault="001F3B0E" w:rsidP="001F3B0E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 xml:space="preserve">Materiały: </w:t>
      </w:r>
      <w:r w:rsidRPr="00D6646D">
        <w:rPr>
          <w:rFonts w:ascii="Calibri" w:hAnsi="Calibri"/>
          <w:b/>
          <w:sz w:val="20"/>
          <w:szCs w:val="20"/>
        </w:rPr>
        <w:t>Materiały muszą być oznaczone zgodne z Wytycznymi w zakresie informacji i promocji programów operacyjnych polityki spójności na lata 2014-2020.</w:t>
      </w:r>
      <w:r w:rsidRPr="00D757AE">
        <w:rPr>
          <w:rFonts w:ascii="Calibri" w:hAnsi="Calibri"/>
          <w:sz w:val="20"/>
          <w:szCs w:val="20"/>
        </w:rPr>
        <w:t>Każdy zestaw materiałów dla nauczyc</w:t>
      </w:r>
      <w:r>
        <w:rPr>
          <w:rFonts w:ascii="Calibri" w:hAnsi="Calibri"/>
          <w:sz w:val="20"/>
          <w:szCs w:val="20"/>
        </w:rPr>
        <w:t>ieli musi zawierać co najmniej: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a) podręcznik do kursu,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b) podręcznik trenera,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lastRenderedPageBreak/>
        <w:t>c) materiały metodyczne,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d) testy,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e) formularze ćwiczeń,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f) kolorowy segregator,</w:t>
      </w:r>
    </w:p>
    <w:p w:rsidR="001F3B0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Zakończenie szkolenia</w:t>
      </w:r>
      <w:r w:rsidRPr="00772D79">
        <w:rPr>
          <w:rFonts w:ascii="Calibri" w:hAnsi="Calibri"/>
          <w:sz w:val="20"/>
          <w:szCs w:val="20"/>
        </w:rPr>
        <w:t>: Szkolenie</w:t>
      </w:r>
      <w:r>
        <w:rPr>
          <w:rFonts w:ascii="Calibri" w:hAnsi="Calibri"/>
          <w:sz w:val="20"/>
          <w:szCs w:val="20"/>
        </w:rPr>
        <w:t xml:space="preserve"> kończy się wydaniem 30 zaświadczeń.</w:t>
      </w:r>
    </w:p>
    <w:p w:rsidR="001F3B0E" w:rsidRDefault="001F3B0E" w:rsidP="00772D79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1F3B0E" w:rsidRPr="00CD36C6" w:rsidRDefault="001F3B0E" w:rsidP="001F3B0E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ZADANIE 5- Szkolenia dla nauczycieli "</w:t>
      </w:r>
      <w:r w:rsidR="003E37F4" w:rsidRPr="003E37F4">
        <w:rPr>
          <w:rFonts w:ascii="Calibri" w:hAnsi="Calibri"/>
          <w:b/>
          <w:sz w:val="20"/>
          <w:szCs w:val="20"/>
          <w:u w:val="single"/>
        </w:rPr>
        <w:t>Metody aktywizujące uczniów na lekcjach przyrody(IV-VI)</w:t>
      </w:r>
      <w:r>
        <w:rPr>
          <w:rFonts w:ascii="Calibri" w:hAnsi="Calibri"/>
          <w:b/>
          <w:sz w:val="20"/>
          <w:szCs w:val="20"/>
          <w:u w:val="single"/>
        </w:rPr>
        <w:t>"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  <w:u w:val="single"/>
        </w:rPr>
      </w:pPr>
    </w:p>
    <w:p w:rsidR="001F3B0E" w:rsidRPr="007A1ADF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 xml:space="preserve">Liczba osób: </w:t>
      </w:r>
      <w:r w:rsidR="003E37F4">
        <w:rPr>
          <w:rFonts w:ascii="Calibri" w:hAnsi="Calibri"/>
          <w:sz w:val="20"/>
          <w:szCs w:val="20"/>
        </w:rPr>
        <w:t>4</w:t>
      </w:r>
      <w:r w:rsidRPr="007A1ADF">
        <w:rPr>
          <w:rFonts w:ascii="Calibri" w:hAnsi="Calibri"/>
          <w:sz w:val="20"/>
          <w:szCs w:val="20"/>
        </w:rPr>
        <w:t xml:space="preserve"> Nauczycieli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>Liczba grup:</w:t>
      </w:r>
      <w:r>
        <w:rPr>
          <w:rFonts w:ascii="Calibri" w:hAnsi="Calibri"/>
          <w:b/>
          <w:sz w:val="20"/>
          <w:szCs w:val="20"/>
        </w:rPr>
        <w:t xml:space="preserve"> </w:t>
      </w:r>
      <w:r w:rsidR="003E37F4">
        <w:rPr>
          <w:rFonts w:ascii="Calibri" w:hAnsi="Calibri"/>
          <w:sz w:val="20"/>
          <w:szCs w:val="20"/>
        </w:rPr>
        <w:t>1</w:t>
      </w:r>
      <w:r w:rsidRPr="00524818">
        <w:rPr>
          <w:rFonts w:ascii="Calibri" w:hAnsi="Calibri"/>
          <w:sz w:val="20"/>
          <w:szCs w:val="20"/>
        </w:rPr>
        <w:t xml:space="preserve"> grup</w:t>
      </w:r>
      <w:r w:rsidR="003E37F4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Liczba godzin kursu;</w:t>
      </w:r>
      <w:r>
        <w:rPr>
          <w:rFonts w:ascii="Calibri" w:hAnsi="Calibri"/>
          <w:sz w:val="20"/>
          <w:szCs w:val="20"/>
        </w:rPr>
        <w:t xml:space="preserve"> </w:t>
      </w:r>
      <w:r w:rsidR="00974BD9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h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5B2B9D">
        <w:rPr>
          <w:rFonts w:ascii="Calibri" w:hAnsi="Calibri"/>
          <w:b/>
          <w:sz w:val="20"/>
          <w:szCs w:val="20"/>
        </w:rPr>
        <w:t xml:space="preserve">Forma: </w:t>
      </w:r>
      <w:r>
        <w:rPr>
          <w:rFonts w:ascii="Calibri" w:hAnsi="Calibri"/>
          <w:sz w:val="20"/>
          <w:szCs w:val="20"/>
        </w:rPr>
        <w:t>stacjonarne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E03D76">
        <w:rPr>
          <w:rFonts w:ascii="Calibri" w:hAnsi="Calibri"/>
          <w:b/>
          <w:sz w:val="20"/>
          <w:szCs w:val="20"/>
        </w:rPr>
        <w:t>Miejsce:</w:t>
      </w:r>
      <w:r>
        <w:rPr>
          <w:rFonts w:ascii="Calibri" w:hAnsi="Calibri"/>
          <w:sz w:val="20"/>
          <w:szCs w:val="20"/>
        </w:rPr>
        <w:t xml:space="preserve"> Szkoła Podstawowa w Komarowie-Osadzie</w:t>
      </w:r>
    </w:p>
    <w:p w:rsidR="000A5950" w:rsidRDefault="000A5950" w:rsidP="000A5950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9520E">
        <w:rPr>
          <w:rFonts w:ascii="Calibri" w:hAnsi="Calibri"/>
          <w:b/>
          <w:sz w:val="20"/>
          <w:szCs w:val="20"/>
        </w:rPr>
        <w:t>Termin</w:t>
      </w:r>
      <w:r>
        <w:rPr>
          <w:rFonts w:ascii="Calibri" w:hAnsi="Calibri"/>
          <w:sz w:val="20"/>
          <w:szCs w:val="20"/>
        </w:rPr>
        <w:t xml:space="preserve">: szczegółowy harmonogram do uzgodnienia. </w:t>
      </w:r>
    </w:p>
    <w:p w:rsidR="001F3B0E" w:rsidRPr="00772D79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Maksymalny okres realizacji: </w:t>
      </w:r>
      <w:r w:rsidRPr="00B2316D">
        <w:rPr>
          <w:rFonts w:ascii="Calibri" w:hAnsi="Calibri"/>
          <w:sz w:val="20"/>
          <w:szCs w:val="20"/>
        </w:rPr>
        <w:t xml:space="preserve">do </w:t>
      </w:r>
      <w:r>
        <w:rPr>
          <w:rFonts w:ascii="Calibri" w:hAnsi="Calibri"/>
          <w:sz w:val="20"/>
          <w:szCs w:val="20"/>
        </w:rPr>
        <w:t>15 grudnia</w:t>
      </w:r>
      <w:r w:rsidRPr="00B2316D">
        <w:rPr>
          <w:rFonts w:ascii="Calibri" w:hAnsi="Calibri"/>
          <w:sz w:val="20"/>
          <w:szCs w:val="20"/>
        </w:rPr>
        <w:t xml:space="preserve"> 2017r</w:t>
      </w:r>
      <w:r>
        <w:rPr>
          <w:rFonts w:ascii="Calibri" w:hAnsi="Calibri"/>
          <w:sz w:val="20"/>
          <w:szCs w:val="20"/>
        </w:rPr>
        <w:t>.</w:t>
      </w:r>
    </w:p>
    <w:p w:rsidR="001F3B0E" w:rsidRDefault="001F3B0E" w:rsidP="001F3B0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Zarys tematyki</w:t>
      </w:r>
      <w:r w:rsidRPr="00772D79">
        <w:rPr>
          <w:rFonts w:ascii="Calibri" w:hAnsi="Calibri"/>
          <w:sz w:val="20"/>
          <w:szCs w:val="20"/>
        </w:rPr>
        <w:t xml:space="preserve">: Program musi obejmować </w:t>
      </w:r>
      <w:r w:rsidR="003E37F4">
        <w:rPr>
          <w:rFonts w:ascii="Calibri" w:hAnsi="Calibri"/>
          <w:sz w:val="20"/>
          <w:szCs w:val="20"/>
        </w:rPr>
        <w:t>m</w:t>
      </w:r>
      <w:r w:rsidR="003E37F4" w:rsidRPr="003E37F4">
        <w:rPr>
          <w:rFonts w:ascii="Calibri" w:hAnsi="Calibri"/>
          <w:sz w:val="20"/>
          <w:szCs w:val="20"/>
        </w:rPr>
        <w:t>etody aktywizujące uczniów na lekcjach przyrody(IV-VI)</w:t>
      </w:r>
      <w:r w:rsidRPr="00772D79">
        <w:rPr>
          <w:rFonts w:ascii="Calibri" w:hAnsi="Calibri"/>
          <w:sz w:val="20"/>
          <w:szCs w:val="20"/>
        </w:rPr>
        <w:t>.</w:t>
      </w:r>
      <w:r w:rsidRPr="00DD31B9">
        <w:t xml:space="preserve"> </w:t>
      </w:r>
      <w:r>
        <w:rPr>
          <w:rFonts w:ascii="Calibri" w:hAnsi="Calibri"/>
          <w:sz w:val="20"/>
          <w:szCs w:val="20"/>
        </w:rPr>
        <w:t>Powinien</w:t>
      </w:r>
      <w:r w:rsidRPr="00DD31B9">
        <w:rPr>
          <w:rFonts w:ascii="Calibri" w:hAnsi="Calibri"/>
          <w:sz w:val="20"/>
          <w:szCs w:val="20"/>
        </w:rPr>
        <w:t xml:space="preserve"> być wzbogacony metodami dydaktycznymi stosowanymi w pedagogice dostosowany do dzieci szkół podstawowych ale jego podstawa musi być zgodna z wymogami projektu i zawierać wszystkie niezbędne elementy. Dostarczone materiały powinny być nowe i wykonane w ramach bezpiecznej technologii.</w:t>
      </w:r>
    </w:p>
    <w:p w:rsidR="001F3B0E" w:rsidRDefault="001F3B0E" w:rsidP="001F3B0E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 xml:space="preserve">Materiały: </w:t>
      </w:r>
      <w:r w:rsidRPr="00D6646D">
        <w:rPr>
          <w:rFonts w:ascii="Calibri" w:hAnsi="Calibri"/>
          <w:b/>
          <w:sz w:val="20"/>
          <w:szCs w:val="20"/>
        </w:rPr>
        <w:t>Materiały muszą być oznaczone zgodne z Wytycznymi w zakresie informacji i promocji programów operacyjnych polityki spójności na lata 2014-2020.</w:t>
      </w:r>
      <w:r w:rsidRPr="00D757AE">
        <w:rPr>
          <w:rFonts w:ascii="Calibri" w:hAnsi="Calibri"/>
          <w:sz w:val="20"/>
          <w:szCs w:val="20"/>
        </w:rPr>
        <w:t>Każdy zestaw materiałów dla nauczyc</w:t>
      </w:r>
      <w:r>
        <w:rPr>
          <w:rFonts w:ascii="Calibri" w:hAnsi="Calibri"/>
          <w:sz w:val="20"/>
          <w:szCs w:val="20"/>
        </w:rPr>
        <w:t>ieli musi zawierać co najmniej: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a) podręcznik do kursu,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b) podręcznik trenera,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c) materiały metodyczne,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d) testy,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e) formularze ćwiczeń,</w:t>
      </w:r>
    </w:p>
    <w:p w:rsidR="001F3B0E" w:rsidRPr="00D757A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f) kolorowy segregator,</w:t>
      </w:r>
    </w:p>
    <w:p w:rsidR="001F3B0E" w:rsidRDefault="001F3B0E" w:rsidP="001F3B0E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Zakończenie szkolenia</w:t>
      </w:r>
      <w:r w:rsidRPr="00772D79">
        <w:rPr>
          <w:rFonts w:ascii="Calibri" w:hAnsi="Calibri"/>
          <w:sz w:val="20"/>
          <w:szCs w:val="20"/>
        </w:rPr>
        <w:t>: Szkolenie</w:t>
      </w:r>
      <w:r>
        <w:rPr>
          <w:rFonts w:ascii="Calibri" w:hAnsi="Calibri"/>
          <w:sz w:val="20"/>
          <w:szCs w:val="20"/>
        </w:rPr>
        <w:t xml:space="preserve"> kończy się wydaniem </w:t>
      </w:r>
      <w:r w:rsidR="003E37F4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zaświadczeń.</w:t>
      </w:r>
    </w:p>
    <w:p w:rsidR="001F3B0E" w:rsidRDefault="001F3B0E" w:rsidP="00772D79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3E37F4" w:rsidRPr="00CD36C6" w:rsidRDefault="003E37F4" w:rsidP="003E37F4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ZADANIE 6- Szkolenia dla nauczycieli "</w:t>
      </w:r>
      <w:r w:rsidRPr="003E37F4">
        <w:rPr>
          <w:rFonts w:ascii="Calibri" w:hAnsi="Calibri"/>
          <w:b/>
          <w:sz w:val="20"/>
          <w:szCs w:val="20"/>
          <w:u w:val="single"/>
        </w:rPr>
        <w:t>Eksperyment przyrodniczy i metody aktywizujące uczniów w kształceniu zintegrowanym(nauczyciele kl. I-III)</w:t>
      </w:r>
      <w:r>
        <w:rPr>
          <w:rFonts w:ascii="Calibri" w:hAnsi="Calibri"/>
          <w:b/>
          <w:sz w:val="20"/>
          <w:szCs w:val="20"/>
          <w:u w:val="single"/>
        </w:rPr>
        <w:t>"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  <w:u w:val="single"/>
        </w:rPr>
      </w:pPr>
    </w:p>
    <w:p w:rsidR="003E37F4" w:rsidRPr="007A1ADF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 xml:space="preserve">Liczba osób: </w:t>
      </w:r>
      <w:r>
        <w:rPr>
          <w:rFonts w:ascii="Calibri" w:hAnsi="Calibri"/>
          <w:sz w:val="20"/>
          <w:szCs w:val="20"/>
        </w:rPr>
        <w:t>9</w:t>
      </w:r>
      <w:r w:rsidRPr="007A1ADF">
        <w:rPr>
          <w:rFonts w:ascii="Calibri" w:hAnsi="Calibri"/>
          <w:sz w:val="20"/>
          <w:szCs w:val="20"/>
        </w:rPr>
        <w:t xml:space="preserve"> Nauczycieli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>Liczba grup: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</w:t>
      </w:r>
      <w:r w:rsidRPr="00524818">
        <w:rPr>
          <w:rFonts w:ascii="Calibri" w:hAnsi="Calibri"/>
          <w:sz w:val="20"/>
          <w:szCs w:val="20"/>
        </w:rPr>
        <w:t xml:space="preserve"> grup</w:t>
      </w:r>
      <w:r>
        <w:rPr>
          <w:rFonts w:ascii="Calibri" w:hAnsi="Calibri"/>
          <w:sz w:val="20"/>
          <w:szCs w:val="20"/>
        </w:rPr>
        <w:t xml:space="preserve">a 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Liczba godzin kursu;</w:t>
      </w:r>
      <w:r w:rsidR="00974BD9">
        <w:rPr>
          <w:rFonts w:ascii="Calibri" w:hAnsi="Calibri"/>
          <w:sz w:val="20"/>
          <w:szCs w:val="20"/>
        </w:rPr>
        <w:t xml:space="preserve"> 2</w:t>
      </w:r>
      <w:r>
        <w:rPr>
          <w:rFonts w:ascii="Calibri" w:hAnsi="Calibri"/>
          <w:sz w:val="20"/>
          <w:szCs w:val="20"/>
        </w:rPr>
        <w:t>h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5B2B9D">
        <w:rPr>
          <w:rFonts w:ascii="Calibri" w:hAnsi="Calibri"/>
          <w:b/>
          <w:sz w:val="20"/>
          <w:szCs w:val="20"/>
        </w:rPr>
        <w:t xml:space="preserve">Forma: </w:t>
      </w:r>
      <w:r>
        <w:rPr>
          <w:rFonts w:ascii="Calibri" w:hAnsi="Calibri"/>
          <w:sz w:val="20"/>
          <w:szCs w:val="20"/>
        </w:rPr>
        <w:t>stacjonarne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E03D76">
        <w:rPr>
          <w:rFonts w:ascii="Calibri" w:hAnsi="Calibri"/>
          <w:b/>
          <w:sz w:val="20"/>
          <w:szCs w:val="20"/>
        </w:rPr>
        <w:t>Miejsce:</w:t>
      </w:r>
      <w:r>
        <w:rPr>
          <w:rFonts w:ascii="Calibri" w:hAnsi="Calibri"/>
          <w:sz w:val="20"/>
          <w:szCs w:val="20"/>
        </w:rPr>
        <w:t xml:space="preserve"> Szkoła Podstawowa w Komarowie-Osadzie</w:t>
      </w:r>
    </w:p>
    <w:p w:rsidR="000A5950" w:rsidRDefault="000A5950" w:rsidP="000A5950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9520E">
        <w:rPr>
          <w:rFonts w:ascii="Calibri" w:hAnsi="Calibri"/>
          <w:b/>
          <w:sz w:val="20"/>
          <w:szCs w:val="20"/>
        </w:rPr>
        <w:t>Termin</w:t>
      </w:r>
      <w:r>
        <w:rPr>
          <w:rFonts w:ascii="Calibri" w:hAnsi="Calibri"/>
          <w:sz w:val="20"/>
          <w:szCs w:val="20"/>
        </w:rPr>
        <w:t xml:space="preserve">: szczegółowy harmonogram do uzgodnienia. </w:t>
      </w:r>
    </w:p>
    <w:p w:rsidR="003E37F4" w:rsidRPr="00772D79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Maksymalny okres realizacji: </w:t>
      </w:r>
      <w:r w:rsidRPr="00B2316D">
        <w:rPr>
          <w:rFonts w:ascii="Calibri" w:hAnsi="Calibri"/>
          <w:sz w:val="20"/>
          <w:szCs w:val="20"/>
        </w:rPr>
        <w:t xml:space="preserve">do </w:t>
      </w:r>
      <w:r>
        <w:rPr>
          <w:rFonts w:ascii="Calibri" w:hAnsi="Calibri"/>
          <w:sz w:val="20"/>
          <w:szCs w:val="20"/>
        </w:rPr>
        <w:t>15 grudnia</w:t>
      </w:r>
      <w:r w:rsidRPr="00B2316D">
        <w:rPr>
          <w:rFonts w:ascii="Calibri" w:hAnsi="Calibri"/>
          <w:sz w:val="20"/>
          <w:szCs w:val="20"/>
        </w:rPr>
        <w:t xml:space="preserve"> 2017r</w:t>
      </w:r>
      <w:r>
        <w:rPr>
          <w:rFonts w:ascii="Calibri" w:hAnsi="Calibri"/>
          <w:sz w:val="20"/>
          <w:szCs w:val="20"/>
        </w:rPr>
        <w:t>.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Zarys tematyki</w:t>
      </w:r>
      <w:r w:rsidRPr="00772D79">
        <w:rPr>
          <w:rFonts w:ascii="Calibri" w:hAnsi="Calibri"/>
          <w:sz w:val="20"/>
          <w:szCs w:val="20"/>
        </w:rPr>
        <w:t xml:space="preserve">: Program musi obejmować </w:t>
      </w:r>
      <w:r>
        <w:rPr>
          <w:rFonts w:ascii="Calibri" w:hAnsi="Calibri"/>
          <w:sz w:val="20"/>
          <w:szCs w:val="20"/>
        </w:rPr>
        <w:t>e</w:t>
      </w:r>
      <w:r w:rsidRPr="003E37F4">
        <w:rPr>
          <w:rFonts w:ascii="Calibri" w:hAnsi="Calibri"/>
          <w:sz w:val="20"/>
          <w:szCs w:val="20"/>
        </w:rPr>
        <w:t>ksperyment przyrodniczy i metody aktywizujące uczniów w kształceniu zintegrowanym</w:t>
      </w:r>
      <w:r>
        <w:rPr>
          <w:rFonts w:ascii="Calibri" w:hAnsi="Calibri"/>
          <w:sz w:val="20"/>
          <w:szCs w:val="20"/>
        </w:rPr>
        <w:t xml:space="preserve"> </w:t>
      </w:r>
      <w:r w:rsidRPr="003E37F4">
        <w:rPr>
          <w:rFonts w:ascii="Calibri" w:hAnsi="Calibri"/>
          <w:sz w:val="20"/>
          <w:szCs w:val="20"/>
        </w:rPr>
        <w:t>(nauczyciele kl. I-III)</w:t>
      </w:r>
      <w:r w:rsidRPr="00772D79">
        <w:rPr>
          <w:rFonts w:ascii="Calibri" w:hAnsi="Calibri"/>
          <w:sz w:val="20"/>
          <w:szCs w:val="20"/>
        </w:rPr>
        <w:t>.</w:t>
      </w:r>
      <w:r w:rsidRPr="00DD31B9">
        <w:t xml:space="preserve"> </w:t>
      </w:r>
      <w:r>
        <w:rPr>
          <w:rFonts w:ascii="Calibri" w:hAnsi="Calibri"/>
          <w:sz w:val="20"/>
          <w:szCs w:val="20"/>
        </w:rPr>
        <w:t>Powinien</w:t>
      </w:r>
      <w:r w:rsidRPr="00DD31B9">
        <w:rPr>
          <w:rFonts w:ascii="Calibri" w:hAnsi="Calibri"/>
          <w:sz w:val="20"/>
          <w:szCs w:val="20"/>
        </w:rPr>
        <w:t xml:space="preserve"> być wzbogacony metodami dydaktycznymi stosowanymi w pedagogice dostosowany do dzieci szkół podstawowych ale jego podstawa musi być zgodna z wymogami projektu i zawierać wszystkie niezbędne elementy. Dostarczone materiały powinny być nowe i wykonane w ramach bezpiecznej technologii.</w:t>
      </w:r>
    </w:p>
    <w:p w:rsidR="003E37F4" w:rsidRDefault="003E37F4" w:rsidP="003E37F4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 xml:space="preserve">Materiały: </w:t>
      </w:r>
      <w:r w:rsidRPr="00D6646D">
        <w:rPr>
          <w:rFonts w:ascii="Calibri" w:hAnsi="Calibri"/>
          <w:b/>
          <w:sz w:val="20"/>
          <w:szCs w:val="20"/>
        </w:rPr>
        <w:t>Materiały muszą być oznaczone zgodne z Wytycznymi w zakresie informacji i promocji programów operacyjnych polityki spójności na lata 2014-2020.</w:t>
      </w:r>
      <w:r w:rsidRPr="00D757AE">
        <w:rPr>
          <w:rFonts w:ascii="Calibri" w:hAnsi="Calibri"/>
          <w:sz w:val="20"/>
          <w:szCs w:val="20"/>
        </w:rPr>
        <w:t>Każdy zestaw materiałów dla nauczyc</w:t>
      </w:r>
      <w:r>
        <w:rPr>
          <w:rFonts w:ascii="Calibri" w:hAnsi="Calibri"/>
          <w:sz w:val="20"/>
          <w:szCs w:val="20"/>
        </w:rPr>
        <w:t>ieli musi zawierać co najmniej: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a) podręcznik do kursu,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b) podręcznik trenera,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c) materiały metodyczne,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d) testy,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e) formularze ćwiczeń,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f) kolorowy segregator,</w:t>
      </w:r>
    </w:p>
    <w:p w:rsidR="003E37F4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lastRenderedPageBreak/>
        <w:t>Zakończenie szkolenia</w:t>
      </w:r>
      <w:r w:rsidRPr="00772D79">
        <w:rPr>
          <w:rFonts w:ascii="Calibri" w:hAnsi="Calibri"/>
          <w:sz w:val="20"/>
          <w:szCs w:val="20"/>
        </w:rPr>
        <w:t>: Szkolenie</w:t>
      </w:r>
      <w:r>
        <w:rPr>
          <w:rFonts w:ascii="Calibri" w:hAnsi="Calibri"/>
          <w:sz w:val="20"/>
          <w:szCs w:val="20"/>
        </w:rPr>
        <w:t xml:space="preserve"> kończy się wydaniem 9 zaświadczeń.</w:t>
      </w:r>
    </w:p>
    <w:p w:rsidR="003E37F4" w:rsidRDefault="003E37F4" w:rsidP="00772D79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3E37F4" w:rsidRPr="00CD36C6" w:rsidRDefault="003E37F4" w:rsidP="003E37F4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ZADANIE 7- Szkolenia dla nauczycieli "</w:t>
      </w:r>
      <w:r w:rsidRPr="003E37F4">
        <w:rPr>
          <w:rFonts w:ascii="Calibri" w:hAnsi="Calibri"/>
          <w:b/>
          <w:sz w:val="20"/>
          <w:szCs w:val="20"/>
          <w:u w:val="single"/>
        </w:rPr>
        <w:t>Uczeń z trudnościami- indywidualizacja pracy i formy pomocy</w:t>
      </w:r>
      <w:r>
        <w:rPr>
          <w:rFonts w:ascii="Calibri" w:hAnsi="Calibri"/>
          <w:b/>
          <w:sz w:val="20"/>
          <w:szCs w:val="20"/>
          <w:u w:val="single"/>
        </w:rPr>
        <w:t>"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  <w:u w:val="single"/>
        </w:rPr>
      </w:pPr>
    </w:p>
    <w:p w:rsidR="003E37F4" w:rsidRPr="007A1ADF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 xml:space="preserve">Liczba osób: </w:t>
      </w:r>
      <w:r w:rsidRPr="007A1ADF">
        <w:rPr>
          <w:rFonts w:ascii="Calibri" w:hAnsi="Calibri"/>
          <w:sz w:val="20"/>
          <w:szCs w:val="20"/>
        </w:rPr>
        <w:t>30 Nauczycieli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>Liczba grup:</w:t>
      </w:r>
      <w:r>
        <w:rPr>
          <w:rFonts w:ascii="Calibri" w:hAnsi="Calibri"/>
          <w:b/>
          <w:sz w:val="20"/>
          <w:szCs w:val="20"/>
        </w:rPr>
        <w:t xml:space="preserve"> </w:t>
      </w:r>
      <w:r w:rsidRPr="00524818">
        <w:rPr>
          <w:rFonts w:ascii="Calibri" w:hAnsi="Calibri"/>
          <w:sz w:val="20"/>
          <w:szCs w:val="20"/>
        </w:rPr>
        <w:t>2 grupy</w:t>
      </w:r>
      <w:r>
        <w:rPr>
          <w:rFonts w:ascii="Calibri" w:hAnsi="Calibri"/>
          <w:sz w:val="20"/>
          <w:szCs w:val="20"/>
        </w:rPr>
        <w:t xml:space="preserve"> - (2x15)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Liczba godzin kursu;</w:t>
      </w:r>
      <w:r>
        <w:rPr>
          <w:rFonts w:ascii="Calibri" w:hAnsi="Calibri"/>
          <w:sz w:val="20"/>
          <w:szCs w:val="20"/>
        </w:rPr>
        <w:t xml:space="preserve"> </w:t>
      </w:r>
      <w:r w:rsidR="00974BD9">
        <w:rPr>
          <w:rFonts w:ascii="Calibri" w:hAnsi="Calibri"/>
          <w:sz w:val="20"/>
          <w:szCs w:val="20"/>
        </w:rPr>
        <w:t>10h (2x</w:t>
      </w:r>
      <w:r>
        <w:rPr>
          <w:rFonts w:ascii="Calibri" w:hAnsi="Calibri"/>
          <w:sz w:val="20"/>
          <w:szCs w:val="20"/>
        </w:rPr>
        <w:t>5h</w:t>
      </w:r>
      <w:r w:rsidR="00974BD9">
        <w:rPr>
          <w:rFonts w:ascii="Calibri" w:hAnsi="Calibri"/>
          <w:sz w:val="20"/>
          <w:szCs w:val="20"/>
        </w:rPr>
        <w:t>)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5B2B9D">
        <w:rPr>
          <w:rFonts w:ascii="Calibri" w:hAnsi="Calibri"/>
          <w:b/>
          <w:sz w:val="20"/>
          <w:szCs w:val="20"/>
        </w:rPr>
        <w:t xml:space="preserve">Forma: </w:t>
      </w:r>
      <w:r>
        <w:rPr>
          <w:rFonts w:ascii="Calibri" w:hAnsi="Calibri"/>
          <w:sz w:val="20"/>
          <w:szCs w:val="20"/>
        </w:rPr>
        <w:t>stacjonarne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E03D76">
        <w:rPr>
          <w:rFonts w:ascii="Calibri" w:hAnsi="Calibri"/>
          <w:b/>
          <w:sz w:val="20"/>
          <w:szCs w:val="20"/>
        </w:rPr>
        <w:t>Miejsce:</w:t>
      </w:r>
      <w:r>
        <w:rPr>
          <w:rFonts w:ascii="Calibri" w:hAnsi="Calibri"/>
          <w:sz w:val="20"/>
          <w:szCs w:val="20"/>
        </w:rPr>
        <w:t xml:space="preserve"> Szkoła Podstawowa w Komarowie-Osadzie</w:t>
      </w:r>
    </w:p>
    <w:p w:rsidR="000A5950" w:rsidRDefault="000A5950" w:rsidP="000A5950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9520E">
        <w:rPr>
          <w:rFonts w:ascii="Calibri" w:hAnsi="Calibri"/>
          <w:b/>
          <w:sz w:val="20"/>
          <w:szCs w:val="20"/>
        </w:rPr>
        <w:t>Termin</w:t>
      </w:r>
      <w:r>
        <w:rPr>
          <w:rFonts w:ascii="Calibri" w:hAnsi="Calibri"/>
          <w:sz w:val="20"/>
          <w:szCs w:val="20"/>
        </w:rPr>
        <w:t xml:space="preserve">: szczegółowy harmonogram do uzgodnienia. </w:t>
      </w:r>
    </w:p>
    <w:p w:rsidR="003E37F4" w:rsidRPr="00772D79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Maksymalny okres realizacji: </w:t>
      </w:r>
      <w:r w:rsidRPr="00B2316D">
        <w:rPr>
          <w:rFonts w:ascii="Calibri" w:hAnsi="Calibri"/>
          <w:sz w:val="20"/>
          <w:szCs w:val="20"/>
        </w:rPr>
        <w:t xml:space="preserve">do </w:t>
      </w:r>
      <w:r>
        <w:rPr>
          <w:rFonts w:ascii="Calibri" w:hAnsi="Calibri"/>
          <w:sz w:val="20"/>
          <w:szCs w:val="20"/>
        </w:rPr>
        <w:t>15 grudnia</w:t>
      </w:r>
      <w:r w:rsidRPr="00B2316D">
        <w:rPr>
          <w:rFonts w:ascii="Calibri" w:hAnsi="Calibri"/>
          <w:sz w:val="20"/>
          <w:szCs w:val="20"/>
        </w:rPr>
        <w:t xml:space="preserve"> 2017r</w:t>
      </w:r>
      <w:r>
        <w:rPr>
          <w:rFonts w:ascii="Calibri" w:hAnsi="Calibri"/>
          <w:sz w:val="20"/>
          <w:szCs w:val="20"/>
        </w:rPr>
        <w:t>.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Zarys tematyki</w:t>
      </w:r>
      <w:r w:rsidRPr="00772D79">
        <w:rPr>
          <w:rFonts w:ascii="Calibri" w:hAnsi="Calibri"/>
          <w:sz w:val="20"/>
          <w:szCs w:val="20"/>
        </w:rPr>
        <w:t xml:space="preserve">: Program musi obejmować </w:t>
      </w:r>
      <w:r>
        <w:rPr>
          <w:rFonts w:ascii="Calibri" w:hAnsi="Calibri"/>
          <w:sz w:val="20"/>
          <w:szCs w:val="20"/>
        </w:rPr>
        <w:t>indywidualizację</w:t>
      </w:r>
      <w:r w:rsidRPr="003E37F4">
        <w:rPr>
          <w:rFonts w:ascii="Calibri" w:hAnsi="Calibri"/>
          <w:sz w:val="20"/>
          <w:szCs w:val="20"/>
        </w:rPr>
        <w:t xml:space="preserve"> pracy i formy pomocy </w:t>
      </w:r>
      <w:r>
        <w:rPr>
          <w:rFonts w:ascii="Calibri" w:hAnsi="Calibri"/>
          <w:sz w:val="20"/>
          <w:szCs w:val="20"/>
        </w:rPr>
        <w:t>u</w:t>
      </w:r>
      <w:r w:rsidRPr="003E37F4">
        <w:rPr>
          <w:rFonts w:ascii="Calibri" w:hAnsi="Calibri"/>
          <w:sz w:val="20"/>
          <w:szCs w:val="20"/>
        </w:rPr>
        <w:t>cz</w:t>
      </w:r>
      <w:r>
        <w:rPr>
          <w:rFonts w:ascii="Calibri" w:hAnsi="Calibri"/>
          <w:sz w:val="20"/>
          <w:szCs w:val="20"/>
        </w:rPr>
        <w:t>niów z trudnościami</w:t>
      </w:r>
      <w:r w:rsidRPr="00772D79">
        <w:rPr>
          <w:rFonts w:ascii="Calibri" w:hAnsi="Calibri"/>
          <w:sz w:val="20"/>
          <w:szCs w:val="20"/>
        </w:rPr>
        <w:t>.</w:t>
      </w:r>
      <w:r w:rsidRPr="00DD31B9">
        <w:t xml:space="preserve"> </w:t>
      </w:r>
      <w:r>
        <w:rPr>
          <w:rFonts w:ascii="Calibri" w:hAnsi="Calibri"/>
          <w:sz w:val="20"/>
          <w:szCs w:val="20"/>
        </w:rPr>
        <w:t>Powinien</w:t>
      </w:r>
      <w:r w:rsidRPr="00DD31B9">
        <w:rPr>
          <w:rFonts w:ascii="Calibri" w:hAnsi="Calibri"/>
          <w:sz w:val="20"/>
          <w:szCs w:val="20"/>
        </w:rPr>
        <w:t xml:space="preserve"> być wzbogacony metodami dydaktycznymi stosowanymi w pedagogice dostosowany do dzieci szkół podstawowych ale jego podstawa musi być zgodna z wymogami projektu i zawierać wszystkie niezbędne elementy. Dostarczone materiały powinny być nowe i wykonane w ramach bezpiecznej technologii.</w:t>
      </w:r>
    </w:p>
    <w:p w:rsidR="003E37F4" w:rsidRDefault="003E37F4" w:rsidP="003E37F4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 xml:space="preserve">Materiały: </w:t>
      </w:r>
      <w:r w:rsidRPr="00D6646D">
        <w:rPr>
          <w:rFonts w:ascii="Calibri" w:hAnsi="Calibri"/>
          <w:b/>
          <w:sz w:val="20"/>
          <w:szCs w:val="20"/>
        </w:rPr>
        <w:t>Materiały muszą być oznaczone zgodne z Wytycznymi w zakresie informacji i promocji programów operacyjnych polityki spójności na lata 2014-2020.</w:t>
      </w:r>
      <w:r w:rsidRPr="00D757AE">
        <w:rPr>
          <w:rFonts w:ascii="Calibri" w:hAnsi="Calibri"/>
          <w:sz w:val="20"/>
          <w:szCs w:val="20"/>
        </w:rPr>
        <w:t>Każdy zestaw materiałów dla nauczyc</w:t>
      </w:r>
      <w:r>
        <w:rPr>
          <w:rFonts w:ascii="Calibri" w:hAnsi="Calibri"/>
          <w:sz w:val="20"/>
          <w:szCs w:val="20"/>
        </w:rPr>
        <w:t>ieli musi zawierać co najmniej: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a) podręcznik do kursu,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b) podręcznik trenera,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c) materiały metodyczne,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d) testy,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e) formularze ćwiczeń,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f) kolorowy segregator,</w:t>
      </w:r>
    </w:p>
    <w:p w:rsidR="003E37F4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Zakończenie szkolenia</w:t>
      </w:r>
      <w:r w:rsidRPr="00772D79">
        <w:rPr>
          <w:rFonts w:ascii="Calibri" w:hAnsi="Calibri"/>
          <w:sz w:val="20"/>
          <w:szCs w:val="20"/>
        </w:rPr>
        <w:t>: Szkolenie</w:t>
      </w:r>
      <w:r>
        <w:rPr>
          <w:rFonts w:ascii="Calibri" w:hAnsi="Calibri"/>
          <w:sz w:val="20"/>
          <w:szCs w:val="20"/>
        </w:rPr>
        <w:t xml:space="preserve"> kończy się wydaniem 30 zaświadczeń.</w:t>
      </w:r>
    </w:p>
    <w:p w:rsidR="003E37F4" w:rsidRDefault="003E37F4" w:rsidP="00772D79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3E37F4" w:rsidRPr="00CD36C6" w:rsidRDefault="003E37F4" w:rsidP="003E37F4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ZADANIE 8- Szkolenia dla nauczycieli "</w:t>
      </w:r>
      <w:r w:rsidRPr="003E37F4">
        <w:rPr>
          <w:rFonts w:ascii="Calibri" w:hAnsi="Calibri"/>
          <w:b/>
          <w:sz w:val="20"/>
          <w:szCs w:val="20"/>
          <w:u w:val="single"/>
        </w:rPr>
        <w:t>Jak pracować z dzieckiem o SPE: dziecko nadpobudliwe, agresywne, z problemami emocjonalnymi, i innymi problemami</w:t>
      </w:r>
      <w:r>
        <w:rPr>
          <w:rFonts w:ascii="Calibri" w:hAnsi="Calibri"/>
          <w:b/>
          <w:sz w:val="20"/>
          <w:szCs w:val="20"/>
          <w:u w:val="single"/>
        </w:rPr>
        <w:t>"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  <w:u w:val="single"/>
        </w:rPr>
      </w:pPr>
    </w:p>
    <w:p w:rsidR="003E37F4" w:rsidRPr="007A1ADF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 xml:space="preserve">Liczba osób: </w:t>
      </w:r>
      <w:r w:rsidRPr="007A1ADF">
        <w:rPr>
          <w:rFonts w:ascii="Calibri" w:hAnsi="Calibri"/>
          <w:sz w:val="20"/>
          <w:szCs w:val="20"/>
        </w:rPr>
        <w:t>30 Nauczycieli</w:t>
      </w:r>
    </w:p>
    <w:p w:rsidR="00974BD9" w:rsidRPr="00974BD9" w:rsidRDefault="00974BD9" w:rsidP="00974BD9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974BD9">
        <w:rPr>
          <w:rFonts w:ascii="Calibri" w:hAnsi="Calibri"/>
          <w:b/>
          <w:sz w:val="20"/>
          <w:szCs w:val="20"/>
        </w:rPr>
        <w:t xml:space="preserve">Liczba grup: </w:t>
      </w:r>
      <w:r w:rsidRPr="00974BD9">
        <w:rPr>
          <w:rFonts w:ascii="Calibri" w:hAnsi="Calibri"/>
          <w:sz w:val="20"/>
          <w:szCs w:val="20"/>
        </w:rPr>
        <w:t>2 grupy - (2x15)</w:t>
      </w:r>
    </w:p>
    <w:p w:rsidR="00974BD9" w:rsidRPr="00974BD9" w:rsidRDefault="00974BD9" w:rsidP="00974BD9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974BD9">
        <w:rPr>
          <w:rFonts w:ascii="Calibri" w:hAnsi="Calibri"/>
          <w:b/>
          <w:sz w:val="20"/>
          <w:szCs w:val="20"/>
        </w:rPr>
        <w:t xml:space="preserve">Liczba godzin kursu; </w:t>
      </w:r>
      <w:r w:rsidRPr="00974BD9">
        <w:rPr>
          <w:rFonts w:ascii="Calibri" w:hAnsi="Calibri"/>
          <w:sz w:val="20"/>
          <w:szCs w:val="20"/>
        </w:rPr>
        <w:t>10h (2x5h)</w:t>
      </w:r>
    </w:p>
    <w:p w:rsidR="003E37F4" w:rsidRDefault="003E37F4" w:rsidP="00974BD9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5B2B9D">
        <w:rPr>
          <w:rFonts w:ascii="Calibri" w:hAnsi="Calibri"/>
          <w:b/>
          <w:sz w:val="20"/>
          <w:szCs w:val="20"/>
        </w:rPr>
        <w:t xml:space="preserve">Forma: </w:t>
      </w:r>
      <w:r>
        <w:rPr>
          <w:rFonts w:ascii="Calibri" w:hAnsi="Calibri"/>
          <w:sz w:val="20"/>
          <w:szCs w:val="20"/>
        </w:rPr>
        <w:t>stacjonarne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E03D76">
        <w:rPr>
          <w:rFonts w:ascii="Calibri" w:hAnsi="Calibri"/>
          <w:b/>
          <w:sz w:val="20"/>
          <w:szCs w:val="20"/>
        </w:rPr>
        <w:t>Miejsce:</w:t>
      </w:r>
      <w:r>
        <w:rPr>
          <w:rFonts w:ascii="Calibri" w:hAnsi="Calibri"/>
          <w:sz w:val="20"/>
          <w:szCs w:val="20"/>
        </w:rPr>
        <w:t xml:space="preserve"> Szkoła Podstawowa w Komarowie-Osadzie</w:t>
      </w:r>
    </w:p>
    <w:p w:rsidR="000A5950" w:rsidRDefault="000A5950" w:rsidP="000A5950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9520E">
        <w:rPr>
          <w:rFonts w:ascii="Calibri" w:hAnsi="Calibri"/>
          <w:b/>
          <w:sz w:val="20"/>
          <w:szCs w:val="20"/>
        </w:rPr>
        <w:t>Termin</w:t>
      </w:r>
      <w:r>
        <w:rPr>
          <w:rFonts w:ascii="Calibri" w:hAnsi="Calibri"/>
          <w:sz w:val="20"/>
          <w:szCs w:val="20"/>
        </w:rPr>
        <w:t xml:space="preserve">: szczegółowy harmonogram do uzgodnienia. </w:t>
      </w:r>
    </w:p>
    <w:p w:rsidR="003E37F4" w:rsidRPr="00772D79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Maksymalny okres realizacji: </w:t>
      </w:r>
      <w:r w:rsidRPr="00B2316D">
        <w:rPr>
          <w:rFonts w:ascii="Calibri" w:hAnsi="Calibri"/>
          <w:sz w:val="20"/>
          <w:szCs w:val="20"/>
        </w:rPr>
        <w:t xml:space="preserve">do </w:t>
      </w:r>
      <w:r>
        <w:rPr>
          <w:rFonts w:ascii="Calibri" w:hAnsi="Calibri"/>
          <w:sz w:val="20"/>
          <w:szCs w:val="20"/>
        </w:rPr>
        <w:t>15 grudnia</w:t>
      </w:r>
      <w:r w:rsidRPr="00B2316D">
        <w:rPr>
          <w:rFonts w:ascii="Calibri" w:hAnsi="Calibri"/>
          <w:sz w:val="20"/>
          <w:szCs w:val="20"/>
        </w:rPr>
        <w:t xml:space="preserve"> 2017r</w:t>
      </w:r>
      <w:r>
        <w:rPr>
          <w:rFonts w:ascii="Calibri" w:hAnsi="Calibri"/>
          <w:sz w:val="20"/>
          <w:szCs w:val="20"/>
        </w:rPr>
        <w:t>.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Zarys tematyki</w:t>
      </w:r>
      <w:r w:rsidRPr="00772D79">
        <w:rPr>
          <w:rFonts w:ascii="Calibri" w:hAnsi="Calibri"/>
          <w:sz w:val="20"/>
          <w:szCs w:val="20"/>
        </w:rPr>
        <w:t xml:space="preserve">: Program musi obejmować </w:t>
      </w:r>
      <w:r>
        <w:rPr>
          <w:rFonts w:ascii="Calibri" w:hAnsi="Calibri"/>
          <w:sz w:val="20"/>
          <w:szCs w:val="20"/>
        </w:rPr>
        <w:t>sposoby j</w:t>
      </w:r>
      <w:r w:rsidRPr="003E37F4">
        <w:rPr>
          <w:rFonts w:ascii="Calibri" w:hAnsi="Calibri"/>
          <w:sz w:val="20"/>
          <w:szCs w:val="20"/>
        </w:rPr>
        <w:t>ak pracować z dzieckiem o SPE: dziecko nadpobudliwe, agresywne, z problemami emocjonalnymi, i innymi problemami</w:t>
      </w:r>
      <w:r w:rsidRPr="00772D79">
        <w:rPr>
          <w:rFonts w:ascii="Calibri" w:hAnsi="Calibri"/>
          <w:sz w:val="20"/>
          <w:szCs w:val="20"/>
        </w:rPr>
        <w:t>.</w:t>
      </w:r>
      <w:r w:rsidRPr="00DD31B9">
        <w:t xml:space="preserve"> </w:t>
      </w:r>
      <w:r>
        <w:rPr>
          <w:rFonts w:ascii="Calibri" w:hAnsi="Calibri"/>
          <w:sz w:val="20"/>
          <w:szCs w:val="20"/>
        </w:rPr>
        <w:t>Powinien</w:t>
      </w:r>
      <w:r w:rsidRPr="00DD31B9">
        <w:rPr>
          <w:rFonts w:ascii="Calibri" w:hAnsi="Calibri"/>
          <w:sz w:val="20"/>
          <w:szCs w:val="20"/>
        </w:rPr>
        <w:t xml:space="preserve"> być wzbogacony metodami dydaktycznymi stosowanymi w pedagogice dostosowany do dzieci szkół podstawowych ale jego podstawa musi być zgodna z wymogami projektu i zawierać wszystkie niezbędne elementy. Dostarczone materiały powinny być nowe i wykonane w ramach bezpiecznej technologii.</w:t>
      </w:r>
    </w:p>
    <w:p w:rsidR="003E37F4" w:rsidRDefault="003E37F4" w:rsidP="003E37F4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 xml:space="preserve">Materiały: </w:t>
      </w:r>
      <w:r w:rsidRPr="00D6646D">
        <w:rPr>
          <w:rFonts w:ascii="Calibri" w:hAnsi="Calibri"/>
          <w:b/>
          <w:sz w:val="20"/>
          <w:szCs w:val="20"/>
        </w:rPr>
        <w:t>Materiały muszą być oznaczone zgodne z Wytycznymi w zakresie informacji i promocji programów operacyjnych polityki spójności na lata 2014-2020.</w:t>
      </w:r>
      <w:r w:rsidRPr="00D757AE">
        <w:rPr>
          <w:rFonts w:ascii="Calibri" w:hAnsi="Calibri"/>
          <w:sz w:val="20"/>
          <w:szCs w:val="20"/>
        </w:rPr>
        <w:t>Każdy zestaw materiałów dla nauczyc</w:t>
      </w:r>
      <w:r>
        <w:rPr>
          <w:rFonts w:ascii="Calibri" w:hAnsi="Calibri"/>
          <w:sz w:val="20"/>
          <w:szCs w:val="20"/>
        </w:rPr>
        <w:t>ieli musi zawierać co najmniej: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a) podręcznik do kursu,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b) podręcznik trenera,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c) materiały metodyczne,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d) testy,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e) formularze ćwiczeń,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f) kolorowy segregator,</w:t>
      </w:r>
    </w:p>
    <w:p w:rsidR="003E37F4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Zakończenie szkolenia</w:t>
      </w:r>
      <w:r w:rsidRPr="00772D79">
        <w:rPr>
          <w:rFonts w:ascii="Calibri" w:hAnsi="Calibri"/>
          <w:sz w:val="20"/>
          <w:szCs w:val="20"/>
        </w:rPr>
        <w:t>: Szkolenie</w:t>
      </w:r>
      <w:r>
        <w:rPr>
          <w:rFonts w:ascii="Calibri" w:hAnsi="Calibri"/>
          <w:sz w:val="20"/>
          <w:szCs w:val="20"/>
        </w:rPr>
        <w:t xml:space="preserve"> kończy się wydaniem 30 zaświadczeń.</w:t>
      </w:r>
    </w:p>
    <w:p w:rsidR="001F3B0E" w:rsidRDefault="001F3B0E" w:rsidP="00772D79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3E37F4" w:rsidRPr="00CD36C6" w:rsidRDefault="003E37F4" w:rsidP="003E37F4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ZADANIE </w:t>
      </w:r>
      <w:r w:rsidR="00FA6747">
        <w:rPr>
          <w:rFonts w:ascii="Calibri" w:hAnsi="Calibri"/>
          <w:b/>
          <w:sz w:val="20"/>
          <w:szCs w:val="20"/>
          <w:u w:val="single"/>
        </w:rPr>
        <w:t>9</w:t>
      </w:r>
      <w:r>
        <w:rPr>
          <w:rFonts w:ascii="Calibri" w:hAnsi="Calibri"/>
          <w:b/>
          <w:sz w:val="20"/>
          <w:szCs w:val="20"/>
          <w:u w:val="single"/>
        </w:rPr>
        <w:t>- Szkolenia dla nauczycieli "</w:t>
      </w:r>
      <w:r w:rsidRPr="003E37F4">
        <w:rPr>
          <w:rFonts w:ascii="Calibri" w:hAnsi="Calibri"/>
          <w:b/>
          <w:sz w:val="20"/>
          <w:szCs w:val="20"/>
          <w:u w:val="single"/>
        </w:rPr>
        <w:t>Jak rozpoznać i pracować z uczniem zdolnym</w:t>
      </w:r>
      <w:r>
        <w:rPr>
          <w:rFonts w:ascii="Calibri" w:hAnsi="Calibri"/>
          <w:b/>
          <w:sz w:val="20"/>
          <w:szCs w:val="20"/>
          <w:u w:val="single"/>
        </w:rPr>
        <w:t>"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  <w:u w:val="single"/>
        </w:rPr>
      </w:pPr>
    </w:p>
    <w:p w:rsidR="003E37F4" w:rsidRPr="007A1ADF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lastRenderedPageBreak/>
        <w:t xml:space="preserve">Liczba osób: </w:t>
      </w:r>
      <w:r w:rsidRPr="007A1ADF">
        <w:rPr>
          <w:rFonts w:ascii="Calibri" w:hAnsi="Calibri"/>
          <w:sz w:val="20"/>
          <w:szCs w:val="20"/>
        </w:rPr>
        <w:t>30 Nauczycieli</w:t>
      </w:r>
    </w:p>
    <w:p w:rsidR="00974BD9" w:rsidRPr="00974BD9" w:rsidRDefault="00974BD9" w:rsidP="00974BD9">
      <w:pPr>
        <w:tabs>
          <w:tab w:val="left" w:pos="70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74BD9">
        <w:rPr>
          <w:rFonts w:cs="Times New Roman"/>
          <w:b/>
          <w:sz w:val="20"/>
          <w:szCs w:val="20"/>
        </w:rPr>
        <w:t xml:space="preserve">Liczba grup: </w:t>
      </w:r>
      <w:r w:rsidRPr="00974BD9">
        <w:rPr>
          <w:rFonts w:cs="Times New Roman"/>
          <w:sz w:val="20"/>
          <w:szCs w:val="20"/>
        </w:rPr>
        <w:t>2 grupy - (2x15)</w:t>
      </w:r>
    </w:p>
    <w:p w:rsidR="00974BD9" w:rsidRPr="00974BD9" w:rsidRDefault="00974BD9" w:rsidP="00974BD9">
      <w:pPr>
        <w:tabs>
          <w:tab w:val="left" w:pos="70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74BD9">
        <w:rPr>
          <w:rFonts w:cs="Times New Roman"/>
          <w:b/>
          <w:sz w:val="20"/>
          <w:szCs w:val="20"/>
        </w:rPr>
        <w:t>Liczba godzin kursu;</w:t>
      </w:r>
      <w:r w:rsidRPr="00974BD9">
        <w:rPr>
          <w:rFonts w:cs="Times New Roman"/>
          <w:sz w:val="20"/>
          <w:szCs w:val="20"/>
        </w:rPr>
        <w:t xml:space="preserve"> 10h (2x5h)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5B2B9D">
        <w:rPr>
          <w:rFonts w:ascii="Calibri" w:hAnsi="Calibri"/>
          <w:b/>
          <w:sz w:val="20"/>
          <w:szCs w:val="20"/>
        </w:rPr>
        <w:t xml:space="preserve">Forma: </w:t>
      </w:r>
      <w:r>
        <w:rPr>
          <w:rFonts w:ascii="Calibri" w:hAnsi="Calibri"/>
          <w:sz w:val="20"/>
          <w:szCs w:val="20"/>
        </w:rPr>
        <w:t>stacjonarne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E03D76">
        <w:rPr>
          <w:rFonts w:ascii="Calibri" w:hAnsi="Calibri"/>
          <w:b/>
          <w:sz w:val="20"/>
          <w:szCs w:val="20"/>
        </w:rPr>
        <w:t>Miejsce:</w:t>
      </w:r>
      <w:r>
        <w:rPr>
          <w:rFonts w:ascii="Calibri" w:hAnsi="Calibri"/>
          <w:sz w:val="20"/>
          <w:szCs w:val="20"/>
        </w:rPr>
        <w:t xml:space="preserve"> Szkoła Podstawowa w Komarowie-Osadzie</w:t>
      </w:r>
    </w:p>
    <w:p w:rsidR="000A5950" w:rsidRDefault="003E37F4" w:rsidP="000A595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Okres realizacji: </w:t>
      </w:r>
      <w:r w:rsidRPr="003E37F4">
        <w:rPr>
          <w:rFonts w:ascii="Calibri" w:hAnsi="Calibri"/>
          <w:sz w:val="20"/>
          <w:szCs w:val="20"/>
        </w:rPr>
        <w:t xml:space="preserve">od </w:t>
      </w:r>
      <w:r w:rsidR="00FA6747">
        <w:rPr>
          <w:rFonts w:ascii="Calibri" w:hAnsi="Calibri"/>
          <w:sz w:val="20"/>
          <w:szCs w:val="20"/>
        </w:rPr>
        <w:t xml:space="preserve">01 stycznia 2018 </w:t>
      </w:r>
      <w:r w:rsidRPr="00B2316D">
        <w:rPr>
          <w:rFonts w:ascii="Calibri" w:hAnsi="Calibri"/>
          <w:sz w:val="20"/>
          <w:szCs w:val="20"/>
        </w:rPr>
        <w:t xml:space="preserve">do </w:t>
      </w:r>
      <w:r>
        <w:rPr>
          <w:rFonts w:ascii="Calibri" w:hAnsi="Calibri"/>
          <w:sz w:val="20"/>
          <w:szCs w:val="20"/>
        </w:rPr>
        <w:t xml:space="preserve">15 </w:t>
      </w:r>
      <w:r w:rsidR="000A5950">
        <w:rPr>
          <w:rFonts w:ascii="Calibri" w:hAnsi="Calibri"/>
          <w:sz w:val="20"/>
          <w:szCs w:val="20"/>
        </w:rPr>
        <w:t>luty</w:t>
      </w:r>
      <w:r w:rsidRPr="00B2316D">
        <w:rPr>
          <w:rFonts w:ascii="Calibri" w:hAnsi="Calibri"/>
          <w:sz w:val="20"/>
          <w:szCs w:val="20"/>
        </w:rPr>
        <w:t xml:space="preserve"> 201</w:t>
      </w:r>
      <w:r w:rsidR="00FA6747">
        <w:rPr>
          <w:rFonts w:ascii="Calibri" w:hAnsi="Calibri"/>
          <w:sz w:val="20"/>
          <w:szCs w:val="20"/>
        </w:rPr>
        <w:t>8</w:t>
      </w:r>
      <w:r w:rsidRPr="00B2316D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.</w:t>
      </w:r>
      <w:r w:rsidR="000A5950">
        <w:rPr>
          <w:rFonts w:ascii="Calibri" w:hAnsi="Calibri"/>
          <w:sz w:val="20"/>
          <w:szCs w:val="20"/>
        </w:rPr>
        <w:t xml:space="preserve"> - szczegółowy harmonogram do uzgodnienia. </w:t>
      </w:r>
    </w:p>
    <w:p w:rsidR="003E37F4" w:rsidRDefault="003E37F4" w:rsidP="003E37F4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Zarys tematyki</w:t>
      </w:r>
      <w:r w:rsidRPr="00772D79">
        <w:rPr>
          <w:rFonts w:ascii="Calibri" w:hAnsi="Calibri"/>
          <w:sz w:val="20"/>
          <w:szCs w:val="20"/>
        </w:rPr>
        <w:t xml:space="preserve">: Program musi obejmować </w:t>
      </w:r>
      <w:r>
        <w:rPr>
          <w:rFonts w:ascii="Calibri" w:hAnsi="Calibri"/>
          <w:sz w:val="20"/>
          <w:szCs w:val="20"/>
        </w:rPr>
        <w:t>sposoby j</w:t>
      </w:r>
      <w:r w:rsidRPr="003E37F4">
        <w:rPr>
          <w:rFonts w:ascii="Calibri" w:hAnsi="Calibri"/>
          <w:sz w:val="20"/>
          <w:szCs w:val="20"/>
        </w:rPr>
        <w:t>ak rozpoznać i pracować z uczniem zdolnym</w:t>
      </w:r>
      <w:r w:rsidRPr="00772D79">
        <w:rPr>
          <w:rFonts w:ascii="Calibri" w:hAnsi="Calibri"/>
          <w:sz w:val="20"/>
          <w:szCs w:val="20"/>
        </w:rPr>
        <w:t>.</w:t>
      </w:r>
      <w:r w:rsidRPr="00DD31B9">
        <w:t xml:space="preserve"> </w:t>
      </w:r>
      <w:r>
        <w:rPr>
          <w:rFonts w:ascii="Calibri" w:hAnsi="Calibri"/>
          <w:sz w:val="20"/>
          <w:szCs w:val="20"/>
        </w:rPr>
        <w:t>Powinien</w:t>
      </w:r>
      <w:r w:rsidRPr="00DD31B9">
        <w:rPr>
          <w:rFonts w:ascii="Calibri" w:hAnsi="Calibri"/>
          <w:sz w:val="20"/>
          <w:szCs w:val="20"/>
        </w:rPr>
        <w:t xml:space="preserve"> być wzbogacony metodami dydaktycznymi stosowanymi w pedagogice dostosowany do dzieci szkół podstawowych ale jego podstawa musi być zgodna z wymogami projektu i zawierać wszystkie niezbędne elementy. Dostarczone materiały powinny być nowe i wykonane w ramach bezpiecznej technologii.</w:t>
      </w:r>
    </w:p>
    <w:p w:rsidR="003E37F4" w:rsidRDefault="003E37F4" w:rsidP="003E37F4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 xml:space="preserve">Materiały: </w:t>
      </w:r>
      <w:r w:rsidRPr="00D6646D">
        <w:rPr>
          <w:rFonts w:ascii="Calibri" w:hAnsi="Calibri"/>
          <w:b/>
          <w:sz w:val="20"/>
          <w:szCs w:val="20"/>
        </w:rPr>
        <w:t>Materiały muszą być oznaczone zgodne z Wytycznymi w zakresie informacji i promocji programów operacyjnych polityki spójności na lata 2014-2020.</w:t>
      </w:r>
      <w:r w:rsidRPr="00D757AE">
        <w:rPr>
          <w:rFonts w:ascii="Calibri" w:hAnsi="Calibri"/>
          <w:sz w:val="20"/>
          <w:szCs w:val="20"/>
        </w:rPr>
        <w:t>Każdy zestaw materiałów dla nauczyc</w:t>
      </w:r>
      <w:r>
        <w:rPr>
          <w:rFonts w:ascii="Calibri" w:hAnsi="Calibri"/>
          <w:sz w:val="20"/>
          <w:szCs w:val="20"/>
        </w:rPr>
        <w:t>ieli musi zawierać co najmniej: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a) podręcznik do kursu,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b) podręcznik trenera,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c) materiały metodyczne,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d) testy,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e) formularze ćwiczeń,</w:t>
      </w:r>
    </w:p>
    <w:p w:rsidR="003E37F4" w:rsidRPr="00D757AE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f) kolorowy segregator,</w:t>
      </w:r>
    </w:p>
    <w:p w:rsidR="003E37F4" w:rsidRDefault="003E37F4" w:rsidP="003E37F4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Zakończenie szkolenia</w:t>
      </w:r>
      <w:r w:rsidRPr="00772D79">
        <w:rPr>
          <w:rFonts w:ascii="Calibri" w:hAnsi="Calibri"/>
          <w:sz w:val="20"/>
          <w:szCs w:val="20"/>
        </w:rPr>
        <w:t>: Szkolenie</w:t>
      </w:r>
      <w:r>
        <w:rPr>
          <w:rFonts w:ascii="Calibri" w:hAnsi="Calibri"/>
          <w:sz w:val="20"/>
          <w:szCs w:val="20"/>
        </w:rPr>
        <w:t xml:space="preserve"> kończy się wydaniem 30 zaświadczeń.</w:t>
      </w:r>
    </w:p>
    <w:p w:rsidR="003E37F4" w:rsidRDefault="003E37F4" w:rsidP="00772D79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FA6747" w:rsidRPr="00CD36C6" w:rsidRDefault="00FA6747" w:rsidP="00FA6747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ZADANIE 10- Szkolenia dla nauczycieli "W</w:t>
      </w:r>
      <w:r w:rsidRPr="00FA6747">
        <w:rPr>
          <w:rFonts w:ascii="Calibri" w:hAnsi="Calibri"/>
          <w:b/>
          <w:sz w:val="20"/>
          <w:szCs w:val="20"/>
          <w:u w:val="single"/>
        </w:rPr>
        <w:t>spieranie dziecka ze specyficznymi trudnościami w uczeniu się, czytaniu, pisaniu</w:t>
      </w:r>
      <w:r>
        <w:rPr>
          <w:rFonts w:ascii="Calibri" w:hAnsi="Calibri"/>
          <w:b/>
          <w:sz w:val="20"/>
          <w:szCs w:val="20"/>
          <w:u w:val="single"/>
        </w:rPr>
        <w:t>"</w:t>
      </w:r>
    </w:p>
    <w:p w:rsidR="00FA6747" w:rsidRDefault="00FA6747" w:rsidP="00FA6747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  <w:u w:val="single"/>
        </w:rPr>
      </w:pPr>
    </w:p>
    <w:p w:rsidR="00FA6747" w:rsidRPr="007A1ADF" w:rsidRDefault="00FA6747" w:rsidP="00FA6747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 xml:space="preserve">Liczba osób: </w:t>
      </w:r>
      <w:r w:rsidRPr="007A1ADF">
        <w:rPr>
          <w:rFonts w:ascii="Calibri" w:hAnsi="Calibri"/>
          <w:sz w:val="20"/>
          <w:szCs w:val="20"/>
        </w:rPr>
        <w:t>30 Nauczycieli</w:t>
      </w:r>
    </w:p>
    <w:p w:rsidR="00974BD9" w:rsidRPr="00974BD9" w:rsidRDefault="00974BD9" w:rsidP="00974BD9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974BD9">
        <w:rPr>
          <w:rFonts w:ascii="Calibri" w:hAnsi="Calibri"/>
          <w:b/>
          <w:sz w:val="20"/>
          <w:szCs w:val="20"/>
        </w:rPr>
        <w:t xml:space="preserve">Liczba grup: </w:t>
      </w:r>
      <w:r w:rsidRPr="00974BD9">
        <w:rPr>
          <w:rFonts w:ascii="Calibri" w:hAnsi="Calibri"/>
          <w:sz w:val="20"/>
          <w:szCs w:val="20"/>
        </w:rPr>
        <w:t>2 grupy - (2x15)</w:t>
      </w:r>
    </w:p>
    <w:p w:rsidR="00974BD9" w:rsidRPr="00974BD9" w:rsidRDefault="00974BD9" w:rsidP="00974BD9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974BD9">
        <w:rPr>
          <w:rFonts w:ascii="Calibri" w:hAnsi="Calibri"/>
          <w:b/>
          <w:sz w:val="20"/>
          <w:szCs w:val="20"/>
        </w:rPr>
        <w:t xml:space="preserve">Liczba godzin kursu; </w:t>
      </w:r>
      <w:r w:rsidRPr="00974BD9">
        <w:rPr>
          <w:rFonts w:ascii="Calibri" w:hAnsi="Calibri"/>
          <w:sz w:val="20"/>
          <w:szCs w:val="20"/>
        </w:rPr>
        <w:t>10h (2x5h)</w:t>
      </w:r>
    </w:p>
    <w:p w:rsidR="00FA6747" w:rsidRDefault="00FA6747" w:rsidP="00974BD9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5B2B9D">
        <w:rPr>
          <w:rFonts w:ascii="Calibri" w:hAnsi="Calibri"/>
          <w:b/>
          <w:sz w:val="20"/>
          <w:szCs w:val="20"/>
        </w:rPr>
        <w:t xml:space="preserve">Forma: </w:t>
      </w:r>
      <w:r>
        <w:rPr>
          <w:rFonts w:ascii="Calibri" w:hAnsi="Calibri"/>
          <w:sz w:val="20"/>
          <w:szCs w:val="20"/>
        </w:rPr>
        <w:t>stacjonarne</w:t>
      </w:r>
    </w:p>
    <w:p w:rsidR="00FA6747" w:rsidRDefault="00FA6747" w:rsidP="00FA6747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E03D76">
        <w:rPr>
          <w:rFonts w:ascii="Calibri" w:hAnsi="Calibri"/>
          <w:b/>
          <w:sz w:val="20"/>
          <w:szCs w:val="20"/>
        </w:rPr>
        <w:t>Miejsce:</w:t>
      </w:r>
      <w:r>
        <w:rPr>
          <w:rFonts w:ascii="Calibri" w:hAnsi="Calibri"/>
          <w:sz w:val="20"/>
          <w:szCs w:val="20"/>
        </w:rPr>
        <w:t xml:space="preserve"> Szkoła Podstawowa w Komarowie-Osadzie</w:t>
      </w:r>
    </w:p>
    <w:p w:rsidR="00FA6747" w:rsidRPr="00772D79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Okres realizacji: </w:t>
      </w:r>
      <w:r w:rsidR="00124ACE" w:rsidRPr="003E37F4">
        <w:rPr>
          <w:rFonts w:ascii="Calibri" w:hAnsi="Calibri"/>
          <w:sz w:val="20"/>
          <w:szCs w:val="20"/>
        </w:rPr>
        <w:t xml:space="preserve">od </w:t>
      </w:r>
      <w:r w:rsidR="00124ACE">
        <w:rPr>
          <w:rFonts w:ascii="Calibri" w:hAnsi="Calibri"/>
          <w:sz w:val="20"/>
          <w:szCs w:val="20"/>
        </w:rPr>
        <w:t xml:space="preserve">01 stycznia 2018 </w:t>
      </w:r>
      <w:r w:rsidR="00124ACE" w:rsidRPr="00B2316D">
        <w:rPr>
          <w:rFonts w:ascii="Calibri" w:hAnsi="Calibri"/>
          <w:sz w:val="20"/>
          <w:szCs w:val="20"/>
        </w:rPr>
        <w:t xml:space="preserve">do </w:t>
      </w:r>
      <w:r w:rsidR="00124ACE">
        <w:rPr>
          <w:rFonts w:ascii="Calibri" w:hAnsi="Calibri"/>
          <w:sz w:val="20"/>
          <w:szCs w:val="20"/>
        </w:rPr>
        <w:t>15 luty</w:t>
      </w:r>
      <w:r w:rsidR="00124ACE" w:rsidRPr="00B2316D">
        <w:rPr>
          <w:rFonts w:ascii="Calibri" w:hAnsi="Calibri"/>
          <w:sz w:val="20"/>
          <w:szCs w:val="20"/>
        </w:rPr>
        <w:t xml:space="preserve"> 201</w:t>
      </w:r>
      <w:r w:rsidR="00124ACE">
        <w:rPr>
          <w:rFonts w:ascii="Calibri" w:hAnsi="Calibri"/>
          <w:sz w:val="20"/>
          <w:szCs w:val="20"/>
        </w:rPr>
        <w:t>8</w:t>
      </w:r>
      <w:r w:rsidR="00124ACE" w:rsidRPr="00B2316D">
        <w:rPr>
          <w:rFonts w:ascii="Calibri" w:hAnsi="Calibri"/>
          <w:sz w:val="20"/>
          <w:szCs w:val="20"/>
        </w:rPr>
        <w:t>r</w:t>
      </w:r>
      <w:r w:rsidR="00124ACE">
        <w:rPr>
          <w:rFonts w:ascii="Calibri" w:hAnsi="Calibri"/>
          <w:sz w:val="20"/>
          <w:szCs w:val="20"/>
        </w:rPr>
        <w:t>. - szczegółowy harmonogram do uzgodnienia.</w:t>
      </w:r>
    </w:p>
    <w:p w:rsidR="00FA6747" w:rsidRDefault="00FA6747" w:rsidP="00FA6747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Zarys tematyki</w:t>
      </w:r>
      <w:r w:rsidRPr="00772D79">
        <w:rPr>
          <w:rFonts w:ascii="Calibri" w:hAnsi="Calibri"/>
          <w:sz w:val="20"/>
          <w:szCs w:val="20"/>
        </w:rPr>
        <w:t xml:space="preserve">: Program musi obejmować </w:t>
      </w:r>
      <w:r>
        <w:rPr>
          <w:rFonts w:ascii="Calibri" w:hAnsi="Calibri"/>
          <w:sz w:val="20"/>
          <w:szCs w:val="20"/>
        </w:rPr>
        <w:t xml:space="preserve">sposoby </w:t>
      </w:r>
      <w:r w:rsidRPr="00FA6747">
        <w:rPr>
          <w:rFonts w:ascii="Calibri" w:hAnsi="Calibri"/>
          <w:sz w:val="20"/>
          <w:szCs w:val="20"/>
        </w:rPr>
        <w:t>wspierani</w:t>
      </w:r>
      <w:r>
        <w:rPr>
          <w:rFonts w:ascii="Calibri" w:hAnsi="Calibri"/>
          <w:sz w:val="20"/>
          <w:szCs w:val="20"/>
        </w:rPr>
        <w:t>a</w:t>
      </w:r>
      <w:r w:rsidRPr="00FA6747">
        <w:rPr>
          <w:rFonts w:ascii="Calibri" w:hAnsi="Calibri"/>
          <w:sz w:val="20"/>
          <w:szCs w:val="20"/>
        </w:rPr>
        <w:t xml:space="preserve"> dziecka ze specyficznymi trudnościami w uczeniu się, czytaniu, pisaniu</w:t>
      </w:r>
      <w:r w:rsidRPr="00772D79">
        <w:rPr>
          <w:rFonts w:ascii="Calibri" w:hAnsi="Calibri"/>
          <w:sz w:val="20"/>
          <w:szCs w:val="20"/>
        </w:rPr>
        <w:t>.</w:t>
      </w:r>
      <w:r w:rsidRPr="00DD31B9">
        <w:t xml:space="preserve"> </w:t>
      </w:r>
      <w:r>
        <w:rPr>
          <w:rFonts w:ascii="Calibri" w:hAnsi="Calibri"/>
          <w:sz w:val="20"/>
          <w:szCs w:val="20"/>
        </w:rPr>
        <w:t>Powinien</w:t>
      </w:r>
      <w:r w:rsidRPr="00DD31B9">
        <w:rPr>
          <w:rFonts w:ascii="Calibri" w:hAnsi="Calibri"/>
          <w:sz w:val="20"/>
          <w:szCs w:val="20"/>
        </w:rPr>
        <w:t xml:space="preserve"> być wzbogacony metodami dydaktycznymi stosowanymi w pedagogice dostosowany do dzieci szkół podstawowych ale jego podstawa musi być zgodna z wymogami projektu i zawierać wszystkie niezbędne elementy. Dostarczone materiały powinny być nowe i wykonane w ramach bezpiecznej technologii.</w:t>
      </w:r>
    </w:p>
    <w:p w:rsidR="00FA6747" w:rsidRDefault="00FA6747" w:rsidP="00FA6747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FA6747" w:rsidRPr="00D757AE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 xml:space="preserve">Materiały: </w:t>
      </w:r>
      <w:r w:rsidRPr="00D6646D">
        <w:rPr>
          <w:rFonts w:ascii="Calibri" w:hAnsi="Calibri"/>
          <w:b/>
          <w:sz w:val="20"/>
          <w:szCs w:val="20"/>
        </w:rPr>
        <w:t>Materiały muszą być oznaczone zgodne z Wytycznymi w zakresie informacji i promocji programów operacyjnych polityki spójności na lata 2014-2020.</w:t>
      </w:r>
      <w:r w:rsidRPr="00D757AE">
        <w:rPr>
          <w:rFonts w:ascii="Calibri" w:hAnsi="Calibri"/>
          <w:sz w:val="20"/>
          <w:szCs w:val="20"/>
        </w:rPr>
        <w:t>Każdy zestaw materiałów dla nauczyc</w:t>
      </w:r>
      <w:r>
        <w:rPr>
          <w:rFonts w:ascii="Calibri" w:hAnsi="Calibri"/>
          <w:sz w:val="20"/>
          <w:szCs w:val="20"/>
        </w:rPr>
        <w:t>ieli musi zawierać co najmniej:</w:t>
      </w:r>
    </w:p>
    <w:p w:rsidR="00FA6747" w:rsidRPr="00D757AE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a) podręcznik do kursu,</w:t>
      </w:r>
    </w:p>
    <w:p w:rsidR="00FA6747" w:rsidRPr="00D757AE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b) podręcznik trenera,</w:t>
      </w:r>
    </w:p>
    <w:p w:rsidR="00FA6747" w:rsidRPr="00D757AE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c) materiały metodyczne,</w:t>
      </w:r>
    </w:p>
    <w:p w:rsidR="00FA6747" w:rsidRPr="00D757AE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d) testy,</w:t>
      </w:r>
    </w:p>
    <w:p w:rsidR="00FA6747" w:rsidRPr="00D757AE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e) formularze ćwiczeń,</w:t>
      </w:r>
    </w:p>
    <w:p w:rsidR="00FA6747" w:rsidRPr="00D757AE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f) kolorowy segregator,</w:t>
      </w:r>
    </w:p>
    <w:p w:rsidR="00FA6747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Zakończenie szkolenia</w:t>
      </w:r>
      <w:r w:rsidRPr="00772D79">
        <w:rPr>
          <w:rFonts w:ascii="Calibri" w:hAnsi="Calibri"/>
          <w:sz w:val="20"/>
          <w:szCs w:val="20"/>
        </w:rPr>
        <w:t>: Szkolenie</w:t>
      </w:r>
      <w:r>
        <w:rPr>
          <w:rFonts w:ascii="Calibri" w:hAnsi="Calibri"/>
          <w:sz w:val="20"/>
          <w:szCs w:val="20"/>
        </w:rPr>
        <w:t xml:space="preserve"> kończy się wydaniem 30 zaświadczeń.</w:t>
      </w:r>
    </w:p>
    <w:p w:rsidR="003E37F4" w:rsidRDefault="003E37F4" w:rsidP="00772D79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FA6747" w:rsidRPr="00772D79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FA6747" w:rsidRPr="00CD36C6" w:rsidRDefault="00FA6747" w:rsidP="00FA6747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ZADANIE 11- </w:t>
      </w:r>
      <w:r w:rsidRPr="00FA6747">
        <w:rPr>
          <w:rFonts w:ascii="Calibri" w:hAnsi="Calibri"/>
          <w:b/>
          <w:sz w:val="20"/>
          <w:szCs w:val="20"/>
          <w:u w:val="single"/>
        </w:rPr>
        <w:t xml:space="preserve">Specjalistyczne szkolenie z zastosowania technik trenerskich, </w:t>
      </w:r>
      <w:proofErr w:type="spellStart"/>
      <w:r w:rsidRPr="00FA6747">
        <w:rPr>
          <w:rFonts w:ascii="Calibri" w:hAnsi="Calibri"/>
          <w:b/>
          <w:sz w:val="20"/>
          <w:szCs w:val="20"/>
          <w:u w:val="single"/>
        </w:rPr>
        <w:t>coachingu</w:t>
      </w:r>
      <w:proofErr w:type="spellEnd"/>
      <w:r w:rsidRPr="00FA6747">
        <w:rPr>
          <w:rFonts w:ascii="Calibri" w:hAnsi="Calibri"/>
          <w:b/>
          <w:sz w:val="20"/>
          <w:szCs w:val="20"/>
          <w:u w:val="single"/>
        </w:rPr>
        <w:t xml:space="preserve"> i </w:t>
      </w:r>
      <w:proofErr w:type="spellStart"/>
      <w:r w:rsidRPr="00FA6747">
        <w:rPr>
          <w:rFonts w:ascii="Calibri" w:hAnsi="Calibri"/>
          <w:b/>
          <w:sz w:val="20"/>
          <w:szCs w:val="20"/>
          <w:u w:val="single"/>
        </w:rPr>
        <w:t>mentoringu</w:t>
      </w:r>
      <w:proofErr w:type="spellEnd"/>
      <w:r w:rsidRPr="00FA6747">
        <w:rPr>
          <w:rFonts w:ascii="Calibri" w:hAnsi="Calibri"/>
          <w:b/>
          <w:sz w:val="20"/>
          <w:szCs w:val="20"/>
          <w:u w:val="single"/>
        </w:rPr>
        <w:t xml:space="preserve"> w kształtowaniu kompetencji kluczowych- umiejętności uczenia się</w:t>
      </w:r>
    </w:p>
    <w:p w:rsidR="00FA6747" w:rsidRDefault="00FA6747" w:rsidP="00FA6747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  <w:u w:val="single"/>
        </w:rPr>
      </w:pPr>
    </w:p>
    <w:p w:rsidR="00FA6747" w:rsidRPr="007A1ADF" w:rsidRDefault="00FA6747" w:rsidP="00FA6747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 xml:space="preserve">Liczba osób: </w:t>
      </w:r>
      <w:r>
        <w:rPr>
          <w:rFonts w:ascii="Calibri" w:hAnsi="Calibri"/>
          <w:sz w:val="20"/>
          <w:szCs w:val="20"/>
        </w:rPr>
        <w:t>12</w:t>
      </w:r>
      <w:r w:rsidRPr="007A1ADF">
        <w:rPr>
          <w:rFonts w:ascii="Calibri" w:hAnsi="Calibri"/>
          <w:sz w:val="20"/>
          <w:szCs w:val="20"/>
        </w:rPr>
        <w:t xml:space="preserve"> Nauczycieli</w:t>
      </w:r>
    </w:p>
    <w:p w:rsidR="00FA6747" w:rsidRDefault="00FA6747" w:rsidP="00FA6747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7A1ADF">
        <w:rPr>
          <w:rFonts w:ascii="Calibri" w:hAnsi="Calibri"/>
          <w:b/>
          <w:sz w:val="20"/>
          <w:szCs w:val="20"/>
        </w:rPr>
        <w:t>Liczba grup: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</w:t>
      </w:r>
      <w:r w:rsidRPr="00524818">
        <w:rPr>
          <w:rFonts w:ascii="Calibri" w:hAnsi="Calibri"/>
          <w:sz w:val="20"/>
          <w:szCs w:val="20"/>
        </w:rPr>
        <w:t xml:space="preserve"> grup</w:t>
      </w:r>
      <w:r>
        <w:rPr>
          <w:rFonts w:ascii="Calibri" w:hAnsi="Calibri"/>
          <w:sz w:val="20"/>
          <w:szCs w:val="20"/>
        </w:rPr>
        <w:t xml:space="preserve">a </w:t>
      </w:r>
    </w:p>
    <w:p w:rsidR="00FA6747" w:rsidRDefault="00FA6747" w:rsidP="00FA6747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Liczba godzin kursu;</w:t>
      </w:r>
      <w:r>
        <w:rPr>
          <w:rFonts w:ascii="Calibri" w:hAnsi="Calibri"/>
          <w:sz w:val="20"/>
          <w:szCs w:val="20"/>
        </w:rPr>
        <w:t xml:space="preserve"> 64h (8 spotkań po 8 godzin)</w:t>
      </w:r>
    </w:p>
    <w:p w:rsidR="00FA6747" w:rsidRDefault="00FA6747" w:rsidP="00FA6747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5B2B9D">
        <w:rPr>
          <w:rFonts w:ascii="Calibri" w:hAnsi="Calibri"/>
          <w:b/>
          <w:sz w:val="20"/>
          <w:szCs w:val="20"/>
        </w:rPr>
        <w:t xml:space="preserve">Forma: </w:t>
      </w:r>
      <w:r>
        <w:rPr>
          <w:rFonts w:ascii="Calibri" w:hAnsi="Calibri"/>
          <w:sz w:val="20"/>
          <w:szCs w:val="20"/>
        </w:rPr>
        <w:t>stacjonarne</w:t>
      </w:r>
    </w:p>
    <w:p w:rsidR="00FA6747" w:rsidRDefault="00FA6747" w:rsidP="00FA6747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E03D76">
        <w:rPr>
          <w:rFonts w:ascii="Calibri" w:hAnsi="Calibri"/>
          <w:b/>
          <w:sz w:val="20"/>
          <w:szCs w:val="20"/>
        </w:rPr>
        <w:lastRenderedPageBreak/>
        <w:t>Miejsce:</w:t>
      </w:r>
      <w:r>
        <w:rPr>
          <w:rFonts w:ascii="Calibri" w:hAnsi="Calibri"/>
          <w:sz w:val="20"/>
          <w:szCs w:val="20"/>
        </w:rPr>
        <w:t xml:space="preserve"> Szkoła Podstawowa w Komarowie-Osadzie</w:t>
      </w:r>
    </w:p>
    <w:p w:rsidR="00124ACE" w:rsidRDefault="00124ACE" w:rsidP="00124ACE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9520E">
        <w:rPr>
          <w:rFonts w:ascii="Calibri" w:hAnsi="Calibri"/>
          <w:b/>
          <w:sz w:val="20"/>
          <w:szCs w:val="20"/>
        </w:rPr>
        <w:t>Termin</w:t>
      </w:r>
      <w:r>
        <w:rPr>
          <w:rFonts w:ascii="Calibri" w:hAnsi="Calibri"/>
          <w:sz w:val="20"/>
          <w:szCs w:val="20"/>
        </w:rPr>
        <w:t>: szczegółowy harmonogram do uzgodnienia.</w:t>
      </w:r>
    </w:p>
    <w:p w:rsidR="00FA6747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Maksymalny okres realizacji: </w:t>
      </w:r>
      <w:r w:rsidRPr="00B2316D">
        <w:rPr>
          <w:rFonts w:ascii="Calibri" w:hAnsi="Calibri"/>
          <w:sz w:val="20"/>
          <w:szCs w:val="20"/>
        </w:rPr>
        <w:t xml:space="preserve">do </w:t>
      </w:r>
      <w:r>
        <w:rPr>
          <w:rFonts w:ascii="Calibri" w:hAnsi="Calibri"/>
          <w:sz w:val="20"/>
          <w:szCs w:val="20"/>
        </w:rPr>
        <w:t>15 grudnia</w:t>
      </w:r>
      <w:r w:rsidRPr="00B2316D">
        <w:rPr>
          <w:rFonts w:ascii="Calibri" w:hAnsi="Calibri"/>
          <w:sz w:val="20"/>
          <w:szCs w:val="20"/>
        </w:rPr>
        <w:t xml:space="preserve"> 2017r</w:t>
      </w:r>
      <w:r>
        <w:rPr>
          <w:rFonts w:ascii="Calibri" w:hAnsi="Calibri"/>
          <w:sz w:val="20"/>
          <w:szCs w:val="20"/>
        </w:rPr>
        <w:t>.</w:t>
      </w:r>
    </w:p>
    <w:p w:rsidR="00FA6747" w:rsidRDefault="00FA6747" w:rsidP="00FA6747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Zarys tematyki</w:t>
      </w:r>
      <w:r w:rsidRPr="00772D79">
        <w:rPr>
          <w:rFonts w:ascii="Calibri" w:hAnsi="Calibri"/>
          <w:sz w:val="20"/>
          <w:szCs w:val="20"/>
        </w:rPr>
        <w:t xml:space="preserve">: </w:t>
      </w:r>
      <w:r w:rsidRPr="00FA6747">
        <w:rPr>
          <w:rFonts w:ascii="Calibri" w:hAnsi="Calibri"/>
          <w:sz w:val="20"/>
          <w:szCs w:val="20"/>
        </w:rPr>
        <w:t xml:space="preserve">Specjalistyczne szkolenie z zastosowania technik trenerskich, </w:t>
      </w:r>
      <w:proofErr w:type="spellStart"/>
      <w:r w:rsidRPr="00FA6747">
        <w:rPr>
          <w:rFonts w:ascii="Calibri" w:hAnsi="Calibri"/>
          <w:sz w:val="20"/>
          <w:szCs w:val="20"/>
        </w:rPr>
        <w:t>coachingu</w:t>
      </w:r>
      <w:proofErr w:type="spellEnd"/>
      <w:r w:rsidRPr="00FA6747">
        <w:rPr>
          <w:rFonts w:ascii="Calibri" w:hAnsi="Calibri"/>
          <w:sz w:val="20"/>
          <w:szCs w:val="20"/>
        </w:rPr>
        <w:t xml:space="preserve"> i </w:t>
      </w:r>
      <w:proofErr w:type="spellStart"/>
      <w:r w:rsidRPr="00FA6747">
        <w:rPr>
          <w:rFonts w:ascii="Calibri" w:hAnsi="Calibri"/>
          <w:sz w:val="20"/>
          <w:szCs w:val="20"/>
        </w:rPr>
        <w:t>mentoringu</w:t>
      </w:r>
      <w:proofErr w:type="spellEnd"/>
      <w:r w:rsidRPr="00FA6747">
        <w:rPr>
          <w:rFonts w:ascii="Calibri" w:hAnsi="Calibri"/>
          <w:sz w:val="20"/>
          <w:szCs w:val="20"/>
        </w:rPr>
        <w:t xml:space="preserve"> w kształtowaniu kompetencji kluczowych- umiejętności uczenia się</w:t>
      </w:r>
      <w:r w:rsidRPr="00DD31B9">
        <w:rPr>
          <w:rFonts w:ascii="Calibri" w:hAnsi="Calibri"/>
          <w:sz w:val="20"/>
          <w:szCs w:val="20"/>
        </w:rPr>
        <w:t>.</w:t>
      </w:r>
    </w:p>
    <w:p w:rsidR="00D22BA0" w:rsidRPr="00D22BA0" w:rsidRDefault="00D22BA0" w:rsidP="00FA6747">
      <w:pPr>
        <w:pStyle w:val="Tekstpodstawowy"/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D22BA0">
        <w:rPr>
          <w:rFonts w:ascii="Calibri" w:hAnsi="Calibri"/>
          <w:b/>
          <w:sz w:val="20"/>
          <w:szCs w:val="20"/>
        </w:rPr>
        <w:t xml:space="preserve">Dodatkowe wymagania: </w:t>
      </w:r>
      <w:r w:rsidRPr="00D22BA0">
        <w:rPr>
          <w:rFonts w:ascii="Calibri" w:hAnsi="Calibri"/>
          <w:sz w:val="20"/>
          <w:szCs w:val="20"/>
        </w:rPr>
        <w:t>Wraz z</w:t>
      </w:r>
      <w:r>
        <w:rPr>
          <w:rFonts w:ascii="Calibri" w:hAnsi="Calibri"/>
          <w:sz w:val="20"/>
          <w:szCs w:val="20"/>
        </w:rPr>
        <w:t xml:space="preserve">e szkoleniem należy przewidzieć wyżywienie dla uczestników w postaci obiadu dla każdego uczestnika podczas każdego spotkania (12 obiadów x 8 spotkań) oraz serwis kawowy podczas każdego spotkania (8 </w:t>
      </w:r>
      <w:proofErr w:type="spellStart"/>
      <w:r>
        <w:rPr>
          <w:rFonts w:ascii="Calibri" w:hAnsi="Calibri"/>
          <w:sz w:val="20"/>
          <w:szCs w:val="20"/>
        </w:rPr>
        <w:t>kpl</w:t>
      </w:r>
      <w:proofErr w:type="spellEnd"/>
      <w:r>
        <w:rPr>
          <w:rFonts w:ascii="Calibri" w:hAnsi="Calibri"/>
          <w:sz w:val="20"/>
          <w:szCs w:val="20"/>
        </w:rPr>
        <w:t>.).</w:t>
      </w:r>
    </w:p>
    <w:p w:rsidR="00FA6747" w:rsidRDefault="00FA6747" w:rsidP="00FA6747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</w:rPr>
      </w:pPr>
      <w:r w:rsidRPr="00073036">
        <w:rPr>
          <w:rFonts w:ascii="Calibri" w:hAnsi="Calibri"/>
          <w:b/>
          <w:sz w:val="20"/>
          <w:szCs w:val="20"/>
        </w:rPr>
        <w:t>Harmonogram:</w:t>
      </w:r>
      <w:r>
        <w:rPr>
          <w:rFonts w:ascii="Calibri" w:hAnsi="Calibri"/>
          <w:b/>
          <w:sz w:val="20"/>
          <w:szCs w:val="20"/>
        </w:rPr>
        <w:t xml:space="preserve"> w załączeniu do zapytania.</w:t>
      </w:r>
    </w:p>
    <w:p w:rsidR="00FA6747" w:rsidRDefault="00FA6747" w:rsidP="00FA6747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FA6747" w:rsidRPr="00D757AE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 xml:space="preserve">Materiały: </w:t>
      </w:r>
      <w:r w:rsidRPr="00D6646D">
        <w:rPr>
          <w:rFonts w:ascii="Calibri" w:hAnsi="Calibri"/>
          <w:b/>
          <w:sz w:val="20"/>
          <w:szCs w:val="20"/>
        </w:rPr>
        <w:t>Materiały muszą być oznaczone zgodne z Wytycznymi w zakresie informacji i promocji programów operacyjnych polityki spójności na lata 2014-2020.</w:t>
      </w:r>
      <w:r w:rsidRPr="00D757AE">
        <w:rPr>
          <w:rFonts w:ascii="Calibri" w:hAnsi="Calibri"/>
          <w:sz w:val="20"/>
          <w:szCs w:val="20"/>
        </w:rPr>
        <w:t>Każdy zestaw materiałów dla nauczyc</w:t>
      </w:r>
      <w:r>
        <w:rPr>
          <w:rFonts w:ascii="Calibri" w:hAnsi="Calibri"/>
          <w:sz w:val="20"/>
          <w:szCs w:val="20"/>
        </w:rPr>
        <w:t>ieli musi zawierać co najmniej:</w:t>
      </w:r>
    </w:p>
    <w:p w:rsidR="00FA6747" w:rsidRPr="00D757AE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a) podręcznik do kursu,</w:t>
      </w:r>
    </w:p>
    <w:p w:rsidR="00FA6747" w:rsidRPr="00D757AE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b) podręcznik trenera,</w:t>
      </w:r>
    </w:p>
    <w:p w:rsidR="00FA6747" w:rsidRPr="00D757AE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c) materiały metodyczne,</w:t>
      </w:r>
    </w:p>
    <w:p w:rsidR="00FA6747" w:rsidRPr="00D757AE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d) testy,</w:t>
      </w:r>
    </w:p>
    <w:p w:rsidR="00FA6747" w:rsidRPr="00D757AE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e) formularze ćwiczeń,</w:t>
      </w:r>
    </w:p>
    <w:p w:rsidR="00FA6747" w:rsidRPr="00D757AE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f) kolorowy segregator,</w:t>
      </w:r>
    </w:p>
    <w:p w:rsidR="00FA6747" w:rsidRDefault="00FA6747" w:rsidP="00FA6747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0D398F">
        <w:rPr>
          <w:rFonts w:ascii="Calibri" w:hAnsi="Calibri"/>
          <w:b/>
          <w:sz w:val="20"/>
          <w:szCs w:val="20"/>
        </w:rPr>
        <w:t>Zakończenie szkolenia</w:t>
      </w:r>
      <w:r w:rsidRPr="00772D79">
        <w:rPr>
          <w:rFonts w:ascii="Calibri" w:hAnsi="Calibri"/>
          <w:sz w:val="20"/>
          <w:szCs w:val="20"/>
        </w:rPr>
        <w:t>: Szkolenie</w:t>
      </w:r>
      <w:r>
        <w:rPr>
          <w:rFonts w:ascii="Calibri" w:hAnsi="Calibri"/>
          <w:sz w:val="20"/>
          <w:szCs w:val="20"/>
        </w:rPr>
        <w:t xml:space="preserve"> kończy się wydaniem 30 zaświadczeń.</w:t>
      </w:r>
    </w:p>
    <w:p w:rsidR="00FA6747" w:rsidRDefault="00FA6747" w:rsidP="00772D79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FA6747" w:rsidRDefault="00FA6747" w:rsidP="00772D79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772D79" w:rsidRPr="008165FA" w:rsidRDefault="001E4410" w:rsidP="00772D79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Oferent</w:t>
      </w:r>
      <w:r w:rsidR="00772D79" w:rsidRPr="00772D79">
        <w:rPr>
          <w:rFonts w:ascii="Calibri" w:hAnsi="Calibri"/>
          <w:b/>
          <w:sz w:val="20"/>
          <w:szCs w:val="20"/>
        </w:rPr>
        <w:t xml:space="preserve"> przygotowuje i </w:t>
      </w:r>
      <w:r>
        <w:rPr>
          <w:rFonts w:ascii="Calibri" w:hAnsi="Calibri"/>
          <w:b/>
          <w:sz w:val="20"/>
          <w:szCs w:val="20"/>
        </w:rPr>
        <w:t>załącza do oferty szczegółowy program szkolenia</w:t>
      </w:r>
      <w:r w:rsidR="00772D79" w:rsidRPr="00772D79">
        <w:rPr>
          <w:rFonts w:ascii="Calibri" w:hAnsi="Calibri"/>
          <w:b/>
          <w:sz w:val="20"/>
          <w:szCs w:val="20"/>
        </w:rPr>
        <w:t>, który zawiera</w:t>
      </w:r>
      <w:r w:rsidR="00E60148">
        <w:rPr>
          <w:rFonts w:ascii="Calibri" w:hAnsi="Calibri"/>
          <w:b/>
          <w:sz w:val="20"/>
          <w:szCs w:val="20"/>
        </w:rPr>
        <w:t xml:space="preserve"> </w:t>
      </w:r>
      <w:r w:rsidR="00772D79" w:rsidRPr="00772D79">
        <w:rPr>
          <w:rFonts w:ascii="Calibri" w:hAnsi="Calibri"/>
          <w:b/>
          <w:sz w:val="20"/>
          <w:szCs w:val="20"/>
        </w:rPr>
        <w:t>elementy</w:t>
      </w:r>
      <w:r w:rsidR="00772D79">
        <w:rPr>
          <w:rFonts w:ascii="Calibri" w:hAnsi="Calibri"/>
          <w:sz w:val="20"/>
          <w:szCs w:val="20"/>
        </w:rPr>
        <w:t>:</w:t>
      </w:r>
    </w:p>
    <w:p w:rsidR="00772D79" w:rsidRDefault="00772D79" w:rsidP="00A816D2">
      <w:pPr>
        <w:pStyle w:val="Tekstpodstawowy"/>
        <w:numPr>
          <w:ilvl w:val="0"/>
          <w:numId w:val="16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8165FA">
        <w:rPr>
          <w:rFonts w:ascii="Calibri" w:hAnsi="Calibri"/>
          <w:sz w:val="20"/>
          <w:szCs w:val="20"/>
        </w:rPr>
        <w:t>Zakres-zdefiniowanie Grupy Docelowej oraz rodzaju zajęć/wsparcia</w:t>
      </w:r>
    </w:p>
    <w:p w:rsidR="00772D79" w:rsidRDefault="00772D79" w:rsidP="00A816D2">
      <w:pPr>
        <w:pStyle w:val="Tekstpodstawowy"/>
        <w:numPr>
          <w:ilvl w:val="0"/>
          <w:numId w:val="16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8165FA">
        <w:rPr>
          <w:rFonts w:ascii="Calibri" w:hAnsi="Calibri"/>
          <w:sz w:val="20"/>
          <w:szCs w:val="20"/>
        </w:rPr>
        <w:t>Wzorzec-zde</w:t>
      </w:r>
      <w:r>
        <w:rPr>
          <w:rFonts w:ascii="Calibri" w:hAnsi="Calibri"/>
          <w:sz w:val="20"/>
          <w:szCs w:val="20"/>
        </w:rPr>
        <w:t xml:space="preserve">finiowanie efektów uczenia się - </w:t>
      </w:r>
      <w:r w:rsidRPr="008165FA">
        <w:rPr>
          <w:rFonts w:ascii="Calibri" w:hAnsi="Calibri"/>
          <w:sz w:val="20"/>
          <w:szCs w:val="20"/>
        </w:rPr>
        <w:t>standard</w:t>
      </w:r>
      <w:r>
        <w:rPr>
          <w:rFonts w:ascii="Calibri" w:hAnsi="Calibri"/>
          <w:sz w:val="20"/>
          <w:szCs w:val="20"/>
        </w:rPr>
        <w:t>ów</w:t>
      </w:r>
      <w:r w:rsidRPr="008165FA">
        <w:rPr>
          <w:rFonts w:ascii="Calibri" w:hAnsi="Calibri"/>
          <w:sz w:val="20"/>
          <w:szCs w:val="20"/>
        </w:rPr>
        <w:t xml:space="preserve"> wymagań, jakie osiągną </w:t>
      </w:r>
      <w:r>
        <w:rPr>
          <w:rFonts w:ascii="Calibri" w:hAnsi="Calibri"/>
          <w:sz w:val="20"/>
          <w:szCs w:val="20"/>
        </w:rPr>
        <w:t>uczestnicy szkolenia</w:t>
      </w:r>
    </w:p>
    <w:p w:rsidR="00772D79" w:rsidRPr="00772D79" w:rsidRDefault="001E4410" w:rsidP="00A816D2">
      <w:pPr>
        <w:pStyle w:val="Tekstpodstawowy"/>
        <w:numPr>
          <w:ilvl w:val="0"/>
          <w:numId w:val="16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Ocena-weryfikacja –wskazuje sposób i narzędzie weryfikacji co najmniej </w:t>
      </w:r>
      <w:r w:rsidR="00772D79" w:rsidRPr="00772D79">
        <w:rPr>
          <w:rFonts w:ascii="Calibri" w:hAnsi="Calibri"/>
          <w:sz w:val="20"/>
          <w:szCs w:val="20"/>
        </w:rPr>
        <w:t>na wejściu i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na koniec szkolenia np. </w:t>
      </w:r>
      <w:r w:rsidR="00772D79" w:rsidRPr="00772D79">
        <w:rPr>
          <w:rFonts w:ascii="Calibri" w:hAnsi="Calibri"/>
          <w:sz w:val="20"/>
          <w:szCs w:val="20"/>
        </w:rPr>
        <w:t>egzaminu na koniec szkolenia.</w:t>
      </w:r>
    </w:p>
    <w:p w:rsidR="00772D79" w:rsidRPr="00772D79" w:rsidRDefault="00772D79" w:rsidP="00A816D2">
      <w:pPr>
        <w:pStyle w:val="Tekstpodstawowy"/>
        <w:numPr>
          <w:ilvl w:val="0"/>
          <w:numId w:val="16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772D79">
        <w:rPr>
          <w:rFonts w:ascii="Calibri" w:hAnsi="Calibri"/>
          <w:sz w:val="20"/>
          <w:szCs w:val="20"/>
        </w:rPr>
        <w:t>Porównanie-dokonanie porównania wyników testu na wejściu z wynikami egzaminu na koniec szkolenia.</w:t>
      </w:r>
    </w:p>
    <w:p w:rsidR="00772D79" w:rsidRPr="00772D79" w:rsidRDefault="00772D79" w:rsidP="00772D79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772D79">
        <w:rPr>
          <w:rFonts w:ascii="Calibri" w:hAnsi="Calibri"/>
          <w:sz w:val="20"/>
          <w:szCs w:val="20"/>
        </w:rPr>
        <w:t>Warunkiem uzyskania kompetencji jest zrealizowanie wszystkich etapów.</w:t>
      </w:r>
    </w:p>
    <w:p w:rsidR="00E03D76" w:rsidRPr="00524818" w:rsidRDefault="00E03D76" w:rsidP="00E03D76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D720BF" w:rsidRDefault="00F75057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2.2.4 Wymagania szczegółowe w zakresie realizacji zadań </w:t>
      </w:r>
    </w:p>
    <w:p w:rsidR="000B0940" w:rsidRDefault="003673C8" w:rsidP="00357F5F">
      <w:pPr>
        <w:tabs>
          <w:tab w:val="left" w:pos="709"/>
          <w:tab w:val="left" w:pos="900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</w:t>
      </w:r>
      <w:r w:rsidR="00391B07">
        <w:rPr>
          <w:rFonts w:cs="Times New Roman"/>
          <w:sz w:val="20"/>
          <w:szCs w:val="20"/>
        </w:rPr>
        <w:t xml:space="preserve">Do oferty należy załączyć </w:t>
      </w:r>
      <w:r w:rsidR="00357F5F">
        <w:rPr>
          <w:rFonts w:cs="Times New Roman"/>
          <w:sz w:val="20"/>
          <w:szCs w:val="20"/>
        </w:rPr>
        <w:t xml:space="preserve">program szkolenia </w:t>
      </w:r>
      <w:r w:rsidR="00391B07">
        <w:rPr>
          <w:rFonts w:cs="Times New Roman"/>
          <w:sz w:val="20"/>
          <w:szCs w:val="20"/>
        </w:rPr>
        <w:t>zawierający obligatoryjne elementy wskazane dla każdego zadania</w:t>
      </w:r>
      <w:r w:rsidR="000B0940">
        <w:rPr>
          <w:rFonts w:cs="Times New Roman"/>
          <w:sz w:val="20"/>
          <w:szCs w:val="20"/>
        </w:rPr>
        <w:t xml:space="preserve"> wraz z</w:t>
      </w:r>
      <w:r w:rsidR="00E60148">
        <w:rPr>
          <w:rFonts w:cs="Times New Roman"/>
          <w:sz w:val="20"/>
          <w:szCs w:val="20"/>
        </w:rPr>
        <w:t xml:space="preserve"> </w:t>
      </w:r>
      <w:r w:rsidR="000B0940">
        <w:rPr>
          <w:rFonts w:cs="Times New Roman"/>
          <w:sz w:val="20"/>
          <w:szCs w:val="20"/>
        </w:rPr>
        <w:t>harmonogramem szkolenia</w:t>
      </w:r>
      <w:r w:rsidR="00391B07">
        <w:rPr>
          <w:rFonts w:cs="Times New Roman"/>
          <w:sz w:val="20"/>
          <w:szCs w:val="20"/>
        </w:rPr>
        <w:t xml:space="preserve">. </w:t>
      </w:r>
      <w:r w:rsidR="00357F5F">
        <w:rPr>
          <w:rFonts w:cs="Times New Roman"/>
          <w:sz w:val="20"/>
          <w:szCs w:val="20"/>
        </w:rPr>
        <w:t xml:space="preserve">Zamawiający ma prawo wnosić zastrzeżenia do programu </w:t>
      </w:r>
      <w:r w:rsidR="000B0940">
        <w:rPr>
          <w:rFonts w:cs="Times New Roman"/>
          <w:sz w:val="20"/>
          <w:szCs w:val="20"/>
        </w:rPr>
        <w:t xml:space="preserve">i harmonogramu </w:t>
      </w:r>
      <w:r w:rsidR="00357F5F">
        <w:rPr>
          <w:rFonts w:cs="Times New Roman"/>
          <w:sz w:val="20"/>
          <w:szCs w:val="20"/>
        </w:rPr>
        <w:t xml:space="preserve">szkolenia. </w:t>
      </w:r>
    </w:p>
    <w:p w:rsidR="00357F5F" w:rsidRDefault="000B0940" w:rsidP="00357F5F">
      <w:pPr>
        <w:tabs>
          <w:tab w:val="left" w:pos="709"/>
          <w:tab w:val="left" w:pos="900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</w:t>
      </w:r>
      <w:r w:rsidR="00357F5F" w:rsidRPr="001B42F5">
        <w:rPr>
          <w:rFonts w:cs="Times New Roman"/>
          <w:b/>
          <w:sz w:val="20"/>
          <w:szCs w:val="20"/>
        </w:rPr>
        <w:t xml:space="preserve">Warunkiem podpisania umowy jest zaakceptowanie przez zamawiającego przedłożonego programu szkolenia. </w:t>
      </w:r>
      <w:r>
        <w:rPr>
          <w:rFonts w:cs="Times New Roman"/>
          <w:b/>
          <w:sz w:val="20"/>
          <w:szCs w:val="20"/>
        </w:rPr>
        <w:t>Program szkolenia i ostateczny harmonogram stanowi załącznik do umowy.</w:t>
      </w:r>
    </w:p>
    <w:p w:rsidR="00F75057" w:rsidRDefault="00E60148" w:rsidP="00F22E20">
      <w:pPr>
        <w:pStyle w:val="Tekstpodstawowy"/>
        <w:tabs>
          <w:tab w:val="left" w:pos="709"/>
        </w:tabs>
        <w:ind w:lef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F75057" w:rsidRDefault="00F75057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FB2445" w:rsidRPr="00FB2445" w:rsidRDefault="00FB2445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 w:rsidRPr="00FB2445">
        <w:rPr>
          <w:rFonts w:ascii="Calibri" w:hAnsi="Calibri"/>
          <w:b/>
          <w:sz w:val="20"/>
          <w:szCs w:val="20"/>
        </w:rPr>
        <w:t>2.3 ZOBOWIĄZANIA WYKONAWCY WYNIKAJĄCE ZE ŚWIADCZENIA USŁUG W PROJEKCIE :</w:t>
      </w:r>
    </w:p>
    <w:p w:rsidR="00FB2445" w:rsidRDefault="00FB2445" w:rsidP="00FB2445">
      <w:pPr>
        <w:pStyle w:val="Tekstpodstawowy"/>
        <w:tabs>
          <w:tab w:val="left" w:pos="709"/>
        </w:tabs>
        <w:ind w:left="360"/>
        <w:rPr>
          <w:rFonts w:ascii="Calibri" w:hAnsi="Calibri"/>
          <w:sz w:val="20"/>
          <w:szCs w:val="20"/>
        </w:rPr>
      </w:pPr>
    </w:p>
    <w:p w:rsidR="00FB2445" w:rsidRPr="00E7740C" w:rsidRDefault="00FB2445" w:rsidP="00A816D2">
      <w:pPr>
        <w:pStyle w:val="Tekstpodstawowy"/>
        <w:numPr>
          <w:ilvl w:val="0"/>
          <w:numId w:val="5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  <w:u w:val="single"/>
        </w:rPr>
      </w:pPr>
      <w:r w:rsidRPr="00E7740C">
        <w:rPr>
          <w:rFonts w:ascii="Calibri" w:hAnsi="Calibri"/>
          <w:sz w:val="20"/>
          <w:szCs w:val="20"/>
          <w:u w:val="single"/>
        </w:rPr>
        <w:t xml:space="preserve">Oferent </w:t>
      </w:r>
      <w:r w:rsidR="00887BEF" w:rsidRPr="00E7740C">
        <w:rPr>
          <w:rFonts w:ascii="Calibri" w:hAnsi="Calibri"/>
          <w:sz w:val="20"/>
          <w:szCs w:val="20"/>
          <w:u w:val="single"/>
        </w:rPr>
        <w:t>jest zobowiązany</w:t>
      </w:r>
      <w:r w:rsidRPr="00E7740C">
        <w:rPr>
          <w:rFonts w:ascii="Calibri" w:hAnsi="Calibri"/>
          <w:sz w:val="20"/>
          <w:szCs w:val="20"/>
          <w:u w:val="single"/>
        </w:rPr>
        <w:t>:</w:t>
      </w:r>
    </w:p>
    <w:p w:rsidR="00887BEF" w:rsidRDefault="00887BEF" w:rsidP="00A816D2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426" w:hanging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organizacji i przeprowadzenia szkoleń we wskazanym w zapytaniu zakresie tematycznym.</w:t>
      </w:r>
    </w:p>
    <w:p w:rsidR="00E50420" w:rsidRDefault="00887BEF" w:rsidP="00A816D2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Zapewnić w</w:t>
      </w:r>
      <w:r w:rsidR="00FB2445" w:rsidRPr="00FB2445">
        <w:rPr>
          <w:rFonts w:ascii="Calibri" w:hAnsi="Calibri"/>
          <w:sz w:val="20"/>
          <w:szCs w:val="20"/>
        </w:rPr>
        <w:t>ykładowców posiadających odpowiednie przygotowanie merytoryczne do prowadzenia zajęć,</w:t>
      </w:r>
      <w:r w:rsidR="000940B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legitymujących się:</w:t>
      </w:r>
    </w:p>
    <w:p w:rsidR="00887BEF" w:rsidRDefault="00887BEF" w:rsidP="00A816D2">
      <w:pPr>
        <w:pStyle w:val="Tekstpodstawowy"/>
        <w:numPr>
          <w:ilvl w:val="0"/>
          <w:numId w:val="13"/>
        </w:numPr>
        <w:tabs>
          <w:tab w:val="clear" w:pos="900"/>
          <w:tab w:val="left" w:pos="284"/>
        </w:tabs>
        <w:ind w:left="567" w:hanging="283"/>
        <w:rPr>
          <w:rFonts w:ascii="Calibri" w:hAnsi="Calibri"/>
          <w:sz w:val="20"/>
          <w:szCs w:val="20"/>
        </w:rPr>
      </w:pPr>
      <w:r w:rsidRPr="00887BEF">
        <w:rPr>
          <w:rFonts w:ascii="Calibri" w:hAnsi="Calibri"/>
          <w:sz w:val="20"/>
          <w:szCs w:val="20"/>
        </w:rPr>
        <w:t>wykształceniem wyższym kierunkow</w:t>
      </w:r>
      <w:r>
        <w:rPr>
          <w:rFonts w:ascii="Calibri" w:hAnsi="Calibri"/>
          <w:sz w:val="20"/>
          <w:szCs w:val="20"/>
        </w:rPr>
        <w:t>ym</w:t>
      </w:r>
      <w:r w:rsidRPr="00887BEF">
        <w:rPr>
          <w:rFonts w:ascii="Calibri" w:hAnsi="Calibri"/>
          <w:sz w:val="20"/>
          <w:szCs w:val="20"/>
        </w:rPr>
        <w:t xml:space="preserve"> lub </w:t>
      </w:r>
      <w:r>
        <w:rPr>
          <w:rFonts w:ascii="Calibri" w:hAnsi="Calibri"/>
          <w:sz w:val="20"/>
          <w:szCs w:val="20"/>
        </w:rPr>
        <w:t xml:space="preserve">posiadające </w:t>
      </w:r>
      <w:r w:rsidRPr="00887BEF">
        <w:rPr>
          <w:rFonts w:ascii="Calibri" w:hAnsi="Calibri"/>
          <w:sz w:val="20"/>
          <w:szCs w:val="20"/>
        </w:rPr>
        <w:t>certyfikaty/zaświadczenia potwierdzające uprawnienia umożliwiające przeprowadzenie szkolenia we wskazanym zakresie</w:t>
      </w:r>
    </w:p>
    <w:p w:rsidR="00E60148" w:rsidRDefault="00887BEF" w:rsidP="00E60148">
      <w:pPr>
        <w:pStyle w:val="Tekstpodstawowy"/>
        <w:numPr>
          <w:ilvl w:val="0"/>
          <w:numId w:val="13"/>
        </w:numPr>
        <w:tabs>
          <w:tab w:val="clear" w:pos="900"/>
          <w:tab w:val="left" w:pos="284"/>
        </w:tabs>
        <w:ind w:left="567" w:hanging="283"/>
        <w:rPr>
          <w:rFonts w:ascii="Calibri" w:hAnsi="Calibri"/>
          <w:sz w:val="20"/>
          <w:szCs w:val="20"/>
        </w:rPr>
      </w:pPr>
      <w:r w:rsidRPr="00887BEF">
        <w:rPr>
          <w:rFonts w:ascii="Calibri" w:hAnsi="Calibri"/>
          <w:sz w:val="20"/>
          <w:szCs w:val="20"/>
        </w:rPr>
        <w:t>doświadczeniem praktycznym</w:t>
      </w:r>
      <w:r w:rsidR="00B9099D">
        <w:rPr>
          <w:rFonts w:ascii="Calibri" w:hAnsi="Calibri"/>
          <w:sz w:val="20"/>
          <w:szCs w:val="20"/>
        </w:rPr>
        <w:t xml:space="preserve"> powyżej 1 roku</w:t>
      </w:r>
      <w:r w:rsidRPr="00887BEF">
        <w:rPr>
          <w:rFonts w:ascii="Calibri" w:hAnsi="Calibri"/>
          <w:sz w:val="20"/>
          <w:szCs w:val="20"/>
        </w:rPr>
        <w:t xml:space="preserve"> w realizacji szkoleń w </w:t>
      </w:r>
      <w:r w:rsidR="00B9099D">
        <w:rPr>
          <w:rFonts w:ascii="Calibri" w:hAnsi="Calibri"/>
          <w:sz w:val="20"/>
          <w:szCs w:val="20"/>
        </w:rPr>
        <w:t xml:space="preserve">odpowiednim zadaniowo </w:t>
      </w:r>
      <w:r w:rsidRPr="00887BEF">
        <w:rPr>
          <w:rFonts w:ascii="Calibri" w:hAnsi="Calibri"/>
          <w:sz w:val="20"/>
          <w:szCs w:val="20"/>
        </w:rPr>
        <w:t>obszarze tematycznym</w:t>
      </w:r>
    </w:p>
    <w:p w:rsidR="00BD02DB" w:rsidRPr="0053454D" w:rsidRDefault="00BD02DB" w:rsidP="00E60148">
      <w:pPr>
        <w:pStyle w:val="Tekstpodstawowy"/>
        <w:tabs>
          <w:tab w:val="clear" w:pos="900"/>
          <w:tab w:val="left" w:pos="284"/>
        </w:tabs>
        <w:ind w:left="851"/>
        <w:rPr>
          <w:rFonts w:ascii="Calibri" w:hAnsi="Calibri"/>
          <w:sz w:val="20"/>
          <w:szCs w:val="20"/>
        </w:rPr>
      </w:pPr>
    </w:p>
    <w:p w:rsidR="000940BE" w:rsidRDefault="000940BE" w:rsidP="000940BE">
      <w:pPr>
        <w:pStyle w:val="Tekstpodstawowy"/>
        <w:tabs>
          <w:tab w:val="clear" w:pos="900"/>
          <w:tab w:val="left" w:pos="284"/>
        </w:tabs>
        <w:rPr>
          <w:rFonts w:ascii="Calibri" w:hAnsi="Calibri"/>
          <w:sz w:val="20"/>
          <w:szCs w:val="20"/>
        </w:rPr>
      </w:pPr>
      <w:r w:rsidRPr="008B3ACB">
        <w:rPr>
          <w:rFonts w:ascii="Calibri" w:hAnsi="Calibri"/>
          <w:sz w:val="20"/>
          <w:szCs w:val="20"/>
          <w:u w:val="single"/>
        </w:rPr>
        <w:t>Zamawiający ma prawo do każdorazowej weryfikacji osób wskazanych przez Wykonawcę</w:t>
      </w:r>
      <w:r w:rsidRPr="000940BE">
        <w:rPr>
          <w:rFonts w:ascii="Calibri" w:hAnsi="Calibri"/>
          <w:sz w:val="20"/>
          <w:szCs w:val="20"/>
        </w:rPr>
        <w:t xml:space="preserve">, jako kadra wykładowców pod kątem spełnienia wymagań, o których mowa powyżej oraz </w:t>
      </w:r>
      <w:r w:rsidRPr="000940BE">
        <w:rPr>
          <w:rFonts w:ascii="Calibri" w:hAnsi="Calibri"/>
          <w:b/>
          <w:sz w:val="20"/>
          <w:szCs w:val="20"/>
        </w:rPr>
        <w:t>wyrażenia sprzeciwu</w:t>
      </w:r>
      <w:r w:rsidRPr="000940BE">
        <w:rPr>
          <w:rFonts w:ascii="Calibri" w:hAnsi="Calibri"/>
          <w:sz w:val="20"/>
          <w:szCs w:val="20"/>
        </w:rPr>
        <w:t xml:space="preserve">, co do możliwości prowadzenia przez nich zajęć (w przypadku gdy Zamawiający poweźmie wątpliwości co do spełniania przez te osoby wymagań, o których mowa powyżej). </w:t>
      </w:r>
      <w:r w:rsidR="008B3ACB">
        <w:rPr>
          <w:rFonts w:ascii="Calibri" w:hAnsi="Calibri"/>
          <w:sz w:val="20"/>
          <w:szCs w:val="20"/>
        </w:rPr>
        <w:t xml:space="preserve">Wykonawca zobowiązany jest wówczas do przedłożenia dokumentów potwierdzających spełnienie powyższego warunku. </w:t>
      </w:r>
      <w:r w:rsidRPr="000940BE">
        <w:rPr>
          <w:rFonts w:ascii="Calibri" w:hAnsi="Calibri"/>
          <w:sz w:val="20"/>
          <w:szCs w:val="20"/>
        </w:rPr>
        <w:t xml:space="preserve">W przypadku wyrażenia sprzeciwu Wykonawca zobowiązany jest do niezwłocznego wskazania Zamawiającemu nowych (innych) osób </w:t>
      </w:r>
      <w:r w:rsidRPr="000940BE">
        <w:rPr>
          <w:rFonts w:ascii="Calibri" w:hAnsi="Calibri"/>
          <w:sz w:val="20"/>
          <w:szCs w:val="20"/>
        </w:rPr>
        <w:lastRenderedPageBreak/>
        <w:t xml:space="preserve">spełniających wymagane kryteria. Do nowo wskazanych osób stosuje się tryb weryfikacji, o którym mowa w </w:t>
      </w:r>
      <w:r w:rsidR="00BD02DB">
        <w:rPr>
          <w:rFonts w:ascii="Calibri" w:hAnsi="Calibri"/>
          <w:sz w:val="20"/>
          <w:szCs w:val="20"/>
        </w:rPr>
        <w:t>pkt.2</w:t>
      </w:r>
      <w:r w:rsidRPr="000940BE">
        <w:rPr>
          <w:rFonts w:ascii="Calibri" w:hAnsi="Calibri"/>
          <w:sz w:val="20"/>
          <w:szCs w:val="20"/>
        </w:rPr>
        <w:t xml:space="preserve">. W przypadku, gdy kadra wykładowców w toku realizacji zajęć nie będzie spełniała oczekiwań </w:t>
      </w:r>
      <w:r>
        <w:rPr>
          <w:rFonts w:ascii="Calibri" w:hAnsi="Calibri"/>
          <w:sz w:val="20"/>
          <w:szCs w:val="20"/>
        </w:rPr>
        <w:t>uczestników projektu</w:t>
      </w:r>
      <w:r w:rsidRPr="000940BE">
        <w:rPr>
          <w:rFonts w:ascii="Calibri" w:hAnsi="Calibri"/>
          <w:sz w:val="20"/>
          <w:szCs w:val="20"/>
        </w:rPr>
        <w:t xml:space="preserve"> lub/i Zamawiającego, Wykonawca zobowiązany jest do niezwłocznego wskazania Zamawiającemu nowej kadry trenerskiej. Do nowo wskazanych osób stosuje się tryb weryfikacji, o którym mowa w </w:t>
      </w:r>
      <w:r w:rsidR="00BD02DB">
        <w:rPr>
          <w:rFonts w:ascii="Calibri" w:hAnsi="Calibri"/>
          <w:sz w:val="20"/>
          <w:szCs w:val="20"/>
        </w:rPr>
        <w:t>pkt. 2</w:t>
      </w:r>
      <w:r w:rsidRPr="000940BE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:rsidR="000940BE" w:rsidRDefault="000940BE" w:rsidP="000940BE">
      <w:pPr>
        <w:pStyle w:val="Tekstpodstawowy"/>
        <w:tabs>
          <w:tab w:val="clear" w:pos="900"/>
          <w:tab w:val="left" w:pos="284"/>
        </w:tabs>
        <w:rPr>
          <w:rFonts w:ascii="Calibri" w:hAnsi="Calibri"/>
          <w:sz w:val="20"/>
          <w:szCs w:val="20"/>
        </w:rPr>
      </w:pPr>
      <w:r w:rsidRPr="000940BE">
        <w:rPr>
          <w:rFonts w:ascii="Calibri" w:hAnsi="Calibri"/>
          <w:b/>
          <w:sz w:val="20"/>
          <w:szCs w:val="20"/>
        </w:rPr>
        <w:t>Za niespełnienie oczekiwań</w:t>
      </w:r>
      <w:r>
        <w:rPr>
          <w:rFonts w:ascii="Calibri" w:hAnsi="Calibri"/>
          <w:sz w:val="20"/>
          <w:szCs w:val="20"/>
        </w:rPr>
        <w:t xml:space="preserve"> rozumień się otrzymanie negatywnej oceny przez trenera w toku badania ankietowego przeprowadzonego wśród uczestników projektu w zakresie oceny merytorycznej i przygotowania trenera</w:t>
      </w:r>
      <w:r w:rsidR="00BD02DB">
        <w:rPr>
          <w:rFonts w:ascii="Calibri" w:hAnsi="Calibri"/>
          <w:sz w:val="20"/>
          <w:szCs w:val="20"/>
        </w:rPr>
        <w:t xml:space="preserve"> oraz sposobu komunikacji.</w:t>
      </w:r>
      <w:r w:rsidR="008B3ACB">
        <w:rPr>
          <w:rFonts w:ascii="Calibri" w:hAnsi="Calibri"/>
          <w:sz w:val="20"/>
          <w:szCs w:val="20"/>
        </w:rPr>
        <w:t xml:space="preserve"> Negatywna ocena może być podstawą do wyrażenia sprzeciwu przez Zamawiającego.</w:t>
      </w:r>
    </w:p>
    <w:p w:rsidR="00FB2445" w:rsidRDefault="00FB2445" w:rsidP="00A816D2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0940BE">
        <w:rPr>
          <w:rFonts w:ascii="Calibri" w:hAnsi="Calibri"/>
          <w:sz w:val="20"/>
          <w:szCs w:val="20"/>
        </w:rPr>
        <w:t>W ramach realizacji zamówienia Wykonawca zobowiązany będzie do stałego kontaktu z Zamawiającym (na czas trwania usług</w:t>
      </w:r>
      <w:r w:rsidR="007864D4" w:rsidRPr="000940BE">
        <w:rPr>
          <w:rFonts w:ascii="Calibri" w:hAnsi="Calibri"/>
          <w:sz w:val="20"/>
          <w:szCs w:val="20"/>
        </w:rPr>
        <w:t xml:space="preserve">i), informowania Zamawiającego </w:t>
      </w:r>
      <w:r w:rsidRPr="000940BE">
        <w:rPr>
          <w:rFonts w:ascii="Calibri" w:hAnsi="Calibri"/>
          <w:sz w:val="20"/>
          <w:szCs w:val="20"/>
        </w:rPr>
        <w:t>o pojawiających się problemach i innych zagadnieniach istotnych dla realizacji usługi</w:t>
      </w:r>
      <w:r w:rsidR="007864D4" w:rsidRPr="000940BE">
        <w:rPr>
          <w:rFonts w:ascii="Calibri" w:hAnsi="Calibri"/>
          <w:sz w:val="20"/>
          <w:szCs w:val="20"/>
        </w:rPr>
        <w:t>.</w:t>
      </w:r>
    </w:p>
    <w:p w:rsidR="0024536A" w:rsidRPr="0024536A" w:rsidRDefault="00BB6F3C" w:rsidP="00A816D2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24536A">
        <w:rPr>
          <w:rFonts w:ascii="Calibri" w:hAnsi="Calibri"/>
          <w:sz w:val="20"/>
          <w:szCs w:val="20"/>
        </w:rPr>
        <w:t>Program</w:t>
      </w:r>
      <w:r w:rsidR="00181BA4">
        <w:rPr>
          <w:rFonts w:ascii="Calibri" w:hAnsi="Calibri"/>
          <w:sz w:val="20"/>
          <w:szCs w:val="20"/>
        </w:rPr>
        <w:t xml:space="preserve"> szkolenia</w:t>
      </w:r>
      <w:r w:rsidRPr="0024536A">
        <w:rPr>
          <w:rFonts w:ascii="Calibri" w:hAnsi="Calibri"/>
          <w:sz w:val="20"/>
          <w:szCs w:val="20"/>
        </w:rPr>
        <w:t xml:space="preserve"> podlega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24536A">
        <w:rPr>
          <w:rFonts w:ascii="Calibri" w:hAnsi="Calibri"/>
          <w:sz w:val="20"/>
          <w:szCs w:val="20"/>
        </w:rPr>
        <w:t xml:space="preserve">akceptacji przez Zamawiającego. Zamawiający zastrzega sobie możliwość </w:t>
      </w:r>
      <w:r w:rsidR="00181BA4">
        <w:rPr>
          <w:rFonts w:ascii="Calibri" w:hAnsi="Calibri"/>
          <w:sz w:val="20"/>
          <w:szCs w:val="20"/>
        </w:rPr>
        <w:t>wnoszenia uwag do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24536A">
        <w:rPr>
          <w:rFonts w:ascii="Calibri" w:hAnsi="Calibri"/>
          <w:sz w:val="20"/>
          <w:szCs w:val="20"/>
        </w:rPr>
        <w:t>przedstawionych programów.</w:t>
      </w:r>
      <w:r w:rsidR="0024536A" w:rsidRPr="0024536A">
        <w:rPr>
          <w:rFonts w:ascii="Calibri" w:hAnsi="Calibri"/>
          <w:sz w:val="20"/>
          <w:szCs w:val="20"/>
        </w:rPr>
        <w:t xml:space="preserve"> W</w:t>
      </w:r>
      <w:r w:rsidR="00181BA4">
        <w:rPr>
          <w:rFonts w:ascii="Calibri" w:hAnsi="Calibri"/>
          <w:sz w:val="20"/>
          <w:szCs w:val="20"/>
          <w:u w:val="single"/>
        </w:rPr>
        <w:t xml:space="preserve"> przypadku</w:t>
      </w:r>
      <w:r w:rsidR="00E60148">
        <w:rPr>
          <w:rFonts w:ascii="Calibri" w:hAnsi="Calibri"/>
          <w:sz w:val="20"/>
          <w:szCs w:val="20"/>
          <w:u w:val="single"/>
        </w:rPr>
        <w:t xml:space="preserve"> </w:t>
      </w:r>
      <w:r w:rsidR="00181BA4">
        <w:rPr>
          <w:rFonts w:ascii="Calibri" w:hAnsi="Calibri"/>
          <w:sz w:val="20"/>
          <w:szCs w:val="20"/>
          <w:u w:val="single"/>
        </w:rPr>
        <w:t xml:space="preserve">braku akceptacji </w:t>
      </w:r>
      <w:r w:rsidR="0024536A" w:rsidRPr="0024536A">
        <w:rPr>
          <w:rFonts w:ascii="Calibri" w:hAnsi="Calibri"/>
          <w:sz w:val="20"/>
          <w:szCs w:val="20"/>
          <w:u w:val="single"/>
        </w:rPr>
        <w:t>programu szkolenia umowa z Wykonawcą nie może być podpisana.</w:t>
      </w:r>
      <w:r w:rsidR="0024536A" w:rsidRPr="0024536A">
        <w:t xml:space="preserve"> </w:t>
      </w:r>
      <w:r w:rsidR="0024536A" w:rsidRPr="0024536A">
        <w:rPr>
          <w:rFonts w:ascii="Calibri" w:hAnsi="Calibri"/>
          <w:sz w:val="20"/>
          <w:szCs w:val="20"/>
        </w:rPr>
        <w:t>Program uwzględnia co</w:t>
      </w:r>
      <w:r w:rsidR="00E60148">
        <w:rPr>
          <w:rFonts w:ascii="Calibri" w:hAnsi="Calibri"/>
          <w:sz w:val="20"/>
          <w:szCs w:val="20"/>
        </w:rPr>
        <w:t xml:space="preserve"> </w:t>
      </w:r>
      <w:r w:rsidR="0024536A" w:rsidRPr="0024536A">
        <w:rPr>
          <w:rFonts w:ascii="Calibri" w:hAnsi="Calibri"/>
          <w:sz w:val="20"/>
          <w:szCs w:val="20"/>
        </w:rPr>
        <w:t>najmniej:</w:t>
      </w:r>
    </w:p>
    <w:p w:rsidR="0024536A" w:rsidRPr="0024536A" w:rsidRDefault="0024536A" w:rsidP="00A816D2">
      <w:pPr>
        <w:pStyle w:val="Tekstpodstawowy"/>
        <w:numPr>
          <w:ilvl w:val="0"/>
          <w:numId w:val="15"/>
        </w:numPr>
        <w:tabs>
          <w:tab w:val="clear" w:pos="900"/>
          <w:tab w:val="left" w:pos="284"/>
        </w:tabs>
        <w:rPr>
          <w:rFonts w:ascii="Calibri" w:hAnsi="Calibri"/>
          <w:sz w:val="20"/>
          <w:szCs w:val="20"/>
        </w:rPr>
      </w:pPr>
      <w:r w:rsidRPr="0024536A">
        <w:rPr>
          <w:rFonts w:ascii="Calibri" w:hAnsi="Calibri"/>
          <w:sz w:val="20"/>
          <w:szCs w:val="20"/>
        </w:rPr>
        <w:t xml:space="preserve">Zakres-zdefiniowanie </w:t>
      </w:r>
      <w:r>
        <w:rPr>
          <w:rFonts w:ascii="Calibri" w:hAnsi="Calibri"/>
          <w:sz w:val="20"/>
          <w:szCs w:val="20"/>
        </w:rPr>
        <w:t>g</w:t>
      </w:r>
      <w:r w:rsidRPr="0024536A">
        <w:rPr>
          <w:rFonts w:ascii="Calibri" w:hAnsi="Calibri"/>
          <w:sz w:val="20"/>
          <w:szCs w:val="20"/>
        </w:rPr>
        <w:t xml:space="preserve">rupy </w:t>
      </w:r>
      <w:r>
        <w:rPr>
          <w:rFonts w:ascii="Calibri" w:hAnsi="Calibri"/>
          <w:sz w:val="20"/>
          <w:szCs w:val="20"/>
        </w:rPr>
        <w:t>d</w:t>
      </w:r>
      <w:r w:rsidRPr="0024536A">
        <w:rPr>
          <w:rFonts w:ascii="Calibri" w:hAnsi="Calibri"/>
          <w:sz w:val="20"/>
          <w:szCs w:val="20"/>
        </w:rPr>
        <w:t>ocelowej oraz rodzaju zajęć/wsparcia</w:t>
      </w:r>
    </w:p>
    <w:p w:rsidR="0024536A" w:rsidRPr="0024536A" w:rsidRDefault="00E60148" w:rsidP="00A816D2">
      <w:pPr>
        <w:pStyle w:val="Tekstpodstawowy"/>
        <w:numPr>
          <w:ilvl w:val="0"/>
          <w:numId w:val="15"/>
        </w:numPr>
        <w:tabs>
          <w:tab w:val="clear" w:pos="900"/>
          <w:tab w:val="left" w:pos="28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Wzorzec</w:t>
      </w:r>
      <w:r w:rsidR="0024536A" w:rsidRPr="0024536A">
        <w:rPr>
          <w:rFonts w:ascii="Calibri" w:hAnsi="Calibri"/>
          <w:sz w:val="20"/>
          <w:szCs w:val="20"/>
        </w:rPr>
        <w:t xml:space="preserve"> standardów wymagań, jakie osiągną uczestnicy szkolenia</w:t>
      </w:r>
      <w:r w:rsidR="0024536A">
        <w:rPr>
          <w:rFonts w:ascii="Calibri" w:hAnsi="Calibri"/>
          <w:sz w:val="20"/>
          <w:szCs w:val="20"/>
        </w:rPr>
        <w:t xml:space="preserve"> z uwzględnieniem minimalnego zakresu wskazanego w zap</w:t>
      </w:r>
      <w:r w:rsidR="00A75D50">
        <w:rPr>
          <w:rFonts w:ascii="Calibri" w:hAnsi="Calibri"/>
          <w:sz w:val="20"/>
          <w:szCs w:val="20"/>
        </w:rPr>
        <w:t>y</w:t>
      </w:r>
      <w:r w:rsidR="0024536A">
        <w:rPr>
          <w:rFonts w:ascii="Calibri" w:hAnsi="Calibri"/>
          <w:sz w:val="20"/>
          <w:szCs w:val="20"/>
        </w:rPr>
        <w:t>taniu</w:t>
      </w:r>
    </w:p>
    <w:p w:rsidR="0024536A" w:rsidRPr="0024536A" w:rsidRDefault="0024536A" w:rsidP="00A816D2">
      <w:pPr>
        <w:pStyle w:val="Tekstpodstawowy"/>
        <w:numPr>
          <w:ilvl w:val="0"/>
          <w:numId w:val="15"/>
        </w:numPr>
        <w:tabs>
          <w:tab w:val="clear" w:pos="900"/>
          <w:tab w:val="left" w:pos="284"/>
        </w:tabs>
        <w:rPr>
          <w:rFonts w:ascii="Calibri" w:hAnsi="Calibri"/>
          <w:sz w:val="20"/>
          <w:szCs w:val="20"/>
        </w:rPr>
      </w:pPr>
      <w:r w:rsidRPr="0024536A">
        <w:rPr>
          <w:rFonts w:ascii="Calibri" w:hAnsi="Calibri"/>
          <w:sz w:val="20"/>
          <w:szCs w:val="20"/>
        </w:rPr>
        <w:t>Ocena-</w:t>
      </w:r>
      <w:r>
        <w:rPr>
          <w:rFonts w:ascii="Calibri" w:hAnsi="Calibri"/>
          <w:sz w:val="20"/>
          <w:szCs w:val="20"/>
        </w:rPr>
        <w:t xml:space="preserve"> wzór </w:t>
      </w:r>
      <w:r w:rsidRPr="0024536A">
        <w:rPr>
          <w:rFonts w:ascii="Calibri" w:hAnsi="Calibri"/>
          <w:sz w:val="20"/>
          <w:szCs w:val="20"/>
        </w:rPr>
        <w:t>weryfikacj</w:t>
      </w:r>
      <w:r>
        <w:rPr>
          <w:rFonts w:ascii="Calibri" w:hAnsi="Calibri"/>
          <w:sz w:val="20"/>
          <w:szCs w:val="20"/>
        </w:rPr>
        <w:t>i</w:t>
      </w:r>
      <w:r w:rsidRPr="0024536A">
        <w:rPr>
          <w:rFonts w:ascii="Calibri" w:hAnsi="Calibri"/>
          <w:sz w:val="20"/>
          <w:szCs w:val="20"/>
        </w:rPr>
        <w:t xml:space="preserve"> za pomocą testu na wejściu 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24536A">
        <w:rPr>
          <w:rFonts w:ascii="Calibri" w:hAnsi="Calibri"/>
          <w:sz w:val="20"/>
          <w:szCs w:val="20"/>
        </w:rPr>
        <w:t>egzaminu na koniec szkolenia.</w:t>
      </w:r>
    </w:p>
    <w:p w:rsidR="00BB6F3C" w:rsidRPr="0024536A" w:rsidRDefault="0024536A" w:rsidP="00A816D2">
      <w:pPr>
        <w:pStyle w:val="Tekstpodstawowy"/>
        <w:numPr>
          <w:ilvl w:val="0"/>
          <w:numId w:val="15"/>
        </w:numPr>
        <w:tabs>
          <w:tab w:val="clear" w:pos="900"/>
          <w:tab w:val="left" w:pos="284"/>
        </w:tabs>
        <w:rPr>
          <w:rFonts w:ascii="Calibri" w:hAnsi="Calibri"/>
          <w:sz w:val="20"/>
          <w:szCs w:val="20"/>
        </w:rPr>
      </w:pPr>
      <w:r w:rsidRPr="0024536A">
        <w:rPr>
          <w:rFonts w:ascii="Calibri" w:hAnsi="Calibri"/>
          <w:sz w:val="20"/>
          <w:szCs w:val="20"/>
        </w:rPr>
        <w:t>Porównanie-dokonanie porównania wyników testu na wejściu z wynikami egzaminu na koniec szkolenia.</w:t>
      </w:r>
    </w:p>
    <w:p w:rsidR="0024536A" w:rsidRPr="005D1F1F" w:rsidRDefault="0024536A" w:rsidP="00A816D2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5D1F1F">
        <w:rPr>
          <w:rFonts w:ascii="Calibri" w:hAnsi="Calibri"/>
          <w:sz w:val="20"/>
          <w:szCs w:val="20"/>
        </w:rPr>
        <w:t xml:space="preserve">Zapewnienie materiałów szkoleniowych w zakresie </w:t>
      </w:r>
      <w:r w:rsidR="00BD02DB">
        <w:rPr>
          <w:rFonts w:ascii="Calibri" w:hAnsi="Calibri"/>
          <w:sz w:val="20"/>
          <w:szCs w:val="20"/>
        </w:rPr>
        <w:t xml:space="preserve">odpowiednim dla każdego zadania, oznaczonych zgodnie z </w:t>
      </w:r>
      <w:r w:rsidR="00BD02DB" w:rsidRPr="00BD02DB">
        <w:rPr>
          <w:rFonts w:ascii="Calibri" w:hAnsi="Calibri"/>
          <w:sz w:val="20"/>
          <w:szCs w:val="20"/>
        </w:rPr>
        <w:t>Wytycznymi w zakresie informacji i promocji programów operacyjnych polityki spójności na lata 2014-2020.</w:t>
      </w:r>
    </w:p>
    <w:p w:rsidR="0067169B" w:rsidRPr="005D1F1F" w:rsidRDefault="0024536A" w:rsidP="00A816D2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B6635F">
        <w:rPr>
          <w:rFonts w:ascii="Calibri" w:hAnsi="Calibri"/>
          <w:sz w:val="20"/>
          <w:szCs w:val="20"/>
        </w:rPr>
        <w:t>Przygotowanie i wydanie Uczestnikom Projektu zaświadczeń o ukończeniu szkolenia</w:t>
      </w:r>
      <w:r w:rsidR="00B6635F" w:rsidRPr="00B6635F">
        <w:rPr>
          <w:rFonts w:ascii="Calibri" w:hAnsi="Calibri"/>
          <w:sz w:val="20"/>
          <w:szCs w:val="20"/>
        </w:rPr>
        <w:t>/certyfikatów</w:t>
      </w:r>
      <w:r w:rsidRPr="00B6635F">
        <w:rPr>
          <w:rFonts w:ascii="Calibri" w:hAnsi="Calibri"/>
          <w:sz w:val="20"/>
          <w:szCs w:val="20"/>
        </w:rPr>
        <w:t xml:space="preserve">. Zaświadczenia powinny być wydane zgodnie z obowiązującymi w tym zakresie przepisami, potwierdzającymi uczestnictwo w projekcie i zdobyte kompetencje lub kwalifikacje. Treść zaświadczeń powinna zostać </w:t>
      </w:r>
      <w:r w:rsidRPr="005D1F1F">
        <w:rPr>
          <w:rFonts w:ascii="Calibri" w:hAnsi="Calibri"/>
          <w:sz w:val="20"/>
          <w:szCs w:val="20"/>
        </w:rPr>
        <w:t xml:space="preserve">przesłana Zamawiającemu do zatwierdzenia. Zaświadczenia powinny być wydane w formacie A4 na papierze przeznaczony do wydruku zaświadczeń (gramatura papieru 250 g/m2, kolor biały). </w:t>
      </w:r>
    </w:p>
    <w:p w:rsidR="005D1F1F" w:rsidRPr="00646956" w:rsidRDefault="00B6635F" w:rsidP="00A816D2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646956">
        <w:rPr>
          <w:rFonts w:ascii="Calibri" w:hAnsi="Calibri"/>
          <w:sz w:val="20"/>
          <w:szCs w:val="20"/>
        </w:rPr>
        <w:t>Prowadzenie dokumentacji szkoleniowej na wzorach Zamawiającego</w:t>
      </w:r>
      <w:r w:rsidR="00E60148">
        <w:rPr>
          <w:rFonts w:ascii="Calibri" w:hAnsi="Calibri"/>
          <w:sz w:val="20"/>
          <w:szCs w:val="20"/>
        </w:rPr>
        <w:t xml:space="preserve"> (lub wzorach Wykonawcy po uprzednim uzgodnieniem z Zamawiającym)</w:t>
      </w:r>
      <w:r w:rsidRPr="00646956">
        <w:rPr>
          <w:rFonts w:ascii="Calibri" w:hAnsi="Calibri"/>
          <w:sz w:val="20"/>
          <w:szCs w:val="20"/>
        </w:rPr>
        <w:t xml:space="preserve">, m.in. dzienniki zajęć, listy obecności, rejestry wydanych zaświadczeń, protokół odbioru materiałów szkoleniowych. </w:t>
      </w:r>
    </w:p>
    <w:p w:rsidR="00332919" w:rsidRDefault="005D1F1F" w:rsidP="00A816D2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646956">
        <w:rPr>
          <w:rFonts w:ascii="Calibri" w:hAnsi="Calibri"/>
          <w:sz w:val="20"/>
          <w:szCs w:val="20"/>
        </w:rPr>
        <w:t>Monitorowanie i informowanie Zamawiającego o problemach wynikających z tytułu frekwencji na szkoleniach.</w:t>
      </w:r>
    </w:p>
    <w:p w:rsidR="00BD02DB" w:rsidRDefault="00BD02DB" w:rsidP="00A816D2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332919">
        <w:rPr>
          <w:rFonts w:ascii="Calibri" w:hAnsi="Calibri"/>
          <w:sz w:val="20"/>
          <w:szCs w:val="20"/>
        </w:rPr>
        <w:t>Przygotowanie i przeprowadzenie testu sprawdzającego wiedzę na pierwszych</w:t>
      </w:r>
      <w:r w:rsidR="00332919">
        <w:rPr>
          <w:rFonts w:ascii="Calibri" w:hAnsi="Calibri"/>
          <w:sz w:val="20"/>
          <w:szCs w:val="20"/>
        </w:rPr>
        <w:t xml:space="preserve"> zajęciach oraz przeprowadzenie egzaminu kończącego szkolenie, a także dokonać porównania wyników będących podstawą do określenia czy dany uczestnik szkolenia osiągnął efekty uczenia.</w:t>
      </w:r>
      <w:r w:rsidR="00E60148">
        <w:rPr>
          <w:rFonts w:ascii="Calibri" w:hAnsi="Calibri"/>
          <w:sz w:val="20"/>
          <w:szCs w:val="20"/>
        </w:rPr>
        <w:t xml:space="preserve"> </w:t>
      </w:r>
    </w:p>
    <w:p w:rsidR="005D4A5C" w:rsidRPr="005D4A5C" w:rsidRDefault="005D4A5C" w:rsidP="005D4A5C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  <w:u w:val="single"/>
        </w:rPr>
      </w:pPr>
      <w:r w:rsidRPr="005D4A5C">
        <w:rPr>
          <w:rFonts w:ascii="Calibri" w:hAnsi="Calibri"/>
          <w:sz w:val="20"/>
          <w:szCs w:val="20"/>
        </w:rPr>
        <w:t>Przeprowadzić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5D4A5C">
        <w:rPr>
          <w:rFonts w:ascii="Calibri" w:hAnsi="Calibri"/>
          <w:sz w:val="20"/>
          <w:szCs w:val="20"/>
        </w:rPr>
        <w:t>ewaluację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5D4A5C">
        <w:rPr>
          <w:rFonts w:ascii="Calibri" w:hAnsi="Calibri"/>
          <w:sz w:val="20"/>
          <w:szCs w:val="20"/>
        </w:rPr>
        <w:t>szkolenia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5D4A5C">
        <w:rPr>
          <w:rFonts w:ascii="Calibri" w:hAnsi="Calibri"/>
          <w:sz w:val="20"/>
          <w:szCs w:val="20"/>
        </w:rPr>
        <w:t>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5D4A5C">
        <w:rPr>
          <w:rFonts w:ascii="Calibri" w:hAnsi="Calibri"/>
          <w:sz w:val="20"/>
          <w:szCs w:val="20"/>
        </w:rPr>
        <w:t>przedstawić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5D4A5C">
        <w:rPr>
          <w:rFonts w:ascii="Calibri" w:hAnsi="Calibri"/>
          <w:sz w:val="20"/>
          <w:szCs w:val="20"/>
        </w:rPr>
        <w:t>analizę Zamawiającem</w:t>
      </w:r>
      <w:r>
        <w:rPr>
          <w:rFonts w:ascii="Calibri" w:hAnsi="Calibri"/>
          <w:sz w:val="20"/>
          <w:szCs w:val="20"/>
        </w:rPr>
        <w:t xml:space="preserve">u, </w:t>
      </w:r>
      <w:r w:rsidRPr="005D4A5C">
        <w:rPr>
          <w:rFonts w:ascii="Calibri" w:hAnsi="Calibri"/>
          <w:sz w:val="20"/>
          <w:szCs w:val="20"/>
          <w:u w:val="single"/>
        </w:rPr>
        <w:t>zgodnie ze wzorem formularza sprawozdania ze szkolenia.</w:t>
      </w:r>
    </w:p>
    <w:p w:rsidR="00332919" w:rsidRDefault="00332919" w:rsidP="00A816D2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Wymaga się osiągnięcia:</w:t>
      </w:r>
    </w:p>
    <w:p w:rsidR="00332919" w:rsidRDefault="00332919" w:rsidP="00332919">
      <w:pPr>
        <w:pStyle w:val="Tekstpodstawowy"/>
        <w:tabs>
          <w:tab w:val="clear" w:pos="900"/>
          <w:tab w:val="left" w:pos="284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Zadanie 1- wydanie 30 zaświadczeń potwierdzających osiągnięcie założonych efektów uczenia się.</w:t>
      </w:r>
    </w:p>
    <w:p w:rsidR="00332919" w:rsidRDefault="00332919" w:rsidP="00332919">
      <w:pPr>
        <w:pStyle w:val="Tekstpodstawowy"/>
        <w:tabs>
          <w:tab w:val="clear" w:pos="900"/>
          <w:tab w:val="left" w:pos="284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Zadanie 2- wydanie 3 certyfikatów potwierdzających nabycie kompetencji</w:t>
      </w:r>
      <w:r w:rsidR="00E97779">
        <w:rPr>
          <w:rFonts w:ascii="Calibri" w:hAnsi="Calibri"/>
          <w:sz w:val="20"/>
          <w:szCs w:val="20"/>
        </w:rPr>
        <w:t>.</w:t>
      </w:r>
    </w:p>
    <w:p w:rsidR="00332919" w:rsidRPr="00332919" w:rsidRDefault="00332919" w:rsidP="00332919">
      <w:pPr>
        <w:pStyle w:val="Tekstpodstawowy"/>
        <w:tabs>
          <w:tab w:val="clear" w:pos="900"/>
          <w:tab w:val="left" w:pos="284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Zadanie 3</w:t>
      </w:r>
      <w:r w:rsidR="00E97779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wydanie 30 zaświadczeń dla nauczycieli i 35 dla uczniów </w:t>
      </w:r>
      <w:r w:rsidRPr="00332919">
        <w:rPr>
          <w:rFonts w:ascii="Calibri" w:hAnsi="Calibri"/>
          <w:sz w:val="20"/>
          <w:szCs w:val="20"/>
        </w:rPr>
        <w:t>potwierdzających osiągnięcie założonych efektów uczenia się.</w:t>
      </w:r>
    </w:p>
    <w:p w:rsidR="005D1F1F" w:rsidRPr="005D1F1F" w:rsidRDefault="005D1F1F" w:rsidP="005D1F1F">
      <w:pPr>
        <w:pStyle w:val="Tekstpodstawowy"/>
        <w:tabs>
          <w:tab w:val="clear" w:pos="900"/>
          <w:tab w:val="left" w:pos="284"/>
        </w:tabs>
        <w:ind w:left="284"/>
        <w:rPr>
          <w:rFonts w:ascii="Calibri" w:hAnsi="Calibri"/>
          <w:b/>
          <w:sz w:val="20"/>
          <w:szCs w:val="20"/>
        </w:rPr>
      </w:pPr>
    </w:p>
    <w:p w:rsidR="003638B4" w:rsidRPr="005D1F1F" w:rsidRDefault="00EE365F" w:rsidP="00A816D2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b/>
          <w:sz w:val="20"/>
          <w:szCs w:val="20"/>
        </w:rPr>
      </w:pPr>
      <w:r w:rsidRPr="005D1F1F">
        <w:rPr>
          <w:rFonts w:ascii="Calibri" w:hAnsi="Calibri"/>
          <w:b/>
          <w:sz w:val="20"/>
          <w:szCs w:val="20"/>
        </w:rPr>
        <w:t>III</w:t>
      </w:r>
      <w:r w:rsidR="003638B4" w:rsidRPr="005D1F1F">
        <w:rPr>
          <w:rFonts w:ascii="Calibri" w:hAnsi="Calibri"/>
          <w:b/>
          <w:sz w:val="20"/>
          <w:szCs w:val="20"/>
        </w:rPr>
        <w:t>.</w:t>
      </w:r>
      <w:r w:rsidR="00E60148">
        <w:rPr>
          <w:rFonts w:ascii="Calibri" w:hAnsi="Calibri"/>
          <w:b/>
          <w:sz w:val="20"/>
          <w:szCs w:val="20"/>
        </w:rPr>
        <w:t xml:space="preserve"> </w:t>
      </w:r>
      <w:r w:rsidR="003638B4" w:rsidRPr="005D1F1F">
        <w:rPr>
          <w:rFonts w:ascii="Calibri" w:hAnsi="Calibri"/>
          <w:b/>
          <w:sz w:val="20"/>
          <w:szCs w:val="20"/>
        </w:rPr>
        <w:t>T</w:t>
      </w:r>
      <w:r w:rsidRPr="005D1F1F">
        <w:rPr>
          <w:rFonts w:ascii="Calibri" w:hAnsi="Calibri"/>
          <w:b/>
          <w:sz w:val="20"/>
          <w:szCs w:val="20"/>
        </w:rPr>
        <w:t>ERMIN I MIEJSCE REALIZACJI</w:t>
      </w:r>
      <w:r w:rsidR="003638B4" w:rsidRPr="005D1F1F">
        <w:rPr>
          <w:rFonts w:ascii="Calibri" w:hAnsi="Calibri"/>
          <w:b/>
          <w:sz w:val="20"/>
          <w:szCs w:val="20"/>
        </w:rPr>
        <w:t xml:space="preserve">: </w:t>
      </w:r>
    </w:p>
    <w:p w:rsidR="0067169B" w:rsidRPr="00CD36C6" w:rsidRDefault="0067169B" w:rsidP="003A290A">
      <w:pPr>
        <w:pStyle w:val="Tekstpodstawowy"/>
        <w:tabs>
          <w:tab w:val="clear" w:pos="900"/>
          <w:tab w:val="left" w:pos="709"/>
        </w:tabs>
        <w:rPr>
          <w:rFonts w:ascii="Calibri" w:hAnsi="Calibri"/>
          <w:b/>
          <w:sz w:val="20"/>
          <w:szCs w:val="20"/>
        </w:rPr>
      </w:pPr>
    </w:p>
    <w:p w:rsidR="0067169B" w:rsidRDefault="005071F3" w:rsidP="0067169B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TERMIN:</w:t>
      </w:r>
    </w:p>
    <w:p w:rsidR="005071F3" w:rsidRDefault="005071F3" w:rsidP="0067169B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Zadanie 1</w:t>
      </w:r>
      <w:r w:rsidR="00E60148">
        <w:rPr>
          <w:rFonts w:ascii="Calibri" w:hAnsi="Calibri"/>
          <w:sz w:val="20"/>
          <w:szCs w:val="20"/>
        </w:rPr>
        <w:t>-</w:t>
      </w:r>
      <w:r w:rsidR="00DB33F6">
        <w:rPr>
          <w:rFonts w:ascii="Calibri" w:hAnsi="Calibri"/>
          <w:sz w:val="20"/>
          <w:szCs w:val="20"/>
        </w:rPr>
        <w:t>8,11</w:t>
      </w:r>
      <w:r>
        <w:rPr>
          <w:rFonts w:ascii="Calibri" w:hAnsi="Calibri"/>
          <w:sz w:val="20"/>
          <w:szCs w:val="20"/>
        </w:rPr>
        <w:t>-</w:t>
      </w:r>
      <w:r w:rsidR="00E60148">
        <w:rPr>
          <w:rFonts w:ascii="Calibri" w:hAnsi="Calibri"/>
          <w:sz w:val="20"/>
          <w:szCs w:val="20"/>
        </w:rPr>
        <w:t xml:space="preserve"> </w:t>
      </w:r>
      <w:r w:rsidR="00357F5F">
        <w:rPr>
          <w:rFonts w:ascii="Calibri" w:hAnsi="Calibri"/>
          <w:sz w:val="20"/>
          <w:szCs w:val="20"/>
        </w:rPr>
        <w:t xml:space="preserve">od </w:t>
      </w:r>
      <w:r w:rsidR="00E60148">
        <w:rPr>
          <w:rFonts w:ascii="Calibri" w:hAnsi="Calibri"/>
          <w:sz w:val="20"/>
          <w:szCs w:val="20"/>
        </w:rPr>
        <w:t>listopada</w:t>
      </w:r>
      <w:r w:rsidR="00357F5F">
        <w:rPr>
          <w:rFonts w:ascii="Calibri" w:hAnsi="Calibri"/>
          <w:sz w:val="20"/>
          <w:szCs w:val="20"/>
        </w:rPr>
        <w:t xml:space="preserve"> 2017 do 15 grudnia 2017r.</w:t>
      </w:r>
    </w:p>
    <w:p w:rsidR="005071F3" w:rsidRDefault="005071F3" w:rsidP="0067169B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Zadanie </w:t>
      </w:r>
      <w:r w:rsidR="00974BD9">
        <w:rPr>
          <w:rFonts w:ascii="Calibri" w:hAnsi="Calibri"/>
          <w:sz w:val="20"/>
          <w:szCs w:val="20"/>
        </w:rPr>
        <w:t>9-</w:t>
      </w:r>
      <w:r w:rsidR="00E60148">
        <w:rPr>
          <w:rFonts w:ascii="Calibri" w:hAnsi="Calibri"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>-</w:t>
      </w:r>
      <w:r w:rsidR="00DB33F6">
        <w:rPr>
          <w:rFonts w:ascii="Calibri" w:hAnsi="Calibri"/>
          <w:sz w:val="20"/>
          <w:szCs w:val="20"/>
        </w:rPr>
        <w:t xml:space="preserve"> </w:t>
      </w:r>
      <w:r w:rsidR="00DB33F6" w:rsidRPr="003E37F4">
        <w:rPr>
          <w:rFonts w:ascii="Calibri" w:hAnsi="Calibri"/>
          <w:sz w:val="20"/>
          <w:szCs w:val="20"/>
        </w:rPr>
        <w:t xml:space="preserve">od </w:t>
      </w:r>
      <w:r w:rsidR="00DB33F6">
        <w:rPr>
          <w:rFonts w:ascii="Calibri" w:hAnsi="Calibri"/>
          <w:sz w:val="20"/>
          <w:szCs w:val="20"/>
        </w:rPr>
        <w:t xml:space="preserve">01 stycznia 2018 </w:t>
      </w:r>
      <w:r w:rsidR="00DB33F6" w:rsidRPr="00B2316D">
        <w:rPr>
          <w:rFonts w:ascii="Calibri" w:hAnsi="Calibri"/>
          <w:sz w:val="20"/>
          <w:szCs w:val="20"/>
        </w:rPr>
        <w:t xml:space="preserve">do </w:t>
      </w:r>
      <w:r w:rsidR="00DB33F6">
        <w:rPr>
          <w:rFonts w:ascii="Calibri" w:hAnsi="Calibri"/>
          <w:sz w:val="20"/>
          <w:szCs w:val="20"/>
        </w:rPr>
        <w:t>15 luty</w:t>
      </w:r>
      <w:r w:rsidR="00DB33F6" w:rsidRPr="00B2316D">
        <w:rPr>
          <w:rFonts w:ascii="Calibri" w:hAnsi="Calibri"/>
          <w:sz w:val="20"/>
          <w:szCs w:val="20"/>
        </w:rPr>
        <w:t xml:space="preserve"> 201</w:t>
      </w:r>
      <w:r w:rsidR="00DB33F6">
        <w:rPr>
          <w:rFonts w:ascii="Calibri" w:hAnsi="Calibri"/>
          <w:sz w:val="20"/>
          <w:szCs w:val="20"/>
        </w:rPr>
        <w:t>8</w:t>
      </w:r>
      <w:r w:rsidR="00DB33F6" w:rsidRPr="00B2316D">
        <w:rPr>
          <w:rFonts w:ascii="Calibri" w:hAnsi="Calibri"/>
          <w:sz w:val="20"/>
          <w:szCs w:val="20"/>
        </w:rPr>
        <w:t>r</w:t>
      </w:r>
      <w:r w:rsidR="00DB33F6">
        <w:rPr>
          <w:rFonts w:ascii="Calibri" w:hAnsi="Calibri"/>
          <w:sz w:val="20"/>
          <w:szCs w:val="20"/>
        </w:rPr>
        <w:t>.</w:t>
      </w:r>
    </w:p>
    <w:p w:rsidR="00357F5F" w:rsidRDefault="00357F5F" w:rsidP="0067169B">
      <w:pPr>
        <w:pStyle w:val="Tekstpodstawowy"/>
        <w:rPr>
          <w:rFonts w:ascii="Calibri" w:hAnsi="Calibri"/>
          <w:sz w:val="20"/>
          <w:szCs w:val="20"/>
        </w:rPr>
      </w:pPr>
    </w:p>
    <w:p w:rsidR="005071F3" w:rsidRDefault="005071F3" w:rsidP="0067169B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MIEJSCE:</w:t>
      </w:r>
    </w:p>
    <w:p w:rsidR="005071F3" w:rsidRDefault="00357F5F" w:rsidP="005071F3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DB33F6">
        <w:rPr>
          <w:rFonts w:ascii="Calibri" w:hAnsi="Calibri"/>
          <w:sz w:val="20"/>
          <w:szCs w:val="20"/>
        </w:rPr>
        <w:t xml:space="preserve">zkoła </w:t>
      </w:r>
      <w:r>
        <w:rPr>
          <w:rFonts w:ascii="Calibri" w:hAnsi="Calibri"/>
          <w:sz w:val="20"/>
          <w:szCs w:val="20"/>
        </w:rPr>
        <w:t>P</w:t>
      </w:r>
      <w:r w:rsidR="00DB33F6">
        <w:rPr>
          <w:rFonts w:ascii="Calibri" w:hAnsi="Calibri"/>
          <w:sz w:val="20"/>
          <w:szCs w:val="20"/>
        </w:rPr>
        <w:t>odstawowa w</w:t>
      </w:r>
      <w:r>
        <w:rPr>
          <w:rFonts w:ascii="Calibri" w:hAnsi="Calibri"/>
          <w:sz w:val="20"/>
          <w:szCs w:val="20"/>
        </w:rPr>
        <w:t xml:space="preserve"> </w:t>
      </w:r>
      <w:r w:rsidR="00DB33F6">
        <w:rPr>
          <w:rFonts w:ascii="Calibri" w:hAnsi="Calibri"/>
          <w:sz w:val="20"/>
          <w:szCs w:val="20"/>
        </w:rPr>
        <w:t>Komaro</w:t>
      </w:r>
      <w:r w:rsidR="00E60148">
        <w:rPr>
          <w:rFonts w:ascii="Calibri" w:hAnsi="Calibri"/>
          <w:sz w:val="20"/>
          <w:szCs w:val="20"/>
        </w:rPr>
        <w:t>w</w:t>
      </w:r>
      <w:r w:rsidR="00DB33F6">
        <w:rPr>
          <w:rFonts w:ascii="Calibri" w:hAnsi="Calibri"/>
          <w:sz w:val="20"/>
          <w:szCs w:val="20"/>
        </w:rPr>
        <w:t>ie-Osadzie</w:t>
      </w:r>
    </w:p>
    <w:p w:rsidR="0067169B" w:rsidRPr="0067169B" w:rsidRDefault="0067169B" w:rsidP="00010DC4">
      <w:pPr>
        <w:pStyle w:val="Tekstpodstawowy"/>
        <w:rPr>
          <w:rFonts w:ascii="Calibri" w:hAnsi="Calibri"/>
          <w:sz w:val="20"/>
          <w:szCs w:val="20"/>
        </w:rPr>
      </w:pPr>
    </w:p>
    <w:p w:rsidR="003638B4" w:rsidRDefault="00EE365F" w:rsidP="00010DC4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IV</w:t>
      </w:r>
      <w:r w:rsidR="003638B4" w:rsidRPr="00CD36C6">
        <w:rPr>
          <w:rFonts w:ascii="Calibri" w:hAnsi="Calibri"/>
          <w:b/>
          <w:sz w:val="20"/>
          <w:szCs w:val="20"/>
        </w:rPr>
        <w:t>.</w:t>
      </w:r>
      <w:r w:rsidR="00E60148">
        <w:rPr>
          <w:rFonts w:ascii="Calibri" w:hAnsi="Calibri"/>
          <w:b/>
          <w:sz w:val="20"/>
          <w:szCs w:val="20"/>
        </w:rPr>
        <w:t xml:space="preserve"> </w:t>
      </w:r>
      <w:r w:rsidR="003638B4" w:rsidRPr="00CD36C6">
        <w:rPr>
          <w:rFonts w:ascii="Calibri" w:hAnsi="Calibri"/>
          <w:b/>
          <w:sz w:val="20"/>
          <w:szCs w:val="20"/>
        </w:rPr>
        <w:t>O</w:t>
      </w:r>
      <w:r>
        <w:rPr>
          <w:rFonts w:ascii="Calibri" w:hAnsi="Calibri"/>
          <w:b/>
          <w:sz w:val="20"/>
          <w:szCs w:val="20"/>
        </w:rPr>
        <w:t xml:space="preserve">PIS WARUNKÓW UDZIAŁU W POSTĘPOWANIU </w:t>
      </w:r>
    </w:p>
    <w:p w:rsidR="00AF7ACE" w:rsidRDefault="00AF7ACE" w:rsidP="001C19D5">
      <w:pPr>
        <w:pStyle w:val="Tekstpodstawowy"/>
        <w:rPr>
          <w:rFonts w:ascii="Calibri" w:hAnsi="Calibri"/>
          <w:b/>
          <w:sz w:val="20"/>
          <w:szCs w:val="20"/>
          <w:u w:val="single"/>
        </w:rPr>
      </w:pP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 udzielenie zamówienia mogą ubiegać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się, Wykonawcy, którzy: </w:t>
      </w:r>
    </w:p>
    <w:p w:rsidR="00C87953" w:rsidRDefault="00C87953" w:rsidP="00C87953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A </w:t>
      </w:r>
      <w:r>
        <w:rPr>
          <w:rFonts w:ascii="Calibri" w:hAnsi="Calibri"/>
          <w:sz w:val="20"/>
          <w:szCs w:val="20"/>
        </w:rPr>
        <w:tab/>
      </w:r>
      <w:r w:rsidRPr="001C52E5">
        <w:rPr>
          <w:rFonts w:ascii="Calibri" w:hAnsi="Calibri"/>
          <w:sz w:val="20"/>
          <w:szCs w:val="20"/>
        </w:rPr>
        <w:t>Posiadają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niezbędną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wiedzę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doświadczenie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tj</w:t>
      </w:r>
      <w:proofErr w:type="spellEnd"/>
      <w:r>
        <w:rPr>
          <w:rFonts w:ascii="Calibri" w:hAnsi="Calibri"/>
          <w:sz w:val="20"/>
          <w:szCs w:val="20"/>
        </w:rPr>
        <w:t>:</w:t>
      </w:r>
    </w:p>
    <w:p w:rsidR="00C87953" w:rsidRDefault="00C87953" w:rsidP="00A816D2">
      <w:pPr>
        <w:pStyle w:val="Tekstpodstawowy"/>
        <w:numPr>
          <w:ilvl w:val="0"/>
          <w:numId w:val="2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Zadanie 1</w:t>
      </w:r>
      <w:r w:rsidR="00D727F4">
        <w:rPr>
          <w:rFonts w:ascii="Calibri" w:hAnsi="Calibri"/>
          <w:sz w:val="20"/>
          <w:szCs w:val="20"/>
        </w:rPr>
        <w:t>-10</w:t>
      </w:r>
      <w:r>
        <w:rPr>
          <w:rFonts w:ascii="Calibri" w:hAnsi="Calibri"/>
          <w:sz w:val="20"/>
          <w:szCs w:val="20"/>
        </w:rPr>
        <w:t xml:space="preserve"> -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zrealizowali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łącznie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min. </w:t>
      </w:r>
      <w:r w:rsidR="00E60148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00 godzin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usług </w:t>
      </w:r>
      <w:r w:rsidRPr="001C52E5">
        <w:rPr>
          <w:rFonts w:ascii="Calibri" w:hAnsi="Calibri"/>
          <w:sz w:val="20"/>
          <w:szCs w:val="20"/>
        </w:rPr>
        <w:t>szkolenio</w:t>
      </w:r>
      <w:r>
        <w:rPr>
          <w:rFonts w:ascii="Calibri" w:hAnsi="Calibri"/>
          <w:sz w:val="20"/>
          <w:szCs w:val="20"/>
        </w:rPr>
        <w:t>wych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tej tematyce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w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okresie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trzech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lat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przed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dniem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złożenia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oferty,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 jeżeli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okres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prowadzenia </w:t>
      </w:r>
      <w:r w:rsidRPr="001C52E5">
        <w:rPr>
          <w:rFonts w:ascii="Calibri" w:hAnsi="Calibri"/>
          <w:sz w:val="20"/>
          <w:szCs w:val="20"/>
        </w:rPr>
        <w:t>działalności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rzez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Wykonawcę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jest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krótszy –w </w:t>
      </w:r>
      <w:r w:rsidRPr="001C52E5">
        <w:rPr>
          <w:rFonts w:ascii="Calibri" w:hAnsi="Calibri"/>
          <w:sz w:val="20"/>
          <w:szCs w:val="20"/>
        </w:rPr>
        <w:t>tym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okresie</w:t>
      </w:r>
      <w:r>
        <w:rPr>
          <w:rFonts w:ascii="Calibri" w:hAnsi="Calibri"/>
          <w:sz w:val="20"/>
          <w:szCs w:val="20"/>
        </w:rPr>
        <w:t>).</w:t>
      </w:r>
      <w:r w:rsidR="00E60148">
        <w:rPr>
          <w:rFonts w:ascii="Calibri" w:hAnsi="Calibri"/>
          <w:sz w:val="20"/>
          <w:szCs w:val="20"/>
        </w:rPr>
        <w:t xml:space="preserve"> </w:t>
      </w:r>
    </w:p>
    <w:p w:rsidR="00C87953" w:rsidRPr="00C87953" w:rsidRDefault="00C87953" w:rsidP="00A816D2">
      <w:pPr>
        <w:pStyle w:val="Akapitzlist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C87953">
        <w:rPr>
          <w:rFonts w:ascii="Calibri" w:hAnsi="Calibri"/>
          <w:sz w:val="20"/>
          <w:szCs w:val="20"/>
        </w:rPr>
        <w:t xml:space="preserve">Zadanie </w:t>
      </w:r>
      <w:r w:rsidR="00E60148">
        <w:rPr>
          <w:rFonts w:ascii="Calibri" w:hAnsi="Calibri"/>
          <w:sz w:val="20"/>
          <w:szCs w:val="20"/>
        </w:rPr>
        <w:t>1</w:t>
      </w:r>
      <w:r w:rsidR="00D727F4">
        <w:rPr>
          <w:rFonts w:ascii="Calibri" w:hAnsi="Calibri"/>
          <w:sz w:val="20"/>
          <w:szCs w:val="20"/>
        </w:rPr>
        <w:t>1</w:t>
      </w:r>
      <w:r w:rsidRPr="00C87953">
        <w:rPr>
          <w:rFonts w:ascii="Calibri" w:hAnsi="Calibri"/>
          <w:sz w:val="20"/>
          <w:szCs w:val="20"/>
        </w:rPr>
        <w:t>- zrealizowali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łącznie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 xml:space="preserve">min. </w:t>
      </w:r>
      <w:r w:rsidR="00E60148">
        <w:rPr>
          <w:rFonts w:ascii="Calibri" w:hAnsi="Calibri"/>
          <w:sz w:val="20"/>
          <w:szCs w:val="20"/>
        </w:rPr>
        <w:t>2</w:t>
      </w:r>
      <w:r w:rsidRPr="00C87953">
        <w:rPr>
          <w:rFonts w:ascii="Calibri" w:hAnsi="Calibri"/>
          <w:sz w:val="20"/>
          <w:szCs w:val="20"/>
        </w:rPr>
        <w:t>00 godzin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usług szkoleniowych</w:t>
      </w:r>
      <w:r>
        <w:rPr>
          <w:rFonts w:ascii="Calibri" w:hAnsi="Calibri"/>
          <w:sz w:val="20"/>
          <w:szCs w:val="20"/>
        </w:rPr>
        <w:t xml:space="preserve"> dla nauczycieli i uczniów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o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tej tematyce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w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okresie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trzech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lat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przed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dniem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złożenia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oferty,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a jeżeli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okres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prowadzenia działalności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przez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Wykonawcę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jest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krótszy –w tym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87953">
        <w:rPr>
          <w:rFonts w:ascii="Calibri" w:hAnsi="Calibri"/>
          <w:sz w:val="20"/>
          <w:szCs w:val="20"/>
        </w:rPr>
        <w:t>okresie).</w:t>
      </w:r>
      <w:r w:rsidR="00E60148">
        <w:rPr>
          <w:rFonts w:ascii="Calibri" w:hAnsi="Calibri"/>
          <w:sz w:val="20"/>
          <w:szCs w:val="20"/>
        </w:rPr>
        <w:t xml:space="preserve"> </w:t>
      </w:r>
    </w:p>
    <w:p w:rsidR="00C87953" w:rsidRPr="001C52E5" w:rsidRDefault="00C87953" w:rsidP="00037BE0">
      <w:pPr>
        <w:pStyle w:val="Tekstpodstawowy"/>
        <w:rPr>
          <w:rFonts w:ascii="Calibri" w:hAnsi="Calibri"/>
          <w:sz w:val="20"/>
          <w:szCs w:val="20"/>
        </w:rPr>
      </w:pPr>
    </w:p>
    <w:p w:rsidR="00C87953" w:rsidRPr="001C52E5" w:rsidRDefault="00C87953" w:rsidP="00C87953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C87953" w:rsidRPr="001C52E5" w:rsidRDefault="00C87953" w:rsidP="00C87953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>W celu spełnienia tego warunku Wykonawca, w tabeli stanowiące</w:t>
      </w:r>
      <w:r>
        <w:rPr>
          <w:rFonts w:ascii="Calibri" w:hAnsi="Calibri"/>
          <w:sz w:val="20"/>
          <w:szCs w:val="20"/>
        </w:rPr>
        <w:t xml:space="preserve">j </w:t>
      </w:r>
      <w:r w:rsidRPr="00E7735A">
        <w:rPr>
          <w:rFonts w:ascii="Calibri" w:hAnsi="Calibri"/>
          <w:sz w:val="20"/>
          <w:szCs w:val="20"/>
        </w:rPr>
        <w:t xml:space="preserve">Załącznik nr </w:t>
      </w:r>
      <w:r w:rsidR="00CA14CE" w:rsidRPr="00E7735A">
        <w:rPr>
          <w:rFonts w:ascii="Calibri" w:hAnsi="Calibri"/>
          <w:sz w:val="20"/>
          <w:szCs w:val="20"/>
        </w:rPr>
        <w:t>5</w:t>
      </w:r>
      <w:r w:rsidRPr="00E7735A">
        <w:rPr>
          <w:rFonts w:ascii="Calibri" w:hAnsi="Calibri"/>
          <w:sz w:val="20"/>
          <w:szCs w:val="20"/>
        </w:rPr>
        <w:t xml:space="preserve"> musi </w:t>
      </w:r>
      <w:r>
        <w:rPr>
          <w:rFonts w:ascii="Calibri" w:hAnsi="Calibri"/>
          <w:sz w:val="20"/>
          <w:szCs w:val="20"/>
        </w:rPr>
        <w:t xml:space="preserve">wykazać, </w:t>
      </w:r>
      <w:r w:rsidRPr="001C52E5">
        <w:rPr>
          <w:rFonts w:ascii="Calibri" w:hAnsi="Calibri"/>
          <w:sz w:val="20"/>
          <w:szCs w:val="20"/>
        </w:rPr>
        <w:t>że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wykonał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takie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zamówienia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w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minimalnym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zakresie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liczbowym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wskazanym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 xml:space="preserve">powyżej. </w:t>
      </w: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>Wykonawca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zob</w:t>
      </w:r>
      <w:r>
        <w:rPr>
          <w:rFonts w:ascii="Calibri" w:hAnsi="Calibri"/>
          <w:sz w:val="20"/>
          <w:szCs w:val="20"/>
        </w:rPr>
        <w:t>owiązany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jest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wypełnienia </w:t>
      </w:r>
      <w:r w:rsidRPr="001C52E5">
        <w:rPr>
          <w:rFonts w:ascii="Calibri" w:hAnsi="Calibri"/>
          <w:sz w:val="20"/>
          <w:szCs w:val="20"/>
        </w:rPr>
        <w:t>Załącznika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n</w:t>
      </w:r>
      <w:r>
        <w:rPr>
          <w:rFonts w:ascii="Calibri" w:hAnsi="Calibri"/>
          <w:sz w:val="20"/>
          <w:szCs w:val="20"/>
        </w:rPr>
        <w:t xml:space="preserve">r </w:t>
      </w:r>
      <w:r w:rsidR="00CA14CE">
        <w:rPr>
          <w:rFonts w:ascii="Calibri" w:hAnsi="Calibri"/>
          <w:sz w:val="20"/>
          <w:szCs w:val="20"/>
        </w:rPr>
        <w:t>5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sposób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umożliwiający </w:t>
      </w:r>
      <w:r w:rsidRPr="001C52E5">
        <w:rPr>
          <w:rFonts w:ascii="Calibri" w:hAnsi="Calibri"/>
          <w:sz w:val="20"/>
          <w:szCs w:val="20"/>
        </w:rPr>
        <w:t>jednoznaczną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ocenę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spełnienia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ww.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warunków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(m.in.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nazwa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szkolenia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bądź j</w:t>
      </w:r>
      <w:r>
        <w:rPr>
          <w:rFonts w:ascii="Calibri" w:hAnsi="Calibri"/>
          <w:sz w:val="20"/>
          <w:szCs w:val="20"/>
        </w:rPr>
        <w:t>ego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opis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muszą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jednoznacznie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wskazywać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na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tożsamość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lub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2E5">
        <w:rPr>
          <w:rFonts w:ascii="Calibri" w:hAnsi="Calibri"/>
          <w:sz w:val="20"/>
          <w:szCs w:val="20"/>
        </w:rPr>
        <w:t>równoważność</w:t>
      </w:r>
      <w:r w:rsidR="00E60148">
        <w:rPr>
          <w:rFonts w:ascii="Calibri" w:hAnsi="Calibri"/>
          <w:sz w:val="20"/>
          <w:szCs w:val="20"/>
        </w:rPr>
        <w:t xml:space="preserve"> </w:t>
      </w:r>
      <w:r w:rsidR="00037BE0">
        <w:rPr>
          <w:rFonts w:ascii="Calibri" w:hAnsi="Calibri"/>
          <w:sz w:val="20"/>
          <w:szCs w:val="20"/>
        </w:rPr>
        <w:t>tematyki szkolenia).</w:t>
      </w:r>
      <w:r w:rsidR="00E60148">
        <w:rPr>
          <w:rFonts w:ascii="Calibri" w:hAnsi="Calibri"/>
          <w:sz w:val="20"/>
          <w:szCs w:val="20"/>
        </w:rPr>
        <w:t xml:space="preserve"> </w:t>
      </w:r>
    </w:p>
    <w:p w:rsidR="00C87953" w:rsidRDefault="00C87953" w:rsidP="00C87953">
      <w:pPr>
        <w:pStyle w:val="Tekstpodstawowy"/>
        <w:ind w:left="708" w:hanging="708"/>
        <w:rPr>
          <w:rFonts w:ascii="Calibri" w:hAnsi="Calibri"/>
          <w:sz w:val="20"/>
          <w:szCs w:val="20"/>
        </w:rPr>
      </w:pPr>
    </w:p>
    <w:p w:rsidR="00C87953" w:rsidRPr="00417189" w:rsidRDefault="00C87953" w:rsidP="00C87953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B. </w:t>
      </w: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>Dysponują osobami zdolnymi do wykonania zamówienia</w:t>
      </w:r>
      <w:r>
        <w:rPr>
          <w:rFonts w:ascii="Calibri" w:hAnsi="Calibri"/>
          <w:sz w:val="20"/>
          <w:szCs w:val="20"/>
        </w:rPr>
        <w:t>. Spełniają warunki opisane w punkcie 2.3 podpunkt</w:t>
      </w:r>
      <w:r w:rsidR="00E60148">
        <w:rPr>
          <w:rFonts w:ascii="Calibri" w:hAnsi="Calibri"/>
          <w:sz w:val="20"/>
          <w:szCs w:val="20"/>
        </w:rPr>
        <w:t xml:space="preserve"> </w:t>
      </w:r>
      <w:r w:rsidR="00037BE0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.</w:t>
      </w:r>
    </w:p>
    <w:p w:rsidR="00C87953" w:rsidRPr="001C52E5" w:rsidRDefault="00C87953" w:rsidP="00C87953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C87953" w:rsidRPr="001C52E5" w:rsidRDefault="00C87953" w:rsidP="00C87953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 xml:space="preserve">W celu spełnienia tego warunku </w:t>
      </w:r>
      <w:r>
        <w:rPr>
          <w:rFonts w:ascii="Calibri" w:hAnsi="Calibri"/>
          <w:sz w:val="20"/>
          <w:szCs w:val="20"/>
        </w:rPr>
        <w:t>Oferent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oświadcza, że spełnia powyższy warunek.</w:t>
      </w: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</w:p>
    <w:p w:rsidR="00C87953" w:rsidRPr="00417189" w:rsidRDefault="00C87953" w:rsidP="00C87953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C. </w:t>
      </w:r>
      <w:r>
        <w:rPr>
          <w:rFonts w:ascii="Calibri" w:hAnsi="Calibri"/>
          <w:sz w:val="20"/>
          <w:szCs w:val="20"/>
        </w:rPr>
        <w:tab/>
      </w:r>
      <w:r w:rsidRPr="00417189">
        <w:t xml:space="preserve"> </w:t>
      </w:r>
      <w:r w:rsidRPr="00417189">
        <w:rPr>
          <w:rFonts w:ascii="Calibri" w:hAnsi="Calibri"/>
          <w:sz w:val="20"/>
          <w:szCs w:val="20"/>
        </w:rPr>
        <w:t>Dysponują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potencjałem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technicznym</w:t>
      </w:r>
      <w:r>
        <w:rPr>
          <w:rFonts w:ascii="Calibri" w:hAnsi="Calibri"/>
          <w:sz w:val="20"/>
          <w:szCs w:val="20"/>
        </w:rPr>
        <w:t>.</w:t>
      </w:r>
      <w:r w:rsidR="00E60148">
        <w:rPr>
          <w:rFonts w:ascii="Calibri" w:hAnsi="Calibri"/>
          <w:sz w:val="20"/>
          <w:szCs w:val="20"/>
        </w:rPr>
        <w:t xml:space="preserve"> </w:t>
      </w:r>
    </w:p>
    <w:p w:rsidR="00C87953" w:rsidRPr="001C52E5" w:rsidRDefault="00C87953" w:rsidP="00C87953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C87953" w:rsidRPr="001C52E5" w:rsidRDefault="00C87953" w:rsidP="00C87953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 xml:space="preserve">W celu spełnienia tego warunku </w:t>
      </w:r>
      <w:r>
        <w:rPr>
          <w:rFonts w:ascii="Calibri" w:hAnsi="Calibri"/>
          <w:sz w:val="20"/>
          <w:szCs w:val="20"/>
        </w:rPr>
        <w:t>Oferent oświadcza, że spełnia powyższy warunek.</w:t>
      </w: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</w:p>
    <w:p w:rsidR="00C87953" w:rsidRPr="00417189" w:rsidRDefault="00C87953" w:rsidP="00C87953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D. </w:t>
      </w: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>Zobowiązują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się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do zapewnienia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przestrzegania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 xml:space="preserve">bezpieczeństwa i higieny pracy oraz ochrony </w:t>
      </w: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>drowia na etapie realizacji zam</w:t>
      </w:r>
      <w:r w:rsidRPr="00417189">
        <w:rPr>
          <w:rFonts w:ascii="Calibri" w:hAnsi="Calibri"/>
          <w:sz w:val="20"/>
          <w:szCs w:val="20"/>
        </w:rPr>
        <w:t>ówienia.</w:t>
      </w:r>
    </w:p>
    <w:p w:rsidR="00C87953" w:rsidRPr="001C52E5" w:rsidRDefault="00C87953" w:rsidP="00C87953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 xml:space="preserve">W celu spełnienia tego warunku </w:t>
      </w:r>
      <w:r>
        <w:rPr>
          <w:rFonts w:ascii="Calibri" w:hAnsi="Calibri"/>
          <w:sz w:val="20"/>
          <w:szCs w:val="20"/>
        </w:rPr>
        <w:t>Oferent oświadcza, że spełnia powyższy warunek.</w:t>
      </w: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</w:p>
    <w:p w:rsidR="00C87953" w:rsidRPr="00417189" w:rsidRDefault="00C87953" w:rsidP="00C87953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E.</w:t>
      </w: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>Posiada</w:t>
      </w:r>
      <w:r>
        <w:rPr>
          <w:rFonts w:ascii="Calibri" w:hAnsi="Calibri"/>
          <w:sz w:val="20"/>
          <w:szCs w:val="20"/>
        </w:rPr>
        <w:t xml:space="preserve">ją wpis do Rejestru Instytucji </w:t>
      </w:r>
      <w:r w:rsidRPr="00417189">
        <w:rPr>
          <w:rFonts w:ascii="Calibri" w:hAnsi="Calibri"/>
          <w:sz w:val="20"/>
          <w:szCs w:val="20"/>
        </w:rPr>
        <w:t>Szkoleniowych.</w:t>
      </w:r>
    </w:p>
    <w:p w:rsidR="00C87953" w:rsidRPr="001C52E5" w:rsidRDefault="00C87953" w:rsidP="00C87953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celu spełnienia tego warunku Oferent</w:t>
      </w:r>
      <w:r w:rsidRPr="00417189">
        <w:rPr>
          <w:rFonts w:ascii="Calibri" w:hAnsi="Calibri"/>
          <w:sz w:val="20"/>
          <w:szCs w:val="20"/>
        </w:rPr>
        <w:t xml:space="preserve"> zobowiązany jest dołączyć do oferty </w:t>
      </w:r>
      <w:r>
        <w:rPr>
          <w:rFonts w:ascii="Calibri" w:hAnsi="Calibri"/>
          <w:sz w:val="20"/>
          <w:szCs w:val="20"/>
        </w:rPr>
        <w:t xml:space="preserve">wydruk z rejestru instytucji szkoleniowych. </w:t>
      </w: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</w:p>
    <w:p w:rsidR="00C87953" w:rsidRPr="001C52E5" w:rsidRDefault="00C87953" w:rsidP="00C87953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F.</w:t>
      </w: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>Znajdują się w sytuacji ekonomicznej i finansow</w:t>
      </w:r>
      <w:r>
        <w:rPr>
          <w:rFonts w:ascii="Calibri" w:hAnsi="Calibri"/>
          <w:sz w:val="20"/>
          <w:szCs w:val="20"/>
        </w:rPr>
        <w:t>ej zapewniającej wykonanie zamó</w:t>
      </w:r>
      <w:r w:rsidRPr="00417189">
        <w:rPr>
          <w:rFonts w:ascii="Calibri" w:hAnsi="Calibri"/>
          <w:sz w:val="20"/>
          <w:szCs w:val="20"/>
        </w:rPr>
        <w:t>wienia</w:t>
      </w:r>
      <w:r>
        <w:rPr>
          <w:rFonts w:ascii="Calibri" w:hAnsi="Calibri"/>
          <w:sz w:val="20"/>
          <w:szCs w:val="20"/>
        </w:rPr>
        <w:t>,</w:t>
      </w:r>
      <w:r w:rsidRPr="0041718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nie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zalegają z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podatkami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we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właściwym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Urzę</w:t>
      </w:r>
      <w:r w:rsidRPr="001C19D5">
        <w:rPr>
          <w:rFonts w:ascii="Calibri" w:hAnsi="Calibri"/>
          <w:sz w:val="20"/>
          <w:szCs w:val="20"/>
        </w:rPr>
        <w:t>dzie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Skarbowym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oraz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nie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zalegają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ze </w:t>
      </w:r>
      <w:r w:rsidRPr="001C19D5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kładkami w Zakładzie Ubezpieczeń</w:t>
      </w:r>
      <w:r w:rsidRPr="001C19D5">
        <w:rPr>
          <w:rFonts w:ascii="Calibri" w:hAnsi="Calibri"/>
          <w:sz w:val="20"/>
          <w:szCs w:val="20"/>
        </w:rPr>
        <w:t xml:space="preserve"> Społecznych.</w:t>
      </w:r>
    </w:p>
    <w:p w:rsidR="00C87953" w:rsidRPr="001C52E5" w:rsidRDefault="00C87953" w:rsidP="00C87953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 xml:space="preserve">W celu spełnienia tego warunku </w:t>
      </w:r>
      <w:r>
        <w:rPr>
          <w:rFonts w:ascii="Calibri" w:hAnsi="Calibri"/>
          <w:sz w:val="20"/>
          <w:szCs w:val="20"/>
        </w:rPr>
        <w:t>Oferent oświadcza, że spełnia powyższy warunek.</w:t>
      </w: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</w:p>
    <w:p w:rsidR="00C87953" w:rsidRDefault="00C87953" w:rsidP="00C87953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G. </w:t>
      </w:r>
      <w:r>
        <w:rPr>
          <w:rFonts w:ascii="Calibri" w:hAnsi="Calibri"/>
          <w:sz w:val="20"/>
          <w:szCs w:val="20"/>
        </w:rPr>
        <w:tab/>
        <w:t>P</w:t>
      </w:r>
      <w:r w:rsidRPr="00417189">
        <w:rPr>
          <w:rFonts w:ascii="Calibri" w:hAnsi="Calibri"/>
          <w:sz w:val="20"/>
          <w:szCs w:val="20"/>
        </w:rPr>
        <w:t>osiadają aktualne na czas realizacji całości zamówienia ubez</w:t>
      </w:r>
      <w:r>
        <w:rPr>
          <w:rFonts w:ascii="Calibri" w:hAnsi="Calibri"/>
          <w:sz w:val="20"/>
          <w:szCs w:val="20"/>
        </w:rPr>
        <w:t xml:space="preserve">pieczenie od odpowiedzialności </w:t>
      </w:r>
      <w:r w:rsidRPr="00417189">
        <w:rPr>
          <w:rFonts w:ascii="Calibri" w:hAnsi="Calibri"/>
          <w:sz w:val="20"/>
          <w:szCs w:val="20"/>
        </w:rPr>
        <w:t>cywilnej w zakres</w:t>
      </w:r>
      <w:r>
        <w:rPr>
          <w:rFonts w:ascii="Calibri" w:hAnsi="Calibri"/>
          <w:sz w:val="20"/>
          <w:szCs w:val="20"/>
        </w:rPr>
        <w:t>ie prowadzonej działalności, na kwotę nie mniejszą niż 100 000,00 zł.</w:t>
      </w:r>
    </w:p>
    <w:p w:rsidR="00C87953" w:rsidRPr="001C52E5" w:rsidRDefault="00C87953" w:rsidP="00C87953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>W celu spełnienia tego warunku Wykonawca</w:t>
      </w:r>
      <w:r>
        <w:rPr>
          <w:rFonts w:ascii="Calibri" w:hAnsi="Calibri"/>
          <w:sz w:val="20"/>
          <w:szCs w:val="20"/>
        </w:rPr>
        <w:t xml:space="preserve"> oświadcza, że spełnia powyższy warunek.</w:t>
      </w: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</w:p>
    <w:p w:rsidR="00C87953" w:rsidRPr="00417189" w:rsidRDefault="00C87953" w:rsidP="00C87953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H. </w:t>
      </w: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>Nie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są powiązani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z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Zamawiającym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osobowo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ani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kapitałowo.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Przez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powiązania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kapitałowe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lub osobowe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rozumie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się wzajemne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powiązania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między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Zamawiającym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lub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osobami upoważnionymi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do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zaciągania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zobowiązań w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imieniu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Zamawiającego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lub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osobami wykonującymi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w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imieniu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Zamawiającego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czynności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związane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z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przygotowaniem 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przeprowadzeniem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procedury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wyboru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Wykonawcy,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Wykonawcą,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 xml:space="preserve">polegające w szczególności na: </w:t>
      </w:r>
    </w:p>
    <w:p w:rsidR="00C87953" w:rsidRDefault="00C87953" w:rsidP="00A816D2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2457">
        <w:rPr>
          <w:rFonts w:ascii="Calibri" w:hAnsi="Calibri"/>
          <w:sz w:val="20"/>
          <w:szCs w:val="20"/>
        </w:rPr>
        <w:t xml:space="preserve">uczestniczeniu w spółce jako wspólnik spółki cywilnej lub spółki osobowej; </w:t>
      </w:r>
    </w:p>
    <w:p w:rsidR="00C87953" w:rsidRDefault="00C87953" w:rsidP="00A816D2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424A5">
        <w:rPr>
          <w:rFonts w:ascii="Calibri" w:hAnsi="Calibri"/>
          <w:sz w:val="20"/>
          <w:szCs w:val="20"/>
        </w:rPr>
        <w:t xml:space="preserve">posiadaniu przynajmniej 10 % udziałów lub akcji; </w:t>
      </w:r>
    </w:p>
    <w:p w:rsidR="00C87953" w:rsidRDefault="00C87953" w:rsidP="00A816D2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424A5">
        <w:rPr>
          <w:rFonts w:ascii="Calibri" w:hAnsi="Calibri"/>
          <w:sz w:val="20"/>
          <w:szCs w:val="20"/>
        </w:rPr>
        <w:t>pełnieniu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424A5">
        <w:rPr>
          <w:rFonts w:ascii="Calibri" w:hAnsi="Calibri"/>
          <w:sz w:val="20"/>
          <w:szCs w:val="20"/>
        </w:rPr>
        <w:t>funkcji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424A5">
        <w:rPr>
          <w:rFonts w:ascii="Calibri" w:hAnsi="Calibri"/>
          <w:sz w:val="20"/>
          <w:szCs w:val="20"/>
        </w:rPr>
        <w:t>członka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424A5">
        <w:rPr>
          <w:rFonts w:ascii="Calibri" w:hAnsi="Calibri"/>
          <w:sz w:val="20"/>
          <w:szCs w:val="20"/>
        </w:rPr>
        <w:t>organu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424A5">
        <w:rPr>
          <w:rFonts w:ascii="Calibri" w:hAnsi="Calibri"/>
          <w:sz w:val="20"/>
          <w:szCs w:val="20"/>
        </w:rPr>
        <w:t>nadzorczego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424A5">
        <w:rPr>
          <w:rFonts w:ascii="Calibri" w:hAnsi="Calibri"/>
          <w:sz w:val="20"/>
          <w:szCs w:val="20"/>
        </w:rPr>
        <w:t>lub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424A5">
        <w:rPr>
          <w:rFonts w:ascii="Calibri" w:hAnsi="Calibri"/>
          <w:sz w:val="20"/>
          <w:szCs w:val="20"/>
        </w:rPr>
        <w:t>zarządzają,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424A5">
        <w:rPr>
          <w:rFonts w:ascii="Calibri" w:hAnsi="Calibri"/>
          <w:sz w:val="20"/>
          <w:szCs w:val="20"/>
        </w:rPr>
        <w:t xml:space="preserve">prokurenta, pełnomocnika, </w:t>
      </w:r>
    </w:p>
    <w:p w:rsidR="00C87953" w:rsidRPr="00417189" w:rsidRDefault="00C87953" w:rsidP="00A816D2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424A5">
        <w:rPr>
          <w:rFonts w:ascii="Calibri" w:hAnsi="Calibri"/>
          <w:sz w:val="20"/>
          <w:szCs w:val="20"/>
        </w:rPr>
        <w:t>pozostawaniu w związku małżeńskim, w stosunku pokrewieństwa lub powinowactwa w linii prostej, pokrewieństwa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424A5">
        <w:rPr>
          <w:rFonts w:ascii="Calibri" w:hAnsi="Calibri"/>
          <w:sz w:val="20"/>
          <w:szCs w:val="20"/>
        </w:rPr>
        <w:t>lub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424A5">
        <w:rPr>
          <w:rFonts w:ascii="Calibri" w:hAnsi="Calibri"/>
          <w:sz w:val="20"/>
          <w:szCs w:val="20"/>
        </w:rPr>
        <w:t>powinowactwa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424A5">
        <w:rPr>
          <w:rFonts w:ascii="Calibri" w:hAnsi="Calibri"/>
          <w:sz w:val="20"/>
          <w:szCs w:val="20"/>
        </w:rPr>
        <w:t>w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424A5">
        <w:rPr>
          <w:rFonts w:ascii="Calibri" w:hAnsi="Calibri"/>
          <w:sz w:val="20"/>
          <w:szCs w:val="20"/>
        </w:rPr>
        <w:t>linii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424A5">
        <w:rPr>
          <w:rFonts w:ascii="Calibri" w:hAnsi="Calibri"/>
          <w:sz w:val="20"/>
          <w:szCs w:val="20"/>
        </w:rPr>
        <w:t>bocznej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424A5">
        <w:rPr>
          <w:rFonts w:ascii="Calibri" w:hAnsi="Calibri"/>
          <w:sz w:val="20"/>
          <w:szCs w:val="20"/>
        </w:rPr>
        <w:t>do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424A5">
        <w:rPr>
          <w:rFonts w:ascii="Calibri" w:hAnsi="Calibri"/>
          <w:sz w:val="20"/>
          <w:szCs w:val="20"/>
        </w:rPr>
        <w:t>drugie</w:t>
      </w:r>
      <w:r>
        <w:rPr>
          <w:rFonts w:ascii="Calibri" w:hAnsi="Calibri"/>
          <w:sz w:val="20"/>
          <w:szCs w:val="20"/>
        </w:rPr>
        <w:t>go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stopnia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lub </w:t>
      </w:r>
      <w:r w:rsidRPr="004424A5">
        <w:rPr>
          <w:rFonts w:ascii="Calibri" w:hAnsi="Calibri"/>
          <w:sz w:val="20"/>
          <w:szCs w:val="20"/>
        </w:rPr>
        <w:t xml:space="preserve">w stosunku przysposobienia, opieki lub kurateli. </w:t>
      </w:r>
    </w:p>
    <w:p w:rsidR="00C87953" w:rsidRPr="001C52E5" w:rsidRDefault="00C87953" w:rsidP="00C87953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lastRenderedPageBreak/>
        <w:t>Opis sposobu dokonywania oceny spełnienia tego warunku:</w:t>
      </w:r>
    </w:p>
    <w:p w:rsidR="00C87953" w:rsidRPr="00E7735A" w:rsidRDefault="00C87953" w:rsidP="00C87953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>W celu spełnienia tego warunku Wykonawca</w:t>
      </w:r>
      <w:r>
        <w:rPr>
          <w:rFonts w:ascii="Calibri" w:hAnsi="Calibri"/>
          <w:sz w:val="20"/>
          <w:szCs w:val="20"/>
        </w:rPr>
        <w:t xml:space="preserve"> oświadcza, że spełnia powyższy warunek </w:t>
      </w:r>
      <w:r w:rsidRPr="00E7735A">
        <w:rPr>
          <w:rFonts w:ascii="Calibri" w:hAnsi="Calibri"/>
          <w:sz w:val="20"/>
          <w:szCs w:val="20"/>
        </w:rPr>
        <w:t xml:space="preserve">w załączniku nr </w:t>
      </w:r>
      <w:r w:rsidR="00CA14CE" w:rsidRPr="00E7735A">
        <w:rPr>
          <w:rFonts w:ascii="Calibri" w:hAnsi="Calibri"/>
          <w:sz w:val="20"/>
          <w:szCs w:val="20"/>
        </w:rPr>
        <w:t>4</w:t>
      </w: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I. </w:t>
      </w: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>Nie należą do kategorii Wykonawców wy</w:t>
      </w:r>
      <w:r>
        <w:rPr>
          <w:rFonts w:ascii="Calibri" w:hAnsi="Calibri"/>
          <w:sz w:val="20"/>
          <w:szCs w:val="20"/>
        </w:rPr>
        <w:t>kluczonych z postępowania, tj.:</w:t>
      </w:r>
    </w:p>
    <w:p w:rsidR="00C87953" w:rsidRDefault="00C87953" w:rsidP="00A816D2">
      <w:pPr>
        <w:pStyle w:val="Tekstpodstawowy"/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Wykonawcó</w:t>
      </w:r>
      <w:r w:rsidRPr="00417189">
        <w:rPr>
          <w:rFonts w:ascii="Calibri" w:hAnsi="Calibri"/>
          <w:sz w:val="20"/>
          <w:szCs w:val="20"/>
        </w:rPr>
        <w:t xml:space="preserve">w, którzy, z przyczyn leżących po ich stronie, </w:t>
      </w:r>
      <w:r>
        <w:rPr>
          <w:rFonts w:ascii="Calibri" w:hAnsi="Calibri"/>
          <w:sz w:val="20"/>
          <w:szCs w:val="20"/>
        </w:rPr>
        <w:t xml:space="preserve">nie wykonali albo nienależycie </w:t>
      </w:r>
      <w:r w:rsidRPr="00417189">
        <w:rPr>
          <w:rFonts w:ascii="Calibri" w:hAnsi="Calibri"/>
          <w:sz w:val="20"/>
          <w:szCs w:val="20"/>
        </w:rPr>
        <w:t>wykonali w istotnym stopniu wcześniejszą umowę w spra</w:t>
      </w:r>
      <w:r>
        <w:rPr>
          <w:rFonts w:ascii="Calibri" w:hAnsi="Calibri"/>
          <w:sz w:val="20"/>
          <w:szCs w:val="20"/>
        </w:rPr>
        <w:t xml:space="preserve">wie zamówienia publicznego lub </w:t>
      </w:r>
      <w:r w:rsidRPr="00417189">
        <w:rPr>
          <w:rFonts w:ascii="Calibri" w:hAnsi="Calibri"/>
          <w:sz w:val="20"/>
          <w:szCs w:val="20"/>
        </w:rPr>
        <w:t>umowę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koncesji,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zawartą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z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zamawiającym,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co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417189">
        <w:rPr>
          <w:rFonts w:ascii="Calibri" w:hAnsi="Calibri"/>
          <w:sz w:val="20"/>
          <w:szCs w:val="20"/>
        </w:rPr>
        <w:t>doprowadził</w:t>
      </w:r>
      <w:r>
        <w:rPr>
          <w:rFonts w:ascii="Calibri" w:hAnsi="Calibri"/>
          <w:sz w:val="20"/>
          <w:szCs w:val="20"/>
        </w:rPr>
        <w:t>o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rozwiązania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umowy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lub zasądzenia od</w:t>
      </w:r>
      <w:r w:rsidRPr="00417189">
        <w:rPr>
          <w:rFonts w:ascii="Calibri" w:hAnsi="Calibri"/>
          <w:sz w:val="20"/>
          <w:szCs w:val="20"/>
        </w:rPr>
        <w:t>szkodowania;</w:t>
      </w:r>
    </w:p>
    <w:p w:rsidR="00C87953" w:rsidRPr="00212BF3" w:rsidRDefault="00C87953" w:rsidP="00C87953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212BF3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C87953" w:rsidRPr="00037BE0" w:rsidRDefault="00C87953" w:rsidP="00C87953">
      <w:pPr>
        <w:pStyle w:val="Tekstpodstawowy"/>
        <w:rPr>
          <w:rFonts w:ascii="Calibri" w:hAnsi="Calibri"/>
          <w:color w:val="FF0000"/>
          <w:sz w:val="20"/>
          <w:szCs w:val="20"/>
        </w:rPr>
      </w:pPr>
      <w:r w:rsidRPr="00212BF3">
        <w:rPr>
          <w:rFonts w:ascii="Calibri" w:hAnsi="Calibri"/>
          <w:sz w:val="20"/>
          <w:szCs w:val="20"/>
        </w:rPr>
        <w:t>W celu spełnienia tego warunku Wykonawca oświadc</w:t>
      </w:r>
      <w:r>
        <w:rPr>
          <w:rFonts w:ascii="Calibri" w:hAnsi="Calibri"/>
          <w:sz w:val="20"/>
          <w:szCs w:val="20"/>
        </w:rPr>
        <w:t>za, że spełnia powyższy warunek</w:t>
      </w:r>
      <w:r w:rsidRPr="0061480F">
        <w:t xml:space="preserve"> </w:t>
      </w:r>
      <w:r w:rsidRPr="00E7735A">
        <w:rPr>
          <w:rFonts w:ascii="Calibri" w:hAnsi="Calibri"/>
          <w:sz w:val="20"/>
          <w:szCs w:val="20"/>
        </w:rPr>
        <w:t xml:space="preserve">w załączniku nr </w:t>
      </w:r>
      <w:r w:rsidR="00CA14CE" w:rsidRPr="00E7735A">
        <w:rPr>
          <w:rFonts w:ascii="Calibri" w:hAnsi="Calibri"/>
          <w:sz w:val="20"/>
          <w:szCs w:val="20"/>
        </w:rPr>
        <w:t>4</w:t>
      </w:r>
      <w:r w:rsidRPr="00E7735A">
        <w:rPr>
          <w:rFonts w:ascii="Calibri" w:hAnsi="Calibri"/>
          <w:sz w:val="20"/>
          <w:szCs w:val="20"/>
        </w:rPr>
        <w:t xml:space="preserve">. </w:t>
      </w:r>
    </w:p>
    <w:p w:rsidR="00C87953" w:rsidRDefault="00C87953" w:rsidP="00C87953">
      <w:pPr>
        <w:pStyle w:val="Tekstpodstawowy"/>
        <w:rPr>
          <w:rFonts w:ascii="Calibri" w:hAnsi="Calibri"/>
          <w:sz w:val="20"/>
          <w:szCs w:val="20"/>
        </w:rPr>
      </w:pPr>
    </w:p>
    <w:p w:rsidR="00C87953" w:rsidRPr="00212BF3" w:rsidRDefault="00C87953" w:rsidP="00A816D2">
      <w:pPr>
        <w:pStyle w:val="Tekstpodstawowy"/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Pr="00417189">
        <w:rPr>
          <w:rFonts w:ascii="Calibri" w:hAnsi="Calibri"/>
          <w:sz w:val="20"/>
          <w:szCs w:val="20"/>
        </w:rPr>
        <w:t xml:space="preserve">ykonawców, w stosunku do których otwarto likwidację, w zatwierdzonym przez sąd układzie </w:t>
      </w:r>
      <w:r w:rsidRPr="00212BF3">
        <w:rPr>
          <w:rFonts w:ascii="Calibri" w:hAnsi="Calibri"/>
          <w:sz w:val="20"/>
          <w:szCs w:val="20"/>
        </w:rPr>
        <w:t>w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212BF3">
        <w:rPr>
          <w:rFonts w:ascii="Calibri" w:hAnsi="Calibri"/>
          <w:sz w:val="20"/>
          <w:szCs w:val="20"/>
        </w:rPr>
        <w:t>postępowaniu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212BF3">
        <w:rPr>
          <w:rFonts w:ascii="Calibri" w:hAnsi="Calibri"/>
          <w:sz w:val="20"/>
          <w:szCs w:val="20"/>
        </w:rPr>
        <w:t>restrukturyzacyjnym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212BF3">
        <w:rPr>
          <w:rFonts w:ascii="Calibri" w:hAnsi="Calibri"/>
          <w:sz w:val="20"/>
          <w:szCs w:val="20"/>
        </w:rPr>
        <w:t>jest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212BF3">
        <w:rPr>
          <w:rFonts w:ascii="Calibri" w:hAnsi="Calibri"/>
          <w:sz w:val="20"/>
          <w:szCs w:val="20"/>
        </w:rPr>
        <w:t>przewidziane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212BF3">
        <w:rPr>
          <w:rFonts w:ascii="Calibri" w:hAnsi="Calibri"/>
          <w:sz w:val="20"/>
          <w:szCs w:val="20"/>
        </w:rPr>
        <w:t>zaspokojenie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212BF3">
        <w:rPr>
          <w:rFonts w:ascii="Calibri" w:hAnsi="Calibri"/>
          <w:sz w:val="20"/>
          <w:szCs w:val="20"/>
        </w:rPr>
        <w:t>wierzycieli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212BF3">
        <w:rPr>
          <w:rFonts w:ascii="Calibri" w:hAnsi="Calibri"/>
          <w:sz w:val="20"/>
          <w:szCs w:val="20"/>
        </w:rPr>
        <w:t>przez likwidację jego majątku lub sąd zarządził likwidację jego majątku w trybie art. 332</w:t>
      </w:r>
    </w:p>
    <w:p w:rsidR="00C87953" w:rsidRDefault="00C87953" w:rsidP="00C87953">
      <w:pPr>
        <w:pStyle w:val="Tekstpodstawowy"/>
        <w:ind w:left="1620"/>
        <w:rPr>
          <w:rFonts w:ascii="Calibri" w:hAnsi="Calibri"/>
          <w:sz w:val="20"/>
          <w:szCs w:val="20"/>
        </w:rPr>
      </w:pPr>
      <w:r w:rsidRPr="00417189">
        <w:rPr>
          <w:rFonts w:ascii="Calibri" w:hAnsi="Calibri"/>
          <w:sz w:val="20"/>
          <w:szCs w:val="20"/>
        </w:rPr>
        <w:t xml:space="preserve">ust. 1 ustawy </w:t>
      </w:r>
      <w:r>
        <w:rPr>
          <w:rFonts w:ascii="Calibri" w:hAnsi="Calibri"/>
          <w:sz w:val="20"/>
          <w:szCs w:val="20"/>
        </w:rPr>
        <w:t xml:space="preserve">z dnia 15 maja 2015 r. </w:t>
      </w:r>
      <w:r w:rsidRPr="00417189">
        <w:rPr>
          <w:rFonts w:ascii="Calibri" w:hAnsi="Calibri"/>
          <w:sz w:val="20"/>
          <w:szCs w:val="20"/>
        </w:rPr>
        <w:t>-</w:t>
      </w:r>
      <w:r w:rsidRPr="00212BF3">
        <w:rPr>
          <w:rFonts w:ascii="Calibri" w:hAnsi="Calibri"/>
          <w:sz w:val="20"/>
          <w:szCs w:val="20"/>
        </w:rPr>
        <w:t xml:space="preserve">Prawo restrukturyzacyjne </w:t>
      </w:r>
      <w:r w:rsidR="00FC5DB7" w:rsidRPr="00FC5DB7">
        <w:rPr>
          <w:rFonts w:ascii="Calibri" w:hAnsi="Calibri"/>
          <w:sz w:val="20"/>
          <w:szCs w:val="20"/>
        </w:rPr>
        <w:t>(</w:t>
      </w:r>
      <w:proofErr w:type="spellStart"/>
      <w:r w:rsidR="00FC5DB7" w:rsidRPr="00FC5DB7">
        <w:rPr>
          <w:rFonts w:ascii="Calibri" w:hAnsi="Calibri"/>
          <w:sz w:val="20"/>
          <w:szCs w:val="20"/>
        </w:rPr>
        <w:t>t.j</w:t>
      </w:r>
      <w:proofErr w:type="spellEnd"/>
      <w:r w:rsidR="00FC5DB7" w:rsidRPr="00FC5DB7">
        <w:rPr>
          <w:rFonts w:ascii="Calibri" w:hAnsi="Calibri"/>
          <w:sz w:val="20"/>
          <w:szCs w:val="20"/>
        </w:rPr>
        <w:t xml:space="preserve">. Dz. U. z 2017 poz. 1508, z </w:t>
      </w:r>
      <w:proofErr w:type="spellStart"/>
      <w:r w:rsidR="00FC5DB7" w:rsidRPr="00FC5DB7">
        <w:rPr>
          <w:rFonts w:ascii="Calibri" w:hAnsi="Calibri"/>
          <w:sz w:val="20"/>
          <w:szCs w:val="20"/>
        </w:rPr>
        <w:t>późn</w:t>
      </w:r>
      <w:proofErr w:type="spellEnd"/>
      <w:r w:rsidR="00FC5DB7" w:rsidRPr="00FC5DB7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lub którego </w:t>
      </w:r>
      <w:r w:rsidRPr="00417189">
        <w:rPr>
          <w:rFonts w:ascii="Calibri" w:hAnsi="Calibri"/>
          <w:sz w:val="20"/>
          <w:szCs w:val="20"/>
        </w:rPr>
        <w:t>upadłość ogłoszono, z wyjątkiem wykonawcy, który po ogł</w:t>
      </w:r>
      <w:r>
        <w:rPr>
          <w:rFonts w:ascii="Calibri" w:hAnsi="Calibri"/>
          <w:sz w:val="20"/>
          <w:szCs w:val="20"/>
        </w:rPr>
        <w:t xml:space="preserve">oszeniu upadłości zawarł układ </w:t>
      </w:r>
      <w:r w:rsidRPr="00417189">
        <w:rPr>
          <w:rFonts w:ascii="Calibri" w:hAnsi="Calibri"/>
          <w:sz w:val="20"/>
          <w:szCs w:val="20"/>
        </w:rPr>
        <w:t>zatwierdzony prawomocnym postanowieniem sądu</w:t>
      </w:r>
      <w:r>
        <w:rPr>
          <w:rFonts w:ascii="Calibri" w:hAnsi="Calibri"/>
          <w:sz w:val="20"/>
          <w:szCs w:val="20"/>
        </w:rPr>
        <w:t>, jeżeli układ nie przewiduje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zaspokojenia </w:t>
      </w:r>
      <w:r w:rsidRPr="00417189">
        <w:rPr>
          <w:rFonts w:ascii="Calibri" w:hAnsi="Calibri"/>
          <w:sz w:val="20"/>
          <w:szCs w:val="20"/>
        </w:rPr>
        <w:t>wierzycieli przez likwidację majątku upadłego, chyba że sąd zar</w:t>
      </w:r>
      <w:r>
        <w:rPr>
          <w:rFonts w:ascii="Calibri" w:hAnsi="Calibri"/>
          <w:sz w:val="20"/>
          <w:szCs w:val="20"/>
        </w:rPr>
        <w:t xml:space="preserve">ządził likwidację jego majątku </w:t>
      </w:r>
      <w:r w:rsidRPr="00417189">
        <w:rPr>
          <w:rFonts w:ascii="Calibri" w:hAnsi="Calibri"/>
          <w:sz w:val="20"/>
          <w:szCs w:val="20"/>
        </w:rPr>
        <w:t>w trybie art. 366 ust. 1 u</w:t>
      </w:r>
      <w:r>
        <w:rPr>
          <w:rFonts w:ascii="Calibri" w:hAnsi="Calibri"/>
          <w:sz w:val="20"/>
          <w:szCs w:val="20"/>
        </w:rPr>
        <w:t>stawy z dnia 28 lutego 2003 r. -</w:t>
      </w:r>
      <w:r w:rsidRPr="00417189">
        <w:rPr>
          <w:rFonts w:ascii="Calibri" w:hAnsi="Calibri"/>
          <w:sz w:val="20"/>
          <w:szCs w:val="20"/>
        </w:rPr>
        <w:t xml:space="preserve">Prawo </w:t>
      </w:r>
      <w:r>
        <w:rPr>
          <w:rFonts w:ascii="Calibri" w:hAnsi="Calibri"/>
          <w:sz w:val="20"/>
          <w:szCs w:val="20"/>
        </w:rPr>
        <w:t xml:space="preserve">upadłościowe </w:t>
      </w:r>
      <w:r w:rsidR="00FC5DB7" w:rsidRPr="00FC5DB7">
        <w:rPr>
          <w:rFonts w:ascii="Calibri" w:hAnsi="Calibri"/>
          <w:sz w:val="20"/>
          <w:szCs w:val="20"/>
        </w:rPr>
        <w:t>(</w:t>
      </w:r>
      <w:proofErr w:type="spellStart"/>
      <w:r w:rsidR="00FC5DB7" w:rsidRPr="00FC5DB7">
        <w:rPr>
          <w:rFonts w:ascii="Calibri" w:hAnsi="Calibri"/>
          <w:sz w:val="20"/>
          <w:szCs w:val="20"/>
        </w:rPr>
        <w:t>t.j</w:t>
      </w:r>
      <w:proofErr w:type="spellEnd"/>
      <w:r w:rsidR="00FC5DB7" w:rsidRPr="00FC5DB7">
        <w:rPr>
          <w:rFonts w:ascii="Calibri" w:hAnsi="Calibri"/>
          <w:sz w:val="20"/>
          <w:szCs w:val="20"/>
        </w:rPr>
        <w:t xml:space="preserve">. Dz. U. z 2016 r. poz. 2171, z </w:t>
      </w:r>
      <w:proofErr w:type="spellStart"/>
      <w:r w:rsidR="00FC5DB7" w:rsidRPr="00FC5DB7">
        <w:rPr>
          <w:rFonts w:ascii="Calibri" w:hAnsi="Calibri"/>
          <w:sz w:val="20"/>
          <w:szCs w:val="20"/>
        </w:rPr>
        <w:t>późn</w:t>
      </w:r>
      <w:proofErr w:type="spellEnd"/>
      <w:r w:rsidR="00FC5DB7" w:rsidRPr="00FC5DB7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>.</w:t>
      </w:r>
    </w:p>
    <w:p w:rsidR="00C87953" w:rsidRPr="00212BF3" w:rsidRDefault="00C87953" w:rsidP="00C87953">
      <w:pPr>
        <w:tabs>
          <w:tab w:val="left" w:pos="900"/>
        </w:tabs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  <w:r w:rsidRPr="00212BF3">
        <w:rPr>
          <w:rFonts w:cs="Times New Roman"/>
          <w:sz w:val="20"/>
          <w:szCs w:val="20"/>
          <w:u w:val="single"/>
        </w:rPr>
        <w:t>Opis sposobu dokonywania oceny spełnienia tego warunku:</w:t>
      </w:r>
    </w:p>
    <w:p w:rsidR="00C87953" w:rsidRPr="00E7735A" w:rsidRDefault="00C87953" w:rsidP="00C87953">
      <w:pPr>
        <w:tabs>
          <w:tab w:val="left" w:pos="90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212BF3">
        <w:rPr>
          <w:rFonts w:cs="Times New Roman"/>
          <w:sz w:val="20"/>
          <w:szCs w:val="20"/>
        </w:rPr>
        <w:t xml:space="preserve">W celu spełnienia tego warunku Wykonawca oświadcza, że spełnia powyższy </w:t>
      </w:r>
      <w:r w:rsidRPr="00E7735A">
        <w:rPr>
          <w:rFonts w:cs="Times New Roman"/>
          <w:sz w:val="20"/>
          <w:szCs w:val="20"/>
        </w:rPr>
        <w:t>warunek</w:t>
      </w:r>
      <w:r w:rsidRPr="00E7735A">
        <w:t xml:space="preserve"> </w:t>
      </w:r>
      <w:r w:rsidRPr="00E7735A">
        <w:rPr>
          <w:rFonts w:cs="Times New Roman"/>
          <w:sz w:val="20"/>
          <w:szCs w:val="20"/>
        </w:rPr>
        <w:t xml:space="preserve">w załączniku nr </w:t>
      </w:r>
      <w:r w:rsidR="00CA14CE" w:rsidRPr="00E7735A">
        <w:rPr>
          <w:rFonts w:cs="Times New Roman"/>
          <w:sz w:val="20"/>
          <w:szCs w:val="20"/>
        </w:rPr>
        <w:t>4</w:t>
      </w:r>
      <w:r w:rsidRPr="00E7735A">
        <w:rPr>
          <w:rFonts w:cs="Times New Roman"/>
          <w:sz w:val="20"/>
          <w:szCs w:val="20"/>
        </w:rPr>
        <w:t>.</w:t>
      </w:r>
    </w:p>
    <w:p w:rsidR="00C87953" w:rsidRDefault="00C87953" w:rsidP="00C87953">
      <w:pPr>
        <w:tabs>
          <w:tab w:val="left" w:pos="900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87953" w:rsidRPr="00621E37" w:rsidRDefault="00C87953" w:rsidP="00A816D2">
      <w:pPr>
        <w:pStyle w:val="Akapitzlist"/>
        <w:numPr>
          <w:ilvl w:val="0"/>
          <w:numId w:val="23"/>
        </w:numPr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21E37">
        <w:rPr>
          <w:rFonts w:asciiTheme="minorHAnsi" w:hAnsiTheme="minorHAnsi" w:cstheme="minorHAnsi"/>
          <w:sz w:val="20"/>
          <w:szCs w:val="20"/>
        </w:rPr>
        <w:t>Wykonawców,</w:t>
      </w:r>
      <w:r w:rsidR="00E60148">
        <w:rPr>
          <w:rFonts w:asciiTheme="minorHAnsi" w:hAnsiTheme="minorHAnsi" w:cstheme="minorHAnsi"/>
          <w:sz w:val="20"/>
          <w:szCs w:val="20"/>
        </w:rPr>
        <w:t xml:space="preserve"> </w:t>
      </w:r>
      <w:r w:rsidRPr="00621E37">
        <w:rPr>
          <w:rFonts w:asciiTheme="minorHAnsi" w:hAnsiTheme="minorHAnsi" w:cstheme="minorHAnsi"/>
          <w:sz w:val="20"/>
          <w:szCs w:val="20"/>
        </w:rPr>
        <w:t>wobec</w:t>
      </w:r>
      <w:r w:rsidR="00E60148">
        <w:rPr>
          <w:rFonts w:asciiTheme="minorHAnsi" w:hAnsiTheme="minorHAnsi" w:cstheme="minorHAnsi"/>
          <w:sz w:val="20"/>
          <w:szCs w:val="20"/>
        </w:rPr>
        <w:t xml:space="preserve"> </w:t>
      </w:r>
      <w:r w:rsidRPr="00621E37">
        <w:rPr>
          <w:rFonts w:asciiTheme="minorHAnsi" w:hAnsiTheme="minorHAnsi" w:cstheme="minorHAnsi"/>
          <w:sz w:val="20"/>
          <w:szCs w:val="20"/>
        </w:rPr>
        <w:t>których</w:t>
      </w:r>
      <w:r w:rsidR="00E60148">
        <w:rPr>
          <w:rFonts w:asciiTheme="minorHAnsi" w:hAnsiTheme="minorHAnsi" w:cstheme="minorHAnsi"/>
          <w:sz w:val="20"/>
          <w:szCs w:val="20"/>
        </w:rPr>
        <w:t xml:space="preserve"> </w:t>
      </w:r>
      <w:r w:rsidRPr="00621E37">
        <w:rPr>
          <w:rFonts w:asciiTheme="minorHAnsi" w:hAnsiTheme="minorHAnsi" w:cstheme="minorHAnsi"/>
          <w:sz w:val="20"/>
          <w:szCs w:val="20"/>
        </w:rPr>
        <w:t>wydano</w:t>
      </w:r>
      <w:r w:rsidR="00E60148">
        <w:rPr>
          <w:rFonts w:asciiTheme="minorHAnsi" w:hAnsiTheme="minorHAnsi" w:cstheme="minorHAnsi"/>
          <w:sz w:val="20"/>
          <w:szCs w:val="20"/>
        </w:rPr>
        <w:t xml:space="preserve"> </w:t>
      </w:r>
      <w:r w:rsidRPr="00621E37">
        <w:rPr>
          <w:rFonts w:asciiTheme="minorHAnsi" w:hAnsiTheme="minorHAnsi" w:cstheme="minorHAnsi"/>
          <w:sz w:val="20"/>
          <w:szCs w:val="20"/>
        </w:rPr>
        <w:t>prawomocny</w:t>
      </w:r>
      <w:r w:rsidR="00E60148">
        <w:rPr>
          <w:rFonts w:asciiTheme="minorHAnsi" w:hAnsiTheme="minorHAnsi" w:cstheme="minorHAnsi"/>
          <w:sz w:val="20"/>
          <w:szCs w:val="20"/>
        </w:rPr>
        <w:t xml:space="preserve"> </w:t>
      </w:r>
      <w:r w:rsidRPr="00621E37">
        <w:rPr>
          <w:rFonts w:asciiTheme="minorHAnsi" w:hAnsiTheme="minorHAnsi" w:cstheme="minorHAnsi"/>
          <w:sz w:val="20"/>
          <w:szCs w:val="20"/>
        </w:rPr>
        <w:t>wyrok</w:t>
      </w:r>
      <w:r w:rsidR="00E60148">
        <w:rPr>
          <w:rFonts w:asciiTheme="minorHAnsi" w:hAnsiTheme="minorHAnsi" w:cstheme="minorHAnsi"/>
          <w:sz w:val="20"/>
          <w:szCs w:val="20"/>
        </w:rPr>
        <w:t xml:space="preserve"> </w:t>
      </w:r>
      <w:r w:rsidRPr="00621E37">
        <w:rPr>
          <w:rFonts w:asciiTheme="minorHAnsi" w:hAnsiTheme="minorHAnsi" w:cstheme="minorHAnsi"/>
          <w:sz w:val="20"/>
          <w:szCs w:val="20"/>
        </w:rPr>
        <w:t>sądu</w:t>
      </w:r>
      <w:r w:rsidR="00E60148">
        <w:rPr>
          <w:rFonts w:asciiTheme="minorHAnsi" w:hAnsiTheme="minorHAnsi" w:cstheme="minorHAnsi"/>
          <w:sz w:val="20"/>
          <w:szCs w:val="20"/>
        </w:rPr>
        <w:t xml:space="preserve"> </w:t>
      </w:r>
      <w:r w:rsidRPr="00621E37">
        <w:rPr>
          <w:rFonts w:asciiTheme="minorHAnsi" w:hAnsiTheme="minorHAnsi" w:cstheme="minorHAnsi"/>
          <w:sz w:val="20"/>
          <w:szCs w:val="20"/>
        </w:rPr>
        <w:t>lub</w:t>
      </w:r>
      <w:r w:rsidR="00E60148">
        <w:rPr>
          <w:rFonts w:asciiTheme="minorHAnsi" w:hAnsiTheme="minorHAnsi" w:cstheme="minorHAnsi"/>
          <w:sz w:val="20"/>
          <w:szCs w:val="20"/>
        </w:rPr>
        <w:t xml:space="preserve"> </w:t>
      </w:r>
      <w:r w:rsidRPr="00621E37">
        <w:rPr>
          <w:rFonts w:asciiTheme="minorHAnsi" w:hAnsiTheme="minorHAnsi" w:cstheme="minorHAnsi"/>
          <w:sz w:val="20"/>
          <w:szCs w:val="20"/>
        </w:rPr>
        <w:t>ostateczną decyzję administracyjną</w:t>
      </w:r>
      <w:r w:rsidR="00E60148">
        <w:rPr>
          <w:rFonts w:asciiTheme="minorHAnsi" w:hAnsiTheme="minorHAnsi" w:cstheme="minorHAnsi"/>
          <w:sz w:val="20"/>
          <w:szCs w:val="20"/>
        </w:rPr>
        <w:t xml:space="preserve"> </w:t>
      </w:r>
      <w:r w:rsidRPr="00621E37">
        <w:rPr>
          <w:rFonts w:asciiTheme="minorHAnsi" w:hAnsiTheme="minorHAnsi" w:cstheme="minorHAnsi"/>
          <w:sz w:val="20"/>
          <w:szCs w:val="20"/>
        </w:rPr>
        <w:t>o zaleganiu z uiszczeniem podatków, opłat lub składek na</w:t>
      </w:r>
      <w:r w:rsidR="00E60148">
        <w:rPr>
          <w:rFonts w:asciiTheme="minorHAnsi" w:hAnsiTheme="minorHAnsi" w:cstheme="minorHAnsi"/>
          <w:sz w:val="20"/>
          <w:szCs w:val="20"/>
        </w:rPr>
        <w:t xml:space="preserve"> </w:t>
      </w:r>
      <w:r w:rsidRPr="00621E37">
        <w:rPr>
          <w:rFonts w:asciiTheme="minorHAnsi" w:hAnsiTheme="minorHAnsi" w:cstheme="minorHAnsi"/>
          <w:sz w:val="20"/>
          <w:szCs w:val="20"/>
        </w:rPr>
        <w:t xml:space="preserve">ubezpieczenia społeczne lub zdrowotne, chyba że wykonawca dokonał płatności należnych podatków, opłat </w:t>
      </w:r>
    </w:p>
    <w:p w:rsidR="00C87953" w:rsidRPr="00621E37" w:rsidRDefault="00C87953" w:rsidP="00C87953">
      <w:pPr>
        <w:pStyle w:val="Akapitzlist"/>
        <w:tabs>
          <w:tab w:val="left" w:pos="900"/>
        </w:tabs>
        <w:ind w:left="1620"/>
        <w:jc w:val="both"/>
        <w:rPr>
          <w:rFonts w:asciiTheme="minorHAnsi" w:hAnsiTheme="minorHAnsi" w:cstheme="minorHAnsi"/>
          <w:sz w:val="20"/>
          <w:szCs w:val="20"/>
        </w:rPr>
      </w:pPr>
      <w:r w:rsidRPr="00621E37">
        <w:rPr>
          <w:rFonts w:asciiTheme="minorHAnsi" w:hAnsiTheme="minorHAnsi" w:cstheme="minorHAnsi"/>
          <w:sz w:val="20"/>
          <w:szCs w:val="20"/>
        </w:rPr>
        <w:t>lub składek na ubezpieczenia społeczne lub zdrowotne wraz z odsetkami lub grzywnami</w:t>
      </w:r>
      <w:r w:rsidR="00E60148">
        <w:rPr>
          <w:rFonts w:asciiTheme="minorHAnsi" w:hAnsiTheme="minorHAnsi" w:cstheme="minorHAnsi"/>
          <w:sz w:val="20"/>
          <w:szCs w:val="20"/>
        </w:rPr>
        <w:t xml:space="preserve"> </w:t>
      </w:r>
      <w:r w:rsidRPr="00621E37">
        <w:rPr>
          <w:rFonts w:asciiTheme="minorHAnsi" w:hAnsiTheme="minorHAnsi" w:cstheme="minorHAnsi"/>
          <w:sz w:val="20"/>
          <w:szCs w:val="20"/>
        </w:rPr>
        <w:t>lub zawarł wiążące porozumienie w sprawie spłaty tych należności;</w:t>
      </w:r>
    </w:p>
    <w:p w:rsidR="00C87953" w:rsidRPr="00212BF3" w:rsidRDefault="00C87953" w:rsidP="00C87953">
      <w:pPr>
        <w:tabs>
          <w:tab w:val="left" w:pos="900"/>
        </w:tabs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  <w:r w:rsidRPr="00212BF3">
        <w:rPr>
          <w:rFonts w:cs="Times New Roman"/>
          <w:sz w:val="20"/>
          <w:szCs w:val="20"/>
          <w:u w:val="single"/>
        </w:rPr>
        <w:t>Opis sposobu dokonywania oceny spełnienia tego warunku:</w:t>
      </w:r>
    </w:p>
    <w:p w:rsidR="00980021" w:rsidRPr="00E7735A" w:rsidRDefault="00C87953" w:rsidP="00037BE0">
      <w:pPr>
        <w:tabs>
          <w:tab w:val="left" w:pos="90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212BF3">
        <w:rPr>
          <w:rFonts w:cs="Times New Roman"/>
          <w:sz w:val="20"/>
          <w:szCs w:val="20"/>
        </w:rPr>
        <w:t>W celu spełnienia tego warunku Wykonawca oświadcza, że spełnia powyższy warunek</w:t>
      </w:r>
      <w:r w:rsidRPr="0061480F">
        <w:t xml:space="preserve"> </w:t>
      </w:r>
      <w:r w:rsidRPr="00E7735A">
        <w:rPr>
          <w:rFonts w:cs="Times New Roman"/>
          <w:sz w:val="20"/>
          <w:szCs w:val="20"/>
        </w:rPr>
        <w:t xml:space="preserve">w załączniku nr </w:t>
      </w:r>
      <w:r w:rsidR="00CA14CE" w:rsidRPr="00E7735A">
        <w:rPr>
          <w:rFonts w:cs="Times New Roman"/>
          <w:sz w:val="20"/>
          <w:szCs w:val="20"/>
        </w:rPr>
        <w:t>4</w:t>
      </w:r>
      <w:r w:rsidRPr="00E7735A">
        <w:rPr>
          <w:rFonts w:cs="Times New Roman"/>
          <w:sz w:val="20"/>
          <w:szCs w:val="20"/>
        </w:rPr>
        <w:t>.</w:t>
      </w:r>
    </w:p>
    <w:p w:rsidR="00037BE0" w:rsidRPr="00037BE0" w:rsidRDefault="00037BE0" w:rsidP="00037BE0">
      <w:pPr>
        <w:tabs>
          <w:tab w:val="left" w:pos="900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720BF" w:rsidRDefault="00D720BF" w:rsidP="00010DC4">
      <w:pPr>
        <w:pStyle w:val="Tekstpodstawowy"/>
        <w:rPr>
          <w:rFonts w:ascii="Calibri" w:hAnsi="Calibri"/>
          <w:b/>
          <w:sz w:val="20"/>
          <w:szCs w:val="20"/>
        </w:rPr>
      </w:pPr>
    </w:p>
    <w:p w:rsidR="003638B4" w:rsidRDefault="00EE365F" w:rsidP="00010DC4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</w:t>
      </w:r>
      <w:r w:rsidR="00E470CE">
        <w:rPr>
          <w:rFonts w:ascii="Calibri" w:hAnsi="Calibri"/>
          <w:b/>
          <w:sz w:val="20"/>
          <w:szCs w:val="20"/>
        </w:rPr>
        <w:t>.</w:t>
      </w:r>
      <w:r w:rsidR="003638B4" w:rsidRPr="00CD36C6">
        <w:rPr>
          <w:rFonts w:ascii="Calibri" w:hAnsi="Calibri"/>
          <w:b/>
          <w:sz w:val="20"/>
          <w:szCs w:val="20"/>
        </w:rPr>
        <w:t xml:space="preserve"> K</w:t>
      </w:r>
      <w:r>
        <w:rPr>
          <w:rFonts w:ascii="Calibri" w:hAnsi="Calibri"/>
          <w:b/>
          <w:sz w:val="20"/>
          <w:szCs w:val="20"/>
        </w:rPr>
        <w:t xml:space="preserve">RYTERIA WYBORU OFERT </w:t>
      </w:r>
    </w:p>
    <w:p w:rsidR="00EE365F" w:rsidRDefault="00EE365F" w:rsidP="00010DC4">
      <w:pPr>
        <w:pStyle w:val="Tekstpodstawowy"/>
        <w:rPr>
          <w:rFonts w:ascii="Calibri" w:hAnsi="Calibri"/>
          <w:b/>
          <w:sz w:val="20"/>
          <w:szCs w:val="20"/>
        </w:rPr>
      </w:pPr>
    </w:p>
    <w:p w:rsidR="00B66E45" w:rsidRDefault="00B66E45" w:rsidP="00B66E45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W ramach </w:t>
      </w:r>
      <w:r w:rsidRPr="00E30458">
        <w:rPr>
          <w:rFonts w:ascii="Calibri" w:hAnsi="Calibri"/>
          <w:sz w:val="20"/>
          <w:szCs w:val="20"/>
          <w:u w:val="single"/>
        </w:rPr>
        <w:t>każdego zadania</w:t>
      </w:r>
      <w:r w:rsidRPr="00CD36C6">
        <w:rPr>
          <w:rFonts w:ascii="Calibri" w:hAnsi="Calibri"/>
          <w:sz w:val="20"/>
          <w:szCs w:val="20"/>
        </w:rPr>
        <w:t xml:space="preserve"> zostaną wybrani </w:t>
      </w:r>
      <w:r>
        <w:rPr>
          <w:rFonts w:ascii="Calibri" w:hAnsi="Calibri"/>
          <w:sz w:val="20"/>
          <w:szCs w:val="20"/>
        </w:rPr>
        <w:t>oferenci , którzy otrzymają odpowiednio najwyższą liczbę punktów, stanowiących sumę punktów uzyskanych w poszcze</w:t>
      </w:r>
      <w:r w:rsidRPr="00CD36C6">
        <w:rPr>
          <w:rFonts w:ascii="Calibri" w:hAnsi="Calibri"/>
          <w:sz w:val="20"/>
          <w:szCs w:val="20"/>
        </w:rPr>
        <w:t>gólnych kryteriach oceny oferty (max. 100 pkt).</w:t>
      </w:r>
    </w:p>
    <w:p w:rsidR="00B66E45" w:rsidRDefault="00B66E45" w:rsidP="00B66E45">
      <w:pPr>
        <w:pStyle w:val="Tekstpodstawowy"/>
        <w:rPr>
          <w:rFonts w:ascii="Calibri" w:hAnsi="Calibri"/>
          <w:b/>
          <w:sz w:val="20"/>
          <w:szCs w:val="20"/>
        </w:rPr>
      </w:pPr>
    </w:p>
    <w:p w:rsidR="00B66E45" w:rsidRPr="00CD36C6" w:rsidRDefault="00B66E45" w:rsidP="00B66E45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Pr="00CD36C6">
        <w:rPr>
          <w:rFonts w:ascii="Calibri" w:hAnsi="Calibri"/>
          <w:b/>
          <w:sz w:val="20"/>
          <w:szCs w:val="20"/>
        </w:rPr>
        <w:t xml:space="preserve">. </w:t>
      </w:r>
      <w:r w:rsidR="005B4C49">
        <w:rPr>
          <w:rFonts w:ascii="Calibri" w:hAnsi="Calibri"/>
          <w:b/>
          <w:sz w:val="20"/>
          <w:szCs w:val="20"/>
        </w:rPr>
        <w:t>U</w:t>
      </w:r>
      <w:r w:rsidRPr="00CD36C6">
        <w:rPr>
          <w:rFonts w:ascii="Calibri" w:hAnsi="Calibri"/>
          <w:b/>
          <w:sz w:val="20"/>
          <w:szCs w:val="20"/>
        </w:rPr>
        <w:t>stala się następujące kryteria oceny:</w:t>
      </w:r>
    </w:p>
    <w:p w:rsidR="00B66E45" w:rsidRPr="00CD36C6" w:rsidRDefault="00B66E45" w:rsidP="00B66E45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A) cena – </w:t>
      </w:r>
      <w:r>
        <w:rPr>
          <w:rFonts w:ascii="Calibri" w:hAnsi="Calibri"/>
          <w:sz w:val="20"/>
          <w:szCs w:val="20"/>
        </w:rPr>
        <w:t>7</w:t>
      </w:r>
      <w:r w:rsidRPr="00CD36C6">
        <w:rPr>
          <w:rFonts w:ascii="Calibri" w:hAnsi="Calibri"/>
          <w:sz w:val="20"/>
          <w:szCs w:val="20"/>
        </w:rPr>
        <w:t>0 pkt.</w:t>
      </w:r>
    </w:p>
    <w:p w:rsidR="00B66E45" w:rsidRPr="00CD36C6" w:rsidRDefault="00B66E45" w:rsidP="00B66E45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B) </w:t>
      </w:r>
      <w:r>
        <w:rPr>
          <w:rFonts w:ascii="Calibri" w:hAnsi="Calibri"/>
          <w:sz w:val="20"/>
          <w:szCs w:val="20"/>
        </w:rPr>
        <w:t>jakość – 30 pkt.</w:t>
      </w:r>
    </w:p>
    <w:p w:rsidR="00B66E45" w:rsidRDefault="00B66E45" w:rsidP="00B66E45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B66E45" w:rsidRPr="00CD36C6" w:rsidRDefault="00B66E45" w:rsidP="00A816D2">
      <w:pPr>
        <w:pStyle w:val="Tekstpodstawowy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KRYTERIUM CENY</w:t>
      </w:r>
    </w:p>
    <w:p w:rsidR="00B66E45" w:rsidRPr="00CD36C6" w:rsidRDefault="00B66E45" w:rsidP="00B66E45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Maksymalna liczba punktów do uzyskania w tym kryterium wynosi </w:t>
      </w:r>
      <w:r>
        <w:rPr>
          <w:rFonts w:ascii="Calibri" w:hAnsi="Calibri"/>
          <w:sz w:val="20"/>
          <w:szCs w:val="20"/>
        </w:rPr>
        <w:t>7</w:t>
      </w:r>
      <w:r w:rsidRPr="00CD36C6">
        <w:rPr>
          <w:rFonts w:ascii="Calibri" w:hAnsi="Calibri"/>
          <w:sz w:val="20"/>
          <w:szCs w:val="20"/>
        </w:rPr>
        <w:t>0 punktów.</w:t>
      </w:r>
    </w:p>
    <w:p w:rsidR="00B66E45" w:rsidRPr="00CD36C6" w:rsidRDefault="00B66E45" w:rsidP="00B66E45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Oferent podaje w formularzu ofertowym cenę brutto za realizację zadania</w:t>
      </w:r>
      <w:r>
        <w:rPr>
          <w:rFonts w:ascii="Calibri" w:hAnsi="Calibri"/>
          <w:sz w:val="20"/>
          <w:szCs w:val="20"/>
        </w:rPr>
        <w:t xml:space="preserve"> </w:t>
      </w:r>
      <w:r w:rsidRPr="00CD36C6">
        <w:rPr>
          <w:rFonts w:ascii="Calibri" w:hAnsi="Calibri"/>
          <w:sz w:val="20"/>
          <w:szCs w:val="20"/>
        </w:rPr>
        <w:t>obliczonej przez Oferenta na formularzu ofertowym, wg następującego wzoru:</w:t>
      </w:r>
    </w:p>
    <w:p w:rsidR="00B66E45" w:rsidRPr="00CD36C6" w:rsidRDefault="00E60148" w:rsidP="00B66E4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proofErr w:type="spellStart"/>
      <w:r w:rsidR="00B66E45" w:rsidRPr="00CD36C6">
        <w:rPr>
          <w:rFonts w:ascii="Calibri" w:hAnsi="Calibri"/>
          <w:sz w:val="20"/>
          <w:szCs w:val="20"/>
        </w:rPr>
        <w:t>Cn</w:t>
      </w:r>
      <w:proofErr w:type="spellEnd"/>
    </w:p>
    <w:p w:rsidR="00B66E45" w:rsidRPr="00CD36C6" w:rsidRDefault="00B66E45" w:rsidP="00B66E45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P = ------------------ x</w:t>
      </w:r>
      <w:r>
        <w:rPr>
          <w:rFonts w:ascii="Calibri" w:hAnsi="Calibri"/>
          <w:sz w:val="20"/>
          <w:szCs w:val="20"/>
        </w:rPr>
        <w:t>70</w:t>
      </w:r>
      <w:r w:rsidRPr="00CD36C6">
        <w:rPr>
          <w:rFonts w:ascii="Calibri" w:hAnsi="Calibri"/>
          <w:sz w:val="20"/>
          <w:szCs w:val="20"/>
        </w:rPr>
        <w:t xml:space="preserve"> x 100%</w:t>
      </w:r>
    </w:p>
    <w:p w:rsidR="00B66E45" w:rsidRPr="00CD36C6" w:rsidRDefault="00E60148" w:rsidP="00B66E4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proofErr w:type="spellStart"/>
      <w:r w:rsidR="00B66E45" w:rsidRPr="00CD36C6">
        <w:rPr>
          <w:rFonts w:ascii="Calibri" w:hAnsi="Calibri"/>
          <w:sz w:val="20"/>
          <w:szCs w:val="20"/>
        </w:rPr>
        <w:t>Cb</w:t>
      </w:r>
      <w:proofErr w:type="spellEnd"/>
    </w:p>
    <w:p w:rsidR="00B66E45" w:rsidRPr="00CD36C6" w:rsidRDefault="00B66E45" w:rsidP="00B66E45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gdzie:</w:t>
      </w:r>
    </w:p>
    <w:p w:rsidR="00B66E45" w:rsidRPr="00CD36C6" w:rsidRDefault="00B66E45" w:rsidP="00B66E45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P – oznacza liczbę punktów przyznaną badanej ofercie;</w:t>
      </w:r>
    </w:p>
    <w:p w:rsidR="00B66E45" w:rsidRPr="00CD36C6" w:rsidRDefault="00B66E45" w:rsidP="00B66E45">
      <w:pPr>
        <w:pStyle w:val="Tekstpodstawowy"/>
        <w:rPr>
          <w:rFonts w:ascii="Calibri" w:hAnsi="Calibri"/>
          <w:sz w:val="20"/>
          <w:szCs w:val="20"/>
        </w:rPr>
      </w:pPr>
      <w:proofErr w:type="spellStart"/>
      <w:r w:rsidRPr="00CD36C6">
        <w:rPr>
          <w:rFonts w:ascii="Calibri" w:hAnsi="Calibri"/>
          <w:sz w:val="20"/>
          <w:szCs w:val="20"/>
        </w:rPr>
        <w:t>Cn</w:t>
      </w:r>
      <w:proofErr w:type="spellEnd"/>
      <w:r w:rsidRPr="00CD36C6">
        <w:rPr>
          <w:rFonts w:ascii="Calibri" w:hAnsi="Calibri"/>
          <w:sz w:val="20"/>
          <w:szCs w:val="20"/>
        </w:rPr>
        <w:t xml:space="preserve"> – oznacza cenę brutto oferty najtańszej;</w:t>
      </w:r>
    </w:p>
    <w:p w:rsidR="00B66E45" w:rsidRPr="00CD36C6" w:rsidRDefault="00B66E45" w:rsidP="00B66E45">
      <w:pPr>
        <w:pStyle w:val="Tekstpodstawowy"/>
        <w:rPr>
          <w:rFonts w:ascii="Calibri" w:hAnsi="Calibri"/>
          <w:sz w:val="20"/>
          <w:szCs w:val="20"/>
        </w:rPr>
      </w:pPr>
      <w:proofErr w:type="spellStart"/>
      <w:r w:rsidRPr="00CD36C6">
        <w:rPr>
          <w:rFonts w:ascii="Calibri" w:hAnsi="Calibri"/>
          <w:sz w:val="20"/>
          <w:szCs w:val="20"/>
        </w:rPr>
        <w:t>Cb</w:t>
      </w:r>
      <w:proofErr w:type="spellEnd"/>
      <w:r w:rsidRPr="00CD36C6">
        <w:rPr>
          <w:rFonts w:ascii="Calibri" w:hAnsi="Calibri"/>
          <w:sz w:val="20"/>
          <w:szCs w:val="20"/>
        </w:rPr>
        <w:t xml:space="preserve"> – oznacza cenę brutto badanej oferty</w:t>
      </w:r>
    </w:p>
    <w:p w:rsidR="00B66E45" w:rsidRDefault="00B66E45" w:rsidP="00B66E45">
      <w:pPr>
        <w:pStyle w:val="Tekstpodstawowy"/>
        <w:rPr>
          <w:rFonts w:ascii="Calibri" w:hAnsi="Calibri"/>
          <w:sz w:val="20"/>
          <w:szCs w:val="20"/>
        </w:rPr>
      </w:pPr>
    </w:p>
    <w:p w:rsidR="00B66E45" w:rsidRDefault="00B66E45" w:rsidP="00A816D2">
      <w:pPr>
        <w:pStyle w:val="Tekstpodstawowy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KRYTERIUM</w:t>
      </w:r>
      <w:r>
        <w:rPr>
          <w:rFonts w:ascii="Calibri" w:hAnsi="Calibri"/>
          <w:sz w:val="20"/>
          <w:szCs w:val="20"/>
        </w:rPr>
        <w:t xml:space="preserve"> JAKOŚCI</w:t>
      </w:r>
    </w:p>
    <w:p w:rsidR="00B66E45" w:rsidRDefault="00B66E45" w:rsidP="00B66E45">
      <w:pPr>
        <w:pStyle w:val="Tekstpodstawowy"/>
        <w:rPr>
          <w:rFonts w:ascii="Calibri" w:hAnsi="Calibri"/>
          <w:sz w:val="20"/>
          <w:szCs w:val="20"/>
        </w:rPr>
      </w:pPr>
    </w:p>
    <w:p w:rsidR="00B66E45" w:rsidRPr="00CD36C6" w:rsidRDefault="00B66E45" w:rsidP="00B66E45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lastRenderedPageBreak/>
        <w:t>W ramach kryterium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 </w:t>
      </w:r>
      <w:r w:rsidRPr="00CD36C6">
        <w:rPr>
          <w:rFonts w:ascii="Calibri" w:hAnsi="Calibri"/>
          <w:sz w:val="20"/>
          <w:szCs w:val="20"/>
        </w:rPr>
        <w:t>oceniane będzie:</w:t>
      </w:r>
    </w:p>
    <w:p w:rsidR="00B66E45" w:rsidRPr="00CA14CE" w:rsidRDefault="00B66E45" w:rsidP="00B66E45">
      <w:pPr>
        <w:pStyle w:val="Tekstpodstawowy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30458">
        <w:rPr>
          <w:rFonts w:ascii="Calibri" w:hAnsi="Calibri"/>
          <w:sz w:val="20"/>
          <w:szCs w:val="20"/>
        </w:rPr>
        <w:t>Przez</w:t>
      </w:r>
      <w:r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jakość rozumie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się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łączną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liczbę należycie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zrealizowanych godzin usług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szkoleniowych 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doradczych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zrealizowanych w</w:t>
      </w:r>
      <w:r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okresie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trzech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lat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przed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dniem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złożenia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oferty,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a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jeżeli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okres prowadzenia działalności jest krótszy -</w:t>
      </w:r>
      <w:r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20"/>
          <w:szCs w:val="20"/>
        </w:rPr>
        <w:t>w tym</w:t>
      </w:r>
      <w:r>
        <w:rPr>
          <w:rFonts w:ascii="Calibri" w:hAnsi="Calibri"/>
          <w:sz w:val="20"/>
          <w:szCs w:val="20"/>
        </w:rPr>
        <w:t xml:space="preserve"> krótszym</w:t>
      </w:r>
      <w:r w:rsidRPr="00E30458">
        <w:rPr>
          <w:rFonts w:ascii="Calibri" w:hAnsi="Calibri"/>
          <w:sz w:val="20"/>
          <w:szCs w:val="20"/>
        </w:rPr>
        <w:t xml:space="preserve"> okresie.</w:t>
      </w:r>
      <w:r>
        <w:rPr>
          <w:rFonts w:ascii="Calibri" w:hAnsi="Calibri"/>
          <w:sz w:val="20"/>
          <w:szCs w:val="20"/>
        </w:rPr>
        <w:t xml:space="preserve"> Oferent</w:t>
      </w:r>
      <w:r w:rsidRPr="00E30458">
        <w:rPr>
          <w:rFonts w:ascii="Calibri" w:hAnsi="Calibri"/>
          <w:sz w:val="20"/>
          <w:szCs w:val="20"/>
        </w:rPr>
        <w:t xml:space="preserve"> wykazujący jakość świadczonych nie może wskazać usług, </w:t>
      </w:r>
      <w:r w:rsidRPr="00CA14CE">
        <w:rPr>
          <w:rFonts w:ascii="Calibri" w:hAnsi="Calibri"/>
          <w:sz w:val="20"/>
          <w:szCs w:val="20"/>
        </w:rPr>
        <w:t xml:space="preserve">które wykazał w Załączniku nr </w:t>
      </w:r>
      <w:r w:rsidR="00E7735A">
        <w:rPr>
          <w:rFonts w:ascii="Calibri" w:hAnsi="Calibri"/>
          <w:sz w:val="20"/>
          <w:szCs w:val="20"/>
        </w:rPr>
        <w:t>5.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CA14CE">
        <w:rPr>
          <w:rFonts w:ascii="Calibri" w:hAnsi="Calibri"/>
          <w:sz w:val="20"/>
          <w:szCs w:val="20"/>
        </w:rPr>
        <w:t xml:space="preserve">Wykonawca zobowiązany jest do wypełnienia Załącznika nr </w:t>
      </w:r>
      <w:r w:rsidR="00CA14CE" w:rsidRPr="00CA14CE">
        <w:rPr>
          <w:rFonts w:ascii="Calibri" w:hAnsi="Calibri"/>
          <w:sz w:val="20"/>
          <w:szCs w:val="20"/>
        </w:rPr>
        <w:t>6</w:t>
      </w:r>
      <w:r w:rsidRPr="00CA14CE">
        <w:rPr>
          <w:rFonts w:ascii="Calibri" w:hAnsi="Calibri"/>
          <w:sz w:val="20"/>
          <w:szCs w:val="20"/>
        </w:rPr>
        <w:t xml:space="preserve"> w sposób umożliwiający jednoznaczną ocenę spełnienia ww. warunków.</w:t>
      </w:r>
    </w:p>
    <w:p w:rsidR="00B66E45" w:rsidRDefault="00B66E45" w:rsidP="00B66E45">
      <w:pPr>
        <w:pStyle w:val="Tekstpodstawowy"/>
        <w:ind w:left="720"/>
        <w:rPr>
          <w:rFonts w:ascii="Calibri" w:hAnsi="Calibri"/>
          <w:sz w:val="20"/>
          <w:szCs w:val="20"/>
        </w:rPr>
      </w:pPr>
      <w:r w:rsidRPr="00E30458">
        <w:rPr>
          <w:rFonts w:ascii="Calibri" w:hAnsi="Calibri"/>
          <w:sz w:val="20"/>
          <w:szCs w:val="20"/>
        </w:rPr>
        <w:t xml:space="preserve">Punkty przyznawane za </w:t>
      </w:r>
      <w:r w:rsidRPr="002C174D">
        <w:rPr>
          <w:rFonts w:ascii="Calibri" w:hAnsi="Calibri"/>
          <w:sz w:val="20"/>
          <w:szCs w:val="20"/>
        </w:rPr>
        <w:t>kryterium jakość</w:t>
      </w:r>
      <w:r>
        <w:rPr>
          <w:rFonts w:ascii="Calibri" w:hAnsi="Calibri"/>
          <w:sz w:val="20"/>
          <w:szCs w:val="20"/>
        </w:rPr>
        <w:t xml:space="preserve"> </w:t>
      </w:r>
      <w:r w:rsidRPr="002C174D">
        <w:rPr>
          <w:rFonts w:ascii="Calibri" w:hAnsi="Calibri"/>
          <w:sz w:val="20"/>
          <w:szCs w:val="20"/>
        </w:rPr>
        <w:t>będą liczone wg następującego wzoru:</w:t>
      </w:r>
      <w:r>
        <w:rPr>
          <w:rFonts w:ascii="Calibri" w:hAnsi="Calibri"/>
          <w:sz w:val="20"/>
          <w:szCs w:val="20"/>
        </w:rPr>
        <w:t xml:space="preserve"> </w:t>
      </w:r>
    </w:p>
    <w:p w:rsidR="00B66E45" w:rsidRDefault="00B66E45" w:rsidP="00B66E45">
      <w:pPr>
        <w:pStyle w:val="Tekstpodstawowy"/>
        <w:ind w:left="720"/>
        <w:rPr>
          <w:rFonts w:ascii="Calibri" w:hAnsi="Calibri"/>
          <w:color w:val="FF0000"/>
          <w:sz w:val="20"/>
          <w:szCs w:val="20"/>
        </w:rPr>
      </w:pPr>
      <w:r w:rsidRPr="002C174D">
        <w:rPr>
          <w:rFonts w:ascii="Calibri" w:hAnsi="Calibri"/>
          <w:sz w:val="20"/>
          <w:szCs w:val="20"/>
        </w:rPr>
        <w:t>D = (D</w:t>
      </w:r>
      <w:r w:rsidRPr="00E30458">
        <w:rPr>
          <w:rFonts w:ascii="Calibri" w:hAnsi="Calibri"/>
          <w:sz w:val="16"/>
          <w:szCs w:val="16"/>
        </w:rPr>
        <w:t>0</w:t>
      </w:r>
      <w:r w:rsidRPr="002C174D">
        <w:rPr>
          <w:rFonts w:ascii="Calibri" w:hAnsi="Calibri"/>
          <w:sz w:val="20"/>
          <w:szCs w:val="20"/>
        </w:rPr>
        <w:t>: D</w:t>
      </w:r>
      <w:r>
        <w:rPr>
          <w:rFonts w:ascii="Calibri" w:hAnsi="Calibri"/>
          <w:sz w:val="20"/>
          <w:szCs w:val="20"/>
        </w:rPr>
        <w:t xml:space="preserve"> </w:t>
      </w:r>
      <w:r w:rsidRPr="00E30458">
        <w:rPr>
          <w:rFonts w:ascii="Calibri" w:hAnsi="Calibri"/>
          <w:sz w:val="16"/>
          <w:szCs w:val="16"/>
        </w:rPr>
        <w:t>max</w:t>
      </w:r>
      <w:r w:rsidRPr="002C174D">
        <w:rPr>
          <w:rFonts w:ascii="Calibri" w:hAnsi="Calibri"/>
          <w:sz w:val="20"/>
          <w:szCs w:val="20"/>
        </w:rPr>
        <w:t xml:space="preserve">) x </w:t>
      </w:r>
      <w:r>
        <w:rPr>
          <w:rFonts w:ascii="Calibri" w:hAnsi="Calibri"/>
          <w:sz w:val="20"/>
          <w:szCs w:val="20"/>
        </w:rPr>
        <w:t>3</w:t>
      </w:r>
      <w:r w:rsidRPr="002C174D">
        <w:rPr>
          <w:rFonts w:ascii="Calibri" w:hAnsi="Calibri"/>
          <w:sz w:val="20"/>
          <w:szCs w:val="20"/>
        </w:rPr>
        <w:t>0</w:t>
      </w:r>
    </w:p>
    <w:p w:rsidR="00B66E45" w:rsidRDefault="00B66E45" w:rsidP="00B66E45">
      <w:pPr>
        <w:pStyle w:val="Tekstpodstawowy"/>
        <w:ind w:left="720"/>
        <w:rPr>
          <w:rFonts w:ascii="Calibri" w:hAnsi="Calibri"/>
          <w:sz w:val="20"/>
          <w:szCs w:val="20"/>
        </w:rPr>
      </w:pPr>
      <w:r w:rsidRPr="002C174D">
        <w:rPr>
          <w:rFonts w:ascii="Calibri" w:hAnsi="Calibri"/>
          <w:sz w:val="20"/>
          <w:szCs w:val="20"/>
        </w:rPr>
        <w:t>gdzie:</w:t>
      </w:r>
    </w:p>
    <w:p w:rsidR="00B66E45" w:rsidRPr="00E30458" w:rsidRDefault="00B66E45" w:rsidP="00B66E45">
      <w:pPr>
        <w:pStyle w:val="Tekstpodstawowy"/>
        <w:ind w:left="720"/>
        <w:rPr>
          <w:rFonts w:ascii="Calibri" w:hAnsi="Calibri"/>
          <w:color w:val="FF0000"/>
          <w:sz w:val="20"/>
          <w:szCs w:val="20"/>
          <w:highlight w:val="yellow"/>
        </w:rPr>
      </w:pPr>
      <w:r>
        <w:rPr>
          <w:rFonts w:ascii="Calibri" w:hAnsi="Calibri"/>
          <w:sz w:val="20"/>
          <w:szCs w:val="20"/>
        </w:rPr>
        <w:t xml:space="preserve"> </w:t>
      </w:r>
      <w:r w:rsidRPr="002C174D">
        <w:rPr>
          <w:rFonts w:ascii="Calibri" w:hAnsi="Calibri"/>
          <w:sz w:val="20"/>
          <w:szCs w:val="20"/>
        </w:rPr>
        <w:t>D –</w:t>
      </w:r>
      <w:r>
        <w:rPr>
          <w:rFonts w:ascii="Calibri" w:hAnsi="Calibri"/>
          <w:sz w:val="20"/>
          <w:szCs w:val="20"/>
        </w:rPr>
        <w:t xml:space="preserve"> </w:t>
      </w:r>
      <w:r w:rsidRPr="002C174D">
        <w:rPr>
          <w:rFonts w:ascii="Calibri" w:hAnsi="Calibri"/>
          <w:sz w:val="20"/>
          <w:szCs w:val="20"/>
        </w:rPr>
        <w:t>liczba punktów przyznana danej ofercie,</w:t>
      </w:r>
    </w:p>
    <w:p w:rsidR="00B66E45" w:rsidRDefault="00E60148" w:rsidP="00B66E4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B66E45" w:rsidRPr="002C174D">
        <w:rPr>
          <w:rFonts w:ascii="Calibri" w:hAnsi="Calibri"/>
          <w:sz w:val="20"/>
          <w:szCs w:val="20"/>
        </w:rPr>
        <w:t>D</w:t>
      </w:r>
      <w:r w:rsidR="00B66E45" w:rsidRPr="00E30458">
        <w:rPr>
          <w:rFonts w:ascii="Calibri" w:hAnsi="Calibri"/>
          <w:sz w:val="16"/>
          <w:szCs w:val="16"/>
        </w:rPr>
        <w:t>0</w:t>
      </w:r>
      <w:r w:rsidR="00B66E45">
        <w:rPr>
          <w:rFonts w:ascii="Calibri" w:hAnsi="Calibri"/>
          <w:sz w:val="16"/>
          <w:szCs w:val="16"/>
        </w:rPr>
        <w:t xml:space="preserve"> </w:t>
      </w:r>
      <w:r w:rsidR="00B66E45">
        <w:rPr>
          <w:rFonts w:ascii="Calibri" w:hAnsi="Calibri"/>
          <w:sz w:val="20"/>
          <w:szCs w:val="20"/>
        </w:rPr>
        <w:t>– jakość(liczba godzin) obliczona badanej oferty,</w:t>
      </w:r>
    </w:p>
    <w:p w:rsidR="00B66E45" w:rsidRPr="00E30458" w:rsidRDefault="00E60148" w:rsidP="00B66E4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B66E45" w:rsidRPr="002C174D">
        <w:rPr>
          <w:rFonts w:ascii="Calibri" w:hAnsi="Calibri"/>
          <w:sz w:val="20"/>
          <w:szCs w:val="20"/>
        </w:rPr>
        <w:t>D</w:t>
      </w:r>
      <w:r w:rsidR="00B66E45" w:rsidRPr="00E30458">
        <w:t xml:space="preserve"> </w:t>
      </w:r>
      <w:r w:rsidR="00B66E45" w:rsidRPr="00E30458">
        <w:rPr>
          <w:rFonts w:ascii="Calibri" w:hAnsi="Calibri"/>
          <w:sz w:val="16"/>
          <w:szCs w:val="16"/>
        </w:rPr>
        <w:t>max</w:t>
      </w:r>
      <w:r w:rsidR="00B66E45">
        <w:rPr>
          <w:rFonts w:ascii="Calibri" w:hAnsi="Calibri"/>
          <w:sz w:val="16"/>
          <w:szCs w:val="16"/>
        </w:rPr>
        <w:t xml:space="preserve"> </w:t>
      </w:r>
      <w:r w:rsidR="00B66E45" w:rsidRPr="002C174D">
        <w:rPr>
          <w:rFonts w:ascii="Calibri" w:hAnsi="Calibri"/>
          <w:sz w:val="20"/>
          <w:szCs w:val="20"/>
        </w:rPr>
        <w:t>–maksymalna</w:t>
      </w:r>
      <w:r w:rsidR="00B66E45">
        <w:rPr>
          <w:rFonts w:ascii="Calibri" w:hAnsi="Calibri"/>
          <w:sz w:val="20"/>
          <w:szCs w:val="20"/>
        </w:rPr>
        <w:t xml:space="preserve"> </w:t>
      </w:r>
      <w:r w:rsidR="00B66E45" w:rsidRPr="002C174D">
        <w:rPr>
          <w:rFonts w:ascii="Calibri" w:hAnsi="Calibri"/>
          <w:sz w:val="20"/>
          <w:szCs w:val="20"/>
        </w:rPr>
        <w:t>jakość</w:t>
      </w:r>
      <w:r w:rsidR="00B66E45">
        <w:rPr>
          <w:rFonts w:ascii="Calibri" w:hAnsi="Calibri"/>
          <w:sz w:val="20"/>
          <w:szCs w:val="20"/>
        </w:rPr>
        <w:t xml:space="preserve"> </w:t>
      </w:r>
      <w:r w:rsidR="00B66E45" w:rsidRPr="002C174D">
        <w:rPr>
          <w:rFonts w:ascii="Calibri" w:hAnsi="Calibri"/>
          <w:sz w:val="20"/>
          <w:szCs w:val="20"/>
        </w:rPr>
        <w:t>(liczba godzin) spośród ważnych ofert.</w:t>
      </w:r>
    </w:p>
    <w:p w:rsidR="00A75D50" w:rsidRDefault="00B66E45" w:rsidP="00B66E45">
      <w:pPr>
        <w:pStyle w:val="Tekstpodstawowy"/>
        <w:rPr>
          <w:rFonts w:ascii="Calibri" w:hAnsi="Calibri"/>
          <w:sz w:val="20"/>
          <w:szCs w:val="20"/>
        </w:rPr>
      </w:pPr>
      <w:r w:rsidRPr="002C174D">
        <w:rPr>
          <w:rFonts w:ascii="Calibri" w:hAnsi="Calibri"/>
          <w:sz w:val="20"/>
          <w:szCs w:val="20"/>
        </w:rPr>
        <w:t>Maksymalna liczba punktów do uzyskania przez Wykonawcę w kryterium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jakość wynosi 30 </w:t>
      </w:r>
      <w:r w:rsidRPr="002C174D">
        <w:rPr>
          <w:rFonts w:ascii="Calibri" w:hAnsi="Calibri"/>
          <w:sz w:val="20"/>
          <w:szCs w:val="20"/>
        </w:rPr>
        <w:t>. Wszys</w:t>
      </w:r>
      <w:r>
        <w:rPr>
          <w:rFonts w:ascii="Calibri" w:hAnsi="Calibri"/>
          <w:sz w:val="20"/>
          <w:szCs w:val="20"/>
        </w:rPr>
        <w:t xml:space="preserve">tkie </w:t>
      </w:r>
      <w:r w:rsidRPr="002C174D">
        <w:rPr>
          <w:rFonts w:ascii="Calibri" w:hAnsi="Calibri"/>
          <w:sz w:val="20"/>
          <w:szCs w:val="20"/>
        </w:rPr>
        <w:t>obliczenia będą dokonywane z dokładnośc</w:t>
      </w:r>
      <w:r>
        <w:rPr>
          <w:rFonts w:ascii="Calibri" w:hAnsi="Calibri"/>
          <w:sz w:val="20"/>
          <w:szCs w:val="20"/>
        </w:rPr>
        <w:t xml:space="preserve">ią do dwóch miejsc po przecinku. </w:t>
      </w:r>
    </w:p>
    <w:p w:rsidR="00A75D50" w:rsidRDefault="00A75D50" w:rsidP="00B66E45">
      <w:pPr>
        <w:pStyle w:val="Tekstpodstawowy"/>
        <w:rPr>
          <w:rFonts w:ascii="Calibri" w:hAnsi="Calibri"/>
          <w:sz w:val="20"/>
          <w:szCs w:val="20"/>
        </w:rPr>
      </w:pPr>
    </w:p>
    <w:p w:rsidR="00B66E45" w:rsidRPr="002C174D" w:rsidRDefault="00B66E45" w:rsidP="00B66E4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Ważna ofe</w:t>
      </w:r>
      <w:r w:rsidRPr="002C174D">
        <w:rPr>
          <w:rFonts w:ascii="Calibri" w:hAnsi="Calibri"/>
          <w:sz w:val="20"/>
          <w:szCs w:val="20"/>
        </w:rPr>
        <w:t>rta, która uzyska najwyższą liczbę punktów (suma kr</w:t>
      </w:r>
      <w:r>
        <w:rPr>
          <w:rFonts w:ascii="Calibri" w:hAnsi="Calibri"/>
          <w:sz w:val="20"/>
          <w:szCs w:val="20"/>
        </w:rPr>
        <w:t xml:space="preserve">yteriów </w:t>
      </w:r>
      <w:r w:rsidR="00E7735A">
        <w:rPr>
          <w:rFonts w:ascii="Calibri" w:hAnsi="Calibri"/>
          <w:sz w:val="20"/>
          <w:szCs w:val="20"/>
        </w:rPr>
        <w:t>ceny i jakości</w:t>
      </w:r>
      <w:r>
        <w:rPr>
          <w:rFonts w:ascii="Calibri" w:hAnsi="Calibri"/>
          <w:sz w:val="20"/>
          <w:szCs w:val="20"/>
        </w:rPr>
        <w:t xml:space="preserve">) uznana zostanie </w:t>
      </w:r>
      <w:r w:rsidRPr="002C174D">
        <w:rPr>
          <w:rFonts w:ascii="Calibri" w:hAnsi="Calibri"/>
          <w:sz w:val="20"/>
          <w:szCs w:val="20"/>
        </w:rPr>
        <w:t>za najkorzystniejszą.</w:t>
      </w:r>
    </w:p>
    <w:p w:rsidR="00B66E45" w:rsidRPr="00CD36C6" w:rsidRDefault="00B66E45" w:rsidP="00B66E45">
      <w:pPr>
        <w:pStyle w:val="Tekstpodstawowy"/>
        <w:rPr>
          <w:rFonts w:ascii="Calibri" w:hAnsi="Calibri"/>
          <w:sz w:val="20"/>
          <w:szCs w:val="20"/>
        </w:rPr>
      </w:pPr>
      <w:r w:rsidRPr="002C174D">
        <w:rPr>
          <w:rFonts w:ascii="Calibri" w:hAnsi="Calibri"/>
          <w:sz w:val="20"/>
          <w:szCs w:val="20"/>
        </w:rPr>
        <w:t>Wykonawca, którego oferta zostanie wybrana zostanie wezwany do podpisania umowy.</w:t>
      </w:r>
    </w:p>
    <w:p w:rsidR="00DE3C29" w:rsidRPr="00CD36C6" w:rsidRDefault="00DE3C29" w:rsidP="00010DC4">
      <w:pPr>
        <w:pStyle w:val="Tekstpodstawowy"/>
        <w:rPr>
          <w:rFonts w:ascii="Calibri" w:hAnsi="Calibri"/>
          <w:b/>
          <w:sz w:val="20"/>
          <w:szCs w:val="20"/>
        </w:rPr>
      </w:pPr>
    </w:p>
    <w:p w:rsidR="00D720BF" w:rsidRDefault="00D720BF" w:rsidP="00010DC4">
      <w:pPr>
        <w:pStyle w:val="Tekstpodstawowy"/>
        <w:rPr>
          <w:rFonts w:ascii="Calibri" w:hAnsi="Calibri"/>
          <w:b/>
          <w:sz w:val="20"/>
          <w:szCs w:val="20"/>
        </w:rPr>
      </w:pPr>
    </w:p>
    <w:p w:rsidR="003638B4" w:rsidRDefault="00EE365F" w:rsidP="00010DC4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VI</w:t>
      </w:r>
      <w:r w:rsidR="003638B4" w:rsidRPr="00CD36C6">
        <w:rPr>
          <w:rFonts w:ascii="Calibri" w:hAnsi="Calibri"/>
          <w:b/>
          <w:sz w:val="20"/>
          <w:szCs w:val="20"/>
        </w:rPr>
        <w:t>.</w:t>
      </w:r>
      <w:r w:rsidR="003638B4" w:rsidRPr="00CD36C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SPOSÓB PRZYGOTOWANIA OFERTY</w:t>
      </w:r>
      <w:r w:rsidR="003638B4" w:rsidRPr="00CD36C6">
        <w:rPr>
          <w:rFonts w:ascii="Calibri" w:hAnsi="Calibri"/>
          <w:b/>
          <w:sz w:val="20"/>
          <w:szCs w:val="20"/>
        </w:rPr>
        <w:t>.</w:t>
      </w:r>
    </w:p>
    <w:p w:rsidR="00A75D50" w:rsidRDefault="00A75D50" w:rsidP="00010DC4">
      <w:pPr>
        <w:pStyle w:val="Tekstpodstawowy"/>
        <w:rPr>
          <w:rFonts w:ascii="Calibri" w:hAnsi="Calibri"/>
          <w:b/>
          <w:sz w:val="20"/>
          <w:szCs w:val="20"/>
        </w:rPr>
      </w:pPr>
    </w:p>
    <w:p w:rsidR="00A75D50" w:rsidRPr="00CD36C6" w:rsidRDefault="00A75D50" w:rsidP="00010DC4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celu złożenia kompletnej, ważnej oferty należy przedłożyć:</w:t>
      </w:r>
    </w:p>
    <w:p w:rsidR="003638B4" w:rsidRDefault="003638B4" w:rsidP="00010DC4">
      <w:pPr>
        <w:pStyle w:val="Tekstpodstawowy"/>
        <w:rPr>
          <w:rFonts w:ascii="Calibri" w:hAnsi="Calibri"/>
          <w:b/>
          <w:sz w:val="20"/>
          <w:szCs w:val="20"/>
        </w:rPr>
      </w:pPr>
    </w:p>
    <w:p w:rsidR="00F60FED" w:rsidRDefault="001C505B" w:rsidP="00A816D2">
      <w:pPr>
        <w:pStyle w:val="Tekstpodstawowy"/>
        <w:numPr>
          <w:ilvl w:val="0"/>
          <w:numId w:val="4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1C505B">
        <w:rPr>
          <w:rFonts w:ascii="Calibri" w:hAnsi="Calibri"/>
          <w:sz w:val="20"/>
          <w:szCs w:val="20"/>
        </w:rPr>
        <w:t>Wypełniony i podpisany Formularz ofertowy</w:t>
      </w:r>
      <w:r w:rsidR="00B66E45">
        <w:rPr>
          <w:rFonts w:ascii="Calibri" w:hAnsi="Calibri"/>
          <w:sz w:val="20"/>
          <w:szCs w:val="20"/>
        </w:rPr>
        <w:t xml:space="preserve"> wraz z oświadczeniami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1C505B">
        <w:rPr>
          <w:rFonts w:ascii="Calibri" w:hAnsi="Calibri"/>
          <w:sz w:val="20"/>
          <w:szCs w:val="20"/>
        </w:rPr>
        <w:t>z wykorzystaniem wzoru</w:t>
      </w:r>
      <w:r w:rsidR="00F60FED">
        <w:rPr>
          <w:rFonts w:ascii="Calibri" w:hAnsi="Calibri"/>
          <w:sz w:val="20"/>
          <w:szCs w:val="20"/>
        </w:rPr>
        <w:t xml:space="preserve"> dla zadania 1</w:t>
      </w:r>
      <w:r w:rsidRPr="001C505B">
        <w:rPr>
          <w:rFonts w:ascii="Calibri" w:hAnsi="Calibri"/>
          <w:sz w:val="20"/>
          <w:szCs w:val="20"/>
        </w:rPr>
        <w:t xml:space="preserve"> - </w:t>
      </w:r>
      <w:r w:rsidRPr="0002154D">
        <w:rPr>
          <w:rFonts w:ascii="Calibri" w:hAnsi="Calibri"/>
          <w:b/>
          <w:sz w:val="20"/>
          <w:szCs w:val="20"/>
        </w:rPr>
        <w:t>Załącznik nr 1;</w:t>
      </w:r>
    </w:p>
    <w:p w:rsidR="00D045F0" w:rsidRDefault="003F194E" w:rsidP="00A816D2">
      <w:pPr>
        <w:pStyle w:val="Tekstpodstawowy"/>
        <w:numPr>
          <w:ilvl w:val="0"/>
          <w:numId w:val="4"/>
        </w:numPr>
        <w:tabs>
          <w:tab w:val="clear" w:pos="900"/>
          <w:tab w:val="left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02154D">
        <w:rPr>
          <w:rFonts w:ascii="Calibri" w:hAnsi="Calibri"/>
          <w:b/>
          <w:sz w:val="20"/>
          <w:szCs w:val="20"/>
        </w:rPr>
        <w:t xml:space="preserve">Załącznik nr </w:t>
      </w:r>
      <w:r w:rsidR="00974BD9"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</w:t>
      </w:r>
      <w:r w:rsidR="009D195C" w:rsidRPr="00D045F0">
        <w:rPr>
          <w:rFonts w:asciiTheme="minorHAnsi" w:hAnsiTheme="minorHAnsi"/>
          <w:sz w:val="20"/>
          <w:szCs w:val="20"/>
        </w:rPr>
        <w:t>Oświadczenie o braku powiązań</w:t>
      </w:r>
      <w:r w:rsidR="00B66E45">
        <w:rPr>
          <w:rFonts w:asciiTheme="minorHAnsi" w:hAnsiTheme="minorHAnsi"/>
          <w:sz w:val="20"/>
          <w:szCs w:val="20"/>
        </w:rPr>
        <w:t xml:space="preserve"> i braku wykluczenia.</w:t>
      </w:r>
    </w:p>
    <w:p w:rsidR="00817BB2" w:rsidRDefault="00817BB2" w:rsidP="00A816D2">
      <w:pPr>
        <w:pStyle w:val="Tekstpodstawowy"/>
        <w:numPr>
          <w:ilvl w:val="0"/>
          <w:numId w:val="4"/>
        </w:numPr>
        <w:tabs>
          <w:tab w:val="clear" w:pos="900"/>
          <w:tab w:val="left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817BB2">
        <w:rPr>
          <w:rFonts w:asciiTheme="minorHAnsi" w:hAnsiTheme="minorHAnsi"/>
          <w:b/>
          <w:sz w:val="20"/>
          <w:szCs w:val="20"/>
        </w:rPr>
        <w:t xml:space="preserve">Załącznik </w:t>
      </w:r>
      <w:r w:rsidR="00A75D50">
        <w:rPr>
          <w:rFonts w:asciiTheme="minorHAnsi" w:hAnsiTheme="minorHAnsi"/>
          <w:b/>
          <w:sz w:val="20"/>
          <w:szCs w:val="20"/>
        </w:rPr>
        <w:t xml:space="preserve">nr </w:t>
      </w:r>
      <w:r w:rsidR="00974BD9">
        <w:rPr>
          <w:rFonts w:asciiTheme="minorHAnsi" w:hAnsiTheme="minorHAnsi"/>
          <w:b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>- oświadczenie o posiadanej wiedzy i</w:t>
      </w:r>
      <w:r w:rsidR="00E6014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doświadczeniu.</w:t>
      </w:r>
    </w:p>
    <w:p w:rsidR="003C73F1" w:rsidRDefault="00F60FED" w:rsidP="00A75D50">
      <w:pPr>
        <w:pStyle w:val="Tekstpodstawowy"/>
        <w:numPr>
          <w:ilvl w:val="0"/>
          <w:numId w:val="4"/>
        </w:numPr>
        <w:tabs>
          <w:tab w:val="clear" w:pos="900"/>
          <w:tab w:val="left" w:pos="284"/>
        </w:tabs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D045F0" w:rsidRPr="00D045F0">
        <w:rPr>
          <w:rFonts w:asciiTheme="minorHAnsi" w:hAnsiTheme="minorHAnsi"/>
          <w:sz w:val="20"/>
          <w:szCs w:val="20"/>
        </w:rPr>
        <w:t xml:space="preserve">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B66E45" w:rsidRPr="00B66E45" w:rsidRDefault="00B66E45" w:rsidP="00A816D2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/>
          <w:sz w:val="20"/>
          <w:szCs w:val="20"/>
        </w:rPr>
      </w:pPr>
      <w:r w:rsidRPr="00B66E45">
        <w:rPr>
          <w:rFonts w:asciiTheme="minorHAnsi" w:hAnsiTheme="minorHAnsi"/>
          <w:sz w:val="20"/>
          <w:szCs w:val="20"/>
        </w:rPr>
        <w:t>Wydruk z rejestru instytucji szkoleniowych;</w:t>
      </w:r>
    </w:p>
    <w:p w:rsidR="003C73F1" w:rsidRDefault="00B66E45" w:rsidP="00A816D2">
      <w:pPr>
        <w:pStyle w:val="Tekstpodstawowy"/>
        <w:numPr>
          <w:ilvl w:val="0"/>
          <w:numId w:val="4"/>
        </w:numPr>
        <w:tabs>
          <w:tab w:val="clear" w:pos="900"/>
          <w:tab w:val="left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B66E45">
        <w:rPr>
          <w:rFonts w:asciiTheme="minorHAnsi" w:hAnsiTheme="minorHAnsi"/>
          <w:sz w:val="20"/>
          <w:szCs w:val="20"/>
          <w:u w:val="single"/>
        </w:rPr>
        <w:t>Kompletny Program szkolenia</w:t>
      </w:r>
      <w:r>
        <w:rPr>
          <w:rFonts w:asciiTheme="minorHAnsi" w:hAnsiTheme="minorHAnsi"/>
          <w:sz w:val="20"/>
          <w:szCs w:val="20"/>
        </w:rPr>
        <w:t>, zawierający wszystkie niezbędne informacje wskazane w opisie zadania.</w:t>
      </w:r>
    </w:p>
    <w:p w:rsidR="003C73F1" w:rsidRDefault="003C73F1" w:rsidP="000B7FFE">
      <w:pPr>
        <w:pStyle w:val="Tekstpodstawowy"/>
        <w:rPr>
          <w:rFonts w:ascii="Calibri" w:hAnsi="Calibri"/>
          <w:b/>
          <w:sz w:val="20"/>
          <w:szCs w:val="20"/>
        </w:rPr>
      </w:pPr>
    </w:p>
    <w:p w:rsidR="000B7FFE" w:rsidRPr="000B7FFE" w:rsidRDefault="000B7FFE" w:rsidP="000B7FFE">
      <w:pPr>
        <w:pStyle w:val="Tekstpodstawowy"/>
        <w:rPr>
          <w:rFonts w:ascii="Calibri" w:hAnsi="Calibri"/>
          <w:b/>
          <w:sz w:val="20"/>
          <w:szCs w:val="20"/>
        </w:rPr>
      </w:pPr>
      <w:r w:rsidRPr="000B7FFE">
        <w:rPr>
          <w:rFonts w:ascii="Calibri" w:hAnsi="Calibri"/>
          <w:b/>
          <w:sz w:val="20"/>
          <w:szCs w:val="20"/>
        </w:rPr>
        <w:t>Dokumenty podmiotów zagranicznych</w:t>
      </w:r>
    </w:p>
    <w:p w:rsidR="000B7FFE" w:rsidRPr="000B7FFE" w:rsidRDefault="000B7FFE" w:rsidP="000B7FFE">
      <w:pPr>
        <w:pStyle w:val="Tekstpodstawowy"/>
        <w:rPr>
          <w:rFonts w:ascii="Calibri" w:hAnsi="Calibri"/>
          <w:b/>
          <w:sz w:val="20"/>
          <w:szCs w:val="20"/>
        </w:rPr>
      </w:pPr>
      <w:r w:rsidRPr="000B7FFE">
        <w:rPr>
          <w:rFonts w:ascii="Calibri" w:hAnsi="Calibri"/>
          <w:b/>
          <w:sz w:val="20"/>
          <w:szCs w:val="20"/>
        </w:rPr>
        <w:t>Jeżeli wykonawca ma siedzibę lub miejsce zamieszkania poza terytorium Rzeczypospolitej Polskiej, przedkłada:</w:t>
      </w:r>
    </w:p>
    <w:p w:rsidR="000B7FFE" w:rsidRPr="000B7FFE" w:rsidRDefault="000B7FFE" w:rsidP="000B7FFE">
      <w:pPr>
        <w:pStyle w:val="Tekstpodstawowy"/>
        <w:rPr>
          <w:rFonts w:ascii="Calibri" w:hAnsi="Calibri"/>
          <w:b/>
          <w:sz w:val="20"/>
          <w:szCs w:val="20"/>
        </w:rPr>
      </w:pPr>
      <w:r w:rsidRPr="000B7FFE">
        <w:rPr>
          <w:rFonts w:ascii="Calibri" w:hAnsi="Calibri"/>
          <w:b/>
          <w:sz w:val="20"/>
          <w:szCs w:val="20"/>
        </w:rPr>
        <w:t>1) dokument wystawiony w kraju, w którym ma siedzibę lub miejsce zamieszkania potwierdzający, że:</w:t>
      </w:r>
    </w:p>
    <w:p w:rsidR="000B7FFE" w:rsidRPr="000B7FFE" w:rsidRDefault="000B7FFE" w:rsidP="00A73276">
      <w:pPr>
        <w:pStyle w:val="Tekstpodstawowy"/>
        <w:tabs>
          <w:tab w:val="clear" w:pos="900"/>
          <w:tab w:val="left" w:pos="284"/>
        </w:tabs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8635F3">
        <w:rPr>
          <w:rFonts w:asciiTheme="minorHAnsi" w:hAnsiTheme="minorHAnsi"/>
          <w:sz w:val="20"/>
          <w:szCs w:val="20"/>
        </w:rPr>
        <w:t>N</w:t>
      </w:r>
      <w:r w:rsidRPr="000B7FFE">
        <w:rPr>
          <w:rFonts w:asciiTheme="minorHAnsi" w:hAnsiTheme="minorHAnsi"/>
          <w:sz w:val="20"/>
          <w:szCs w:val="20"/>
        </w:rPr>
        <w:t xml:space="preserve">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0B7FFE" w:rsidRPr="000B7FFE" w:rsidRDefault="000B7FFE" w:rsidP="000B7FFE">
      <w:pPr>
        <w:pStyle w:val="Tekstpodstawowy"/>
        <w:rPr>
          <w:rFonts w:ascii="Calibri" w:hAnsi="Calibri"/>
          <w:b/>
          <w:sz w:val="20"/>
          <w:szCs w:val="20"/>
        </w:rPr>
      </w:pPr>
      <w:r w:rsidRPr="000B7FFE">
        <w:rPr>
          <w:rFonts w:ascii="Calibri" w:hAnsi="Calibri"/>
          <w:b/>
          <w:sz w:val="20"/>
          <w:szCs w:val="20"/>
        </w:rPr>
        <w:t>2) Dokumenty dotyczące przynależności do tej samej grupy kapitałowej</w:t>
      </w:r>
    </w:p>
    <w:p w:rsidR="000B7FFE" w:rsidRPr="000B7FFE" w:rsidRDefault="00943553" w:rsidP="000B7FFE">
      <w:pPr>
        <w:pStyle w:val="Tekstpodstawowy"/>
        <w:tabs>
          <w:tab w:val="clear" w:pos="900"/>
          <w:tab w:val="left" w:pos="284"/>
        </w:tabs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-W przypadku przynależności do grupy kapitałowej - </w:t>
      </w:r>
      <w:r w:rsidR="000B7FFE" w:rsidRPr="000B7FFE">
        <w:rPr>
          <w:rFonts w:asciiTheme="minorHAnsi" w:hAnsiTheme="minorHAnsi"/>
          <w:sz w:val="20"/>
          <w:szCs w:val="20"/>
        </w:rPr>
        <w:t>lista podmiotów należących do tej samej grupy kapitałowej w rozumieniu ustawy z dnia 16 lutego 2007 r. o ochronie konkurencji i konsumentów</w:t>
      </w:r>
      <w:r>
        <w:rPr>
          <w:rFonts w:asciiTheme="minorHAnsi" w:hAnsiTheme="minorHAnsi"/>
          <w:sz w:val="20"/>
          <w:szCs w:val="20"/>
        </w:rPr>
        <w:t>.</w:t>
      </w:r>
    </w:p>
    <w:p w:rsidR="00D045F0" w:rsidRDefault="00D045F0" w:rsidP="00D045F0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A73276" w:rsidRPr="006754F7" w:rsidRDefault="00A73276" w:rsidP="00D045F0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EE365F" w:rsidRPr="00EE365F" w:rsidRDefault="00EE365F" w:rsidP="00EE365F">
      <w:pPr>
        <w:pStyle w:val="Tekstpodstawowy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VII</w:t>
      </w:r>
      <w:r w:rsidRPr="00EE365F">
        <w:rPr>
          <w:rFonts w:asciiTheme="minorHAnsi" w:hAnsiTheme="minorHAnsi"/>
          <w:b/>
          <w:sz w:val="20"/>
          <w:szCs w:val="20"/>
        </w:rPr>
        <w:t xml:space="preserve">. </w:t>
      </w:r>
      <w:r w:rsidRPr="00EE365F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PRZEWIDYWANE ZMIANY UMOWY</w:t>
      </w:r>
      <w:r w:rsidRPr="00EE365F">
        <w:rPr>
          <w:rFonts w:asciiTheme="minorHAnsi" w:hAnsiTheme="minorHAnsi"/>
          <w:b/>
          <w:sz w:val="20"/>
          <w:szCs w:val="20"/>
        </w:rPr>
        <w:t>:</w:t>
      </w:r>
    </w:p>
    <w:p w:rsidR="00EE365F" w:rsidRPr="00EE365F" w:rsidRDefault="00EE365F" w:rsidP="00EE365F">
      <w:pPr>
        <w:pStyle w:val="Tekstpodstawowy"/>
        <w:rPr>
          <w:rFonts w:asciiTheme="minorHAnsi" w:hAnsiTheme="minorHAnsi"/>
          <w:sz w:val="20"/>
          <w:szCs w:val="20"/>
        </w:rPr>
      </w:pPr>
    </w:p>
    <w:p w:rsidR="00630B38" w:rsidRPr="008635F3" w:rsidRDefault="00630B38" w:rsidP="00EE365F">
      <w:pPr>
        <w:pStyle w:val="Tekstpodstawowy"/>
        <w:rPr>
          <w:rFonts w:asciiTheme="minorHAnsi" w:hAnsiTheme="minorHAnsi"/>
          <w:sz w:val="20"/>
          <w:szCs w:val="20"/>
        </w:rPr>
      </w:pPr>
      <w:r w:rsidRPr="008635F3">
        <w:rPr>
          <w:rFonts w:asciiTheme="minorHAnsi" w:hAnsiTheme="minorHAnsi"/>
          <w:sz w:val="20"/>
          <w:szCs w:val="20"/>
        </w:rPr>
        <w:t xml:space="preserve">7.1 Wykonawca zawrze z Zamawiającym umowę na </w:t>
      </w:r>
      <w:r w:rsidR="00882590" w:rsidRPr="008635F3">
        <w:rPr>
          <w:rFonts w:asciiTheme="minorHAnsi" w:hAnsiTheme="minorHAnsi"/>
          <w:sz w:val="20"/>
          <w:szCs w:val="20"/>
        </w:rPr>
        <w:t>realizację szkoleń.</w:t>
      </w:r>
    </w:p>
    <w:p w:rsidR="00630B38" w:rsidRPr="008635F3" w:rsidRDefault="00630B38" w:rsidP="00EE365F">
      <w:pPr>
        <w:pStyle w:val="Tekstpodstawowy"/>
        <w:rPr>
          <w:rFonts w:asciiTheme="minorHAnsi" w:hAnsiTheme="minorHAnsi"/>
          <w:sz w:val="20"/>
          <w:szCs w:val="20"/>
        </w:rPr>
      </w:pPr>
    </w:p>
    <w:p w:rsidR="00EE365F" w:rsidRPr="008635F3" w:rsidRDefault="00630B38" w:rsidP="00EE365F">
      <w:pPr>
        <w:pStyle w:val="Tekstpodstawowy"/>
        <w:rPr>
          <w:rFonts w:asciiTheme="minorHAnsi" w:hAnsiTheme="minorHAnsi"/>
          <w:sz w:val="20"/>
          <w:szCs w:val="20"/>
        </w:rPr>
      </w:pPr>
      <w:r w:rsidRPr="008635F3">
        <w:rPr>
          <w:rFonts w:asciiTheme="minorHAnsi" w:hAnsiTheme="minorHAnsi"/>
          <w:sz w:val="20"/>
          <w:szCs w:val="20"/>
        </w:rPr>
        <w:t xml:space="preserve">7.2 </w:t>
      </w:r>
      <w:r w:rsidR="00EE365F" w:rsidRPr="008635F3">
        <w:rPr>
          <w:rFonts w:asciiTheme="minorHAnsi" w:hAnsiTheme="minorHAnsi"/>
          <w:sz w:val="20"/>
          <w:szCs w:val="20"/>
        </w:rPr>
        <w:t xml:space="preserve">Zamawiający przewiduje następujące zmiany: </w:t>
      </w:r>
      <w:r w:rsidR="00EE365F" w:rsidRPr="008635F3">
        <w:rPr>
          <w:rFonts w:asciiTheme="minorHAnsi" w:hAnsiTheme="minorHAnsi"/>
          <w:sz w:val="20"/>
          <w:szCs w:val="20"/>
        </w:rPr>
        <w:tab/>
      </w:r>
    </w:p>
    <w:p w:rsidR="00EE365F" w:rsidRPr="008635F3" w:rsidRDefault="00882590" w:rsidP="00EE365F">
      <w:pPr>
        <w:pStyle w:val="Tekstpodstawowy"/>
        <w:tabs>
          <w:tab w:val="clear" w:pos="900"/>
          <w:tab w:val="left" w:pos="284"/>
        </w:tabs>
        <w:rPr>
          <w:rFonts w:asciiTheme="minorHAnsi" w:hAnsiTheme="minorHAnsi"/>
          <w:sz w:val="20"/>
          <w:szCs w:val="20"/>
        </w:rPr>
      </w:pPr>
      <w:r w:rsidRPr="008635F3">
        <w:rPr>
          <w:rFonts w:asciiTheme="minorHAnsi" w:hAnsiTheme="minorHAnsi"/>
          <w:sz w:val="20"/>
          <w:szCs w:val="20"/>
        </w:rPr>
        <w:t>a)</w:t>
      </w:r>
      <w:r w:rsidRPr="008635F3">
        <w:rPr>
          <w:rFonts w:asciiTheme="minorHAnsi" w:hAnsiTheme="minorHAnsi"/>
          <w:sz w:val="20"/>
          <w:szCs w:val="20"/>
        </w:rPr>
        <w:tab/>
        <w:t xml:space="preserve"> Drobne zmiany harmonogramu</w:t>
      </w:r>
      <w:r w:rsidR="00EE365F" w:rsidRPr="008635F3">
        <w:rPr>
          <w:rFonts w:asciiTheme="minorHAnsi" w:hAnsiTheme="minorHAnsi"/>
          <w:sz w:val="20"/>
          <w:szCs w:val="20"/>
        </w:rPr>
        <w:t xml:space="preserve"> wykonania </w:t>
      </w:r>
      <w:r w:rsidRPr="008635F3">
        <w:rPr>
          <w:rFonts w:asciiTheme="minorHAnsi" w:hAnsiTheme="minorHAnsi"/>
          <w:sz w:val="20"/>
          <w:szCs w:val="20"/>
        </w:rPr>
        <w:t>szkolenia</w:t>
      </w:r>
      <w:r w:rsidR="00A73276" w:rsidRPr="008635F3">
        <w:rPr>
          <w:rFonts w:asciiTheme="minorHAnsi" w:hAnsiTheme="minorHAnsi"/>
          <w:sz w:val="20"/>
          <w:szCs w:val="20"/>
        </w:rPr>
        <w:t xml:space="preserve"> ze względów organizacyjnych</w:t>
      </w:r>
      <w:r w:rsidR="006A6013">
        <w:rPr>
          <w:rFonts w:asciiTheme="minorHAnsi" w:hAnsiTheme="minorHAnsi"/>
          <w:sz w:val="20"/>
          <w:szCs w:val="20"/>
        </w:rPr>
        <w:t>, drobne zmiany w programie szkolenia</w:t>
      </w:r>
      <w:r w:rsidR="00A73276" w:rsidRPr="008635F3">
        <w:rPr>
          <w:rFonts w:asciiTheme="minorHAnsi" w:hAnsiTheme="minorHAnsi"/>
          <w:sz w:val="20"/>
          <w:szCs w:val="20"/>
        </w:rPr>
        <w:t>.</w:t>
      </w:r>
    </w:p>
    <w:p w:rsidR="00630B38" w:rsidRPr="008635F3" w:rsidRDefault="00630B38" w:rsidP="00EE365F">
      <w:pPr>
        <w:pStyle w:val="Tekstpodstawowy"/>
        <w:tabs>
          <w:tab w:val="clear" w:pos="900"/>
          <w:tab w:val="left" w:pos="284"/>
        </w:tabs>
        <w:rPr>
          <w:rFonts w:asciiTheme="minorHAnsi" w:hAnsiTheme="minorHAnsi"/>
          <w:sz w:val="20"/>
          <w:szCs w:val="20"/>
        </w:rPr>
      </w:pPr>
    </w:p>
    <w:p w:rsidR="00EE365F" w:rsidRPr="008635F3" w:rsidRDefault="00630B38" w:rsidP="00EE365F">
      <w:pPr>
        <w:pStyle w:val="Tekstpodstawowy"/>
        <w:tabs>
          <w:tab w:val="clear" w:pos="900"/>
          <w:tab w:val="left" w:pos="284"/>
        </w:tabs>
        <w:rPr>
          <w:rFonts w:asciiTheme="minorHAnsi" w:hAnsiTheme="minorHAnsi"/>
          <w:sz w:val="20"/>
          <w:szCs w:val="20"/>
        </w:rPr>
      </w:pPr>
      <w:r w:rsidRPr="008635F3">
        <w:rPr>
          <w:rFonts w:asciiTheme="minorHAnsi" w:hAnsiTheme="minorHAnsi"/>
          <w:sz w:val="20"/>
          <w:szCs w:val="20"/>
        </w:rPr>
        <w:t xml:space="preserve">7.3 </w:t>
      </w:r>
      <w:r w:rsidR="00EE365F" w:rsidRPr="008635F3">
        <w:rPr>
          <w:rFonts w:asciiTheme="minorHAnsi" w:hAnsiTheme="minorHAnsi"/>
          <w:sz w:val="20"/>
          <w:szCs w:val="20"/>
        </w:rPr>
        <w:t>Zamawiający przewiduje możliwość zmiany postanowień umowy także w przypadkach, gdy:</w:t>
      </w:r>
    </w:p>
    <w:p w:rsidR="00EE365F" w:rsidRPr="008635F3" w:rsidRDefault="00882590" w:rsidP="00A816D2">
      <w:pPr>
        <w:pStyle w:val="Tekstpodstawowy"/>
        <w:numPr>
          <w:ilvl w:val="0"/>
          <w:numId w:val="25"/>
        </w:numPr>
        <w:tabs>
          <w:tab w:val="clear" w:pos="900"/>
          <w:tab w:val="left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8635F3">
        <w:rPr>
          <w:rFonts w:asciiTheme="minorHAnsi" w:hAnsiTheme="minorHAnsi"/>
          <w:sz w:val="20"/>
          <w:szCs w:val="20"/>
        </w:rPr>
        <w:t>N</w:t>
      </w:r>
      <w:r w:rsidR="00EE365F" w:rsidRPr="008635F3">
        <w:rPr>
          <w:rFonts w:asciiTheme="minorHAnsi" w:hAnsiTheme="minorHAnsi"/>
          <w:sz w:val="20"/>
          <w:szCs w:val="20"/>
        </w:rPr>
        <w:t>astąpi zmiana powszechnie obowiązujących przepisów prawa w zakre</w:t>
      </w:r>
      <w:r w:rsidRPr="008635F3">
        <w:rPr>
          <w:rFonts w:asciiTheme="minorHAnsi" w:hAnsiTheme="minorHAnsi"/>
          <w:sz w:val="20"/>
          <w:szCs w:val="20"/>
        </w:rPr>
        <w:t xml:space="preserve">sie mającym wpływ na realizację </w:t>
      </w:r>
      <w:r w:rsidR="00EE365F" w:rsidRPr="008635F3">
        <w:rPr>
          <w:rFonts w:asciiTheme="minorHAnsi" w:hAnsiTheme="minorHAnsi"/>
          <w:sz w:val="20"/>
          <w:szCs w:val="20"/>
        </w:rPr>
        <w:t xml:space="preserve">przedmiotu zamówienia, </w:t>
      </w:r>
    </w:p>
    <w:p w:rsidR="00EE365F" w:rsidRDefault="00882590" w:rsidP="00A816D2">
      <w:pPr>
        <w:pStyle w:val="Tekstpodstawowy"/>
        <w:numPr>
          <w:ilvl w:val="0"/>
          <w:numId w:val="25"/>
        </w:numPr>
        <w:tabs>
          <w:tab w:val="clear" w:pos="900"/>
          <w:tab w:val="left" w:pos="284"/>
        </w:tabs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="00EE365F" w:rsidRPr="00882590">
        <w:rPr>
          <w:rFonts w:asciiTheme="minorHAnsi" w:hAnsiTheme="minorHAnsi"/>
          <w:sz w:val="20"/>
          <w:szCs w:val="20"/>
        </w:rPr>
        <w:t>onieczność wprowadzenia zmian będzie n</w:t>
      </w:r>
      <w:r w:rsidR="00A73276" w:rsidRPr="00882590">
        <w:rPr>
          <w:rFonts w:asciiTheme="minorHAnsi" w:hAnsiTheme="minorHAnsi"/>
          <w:sz w:val="20"/>
          <w:szCs w:val="20"/>
        </w:rPr>
        <w:t xml:space="preserve">astępstwem zmian wprowadzonych </w:t>
      </w:r>
      <w:r w:rsidR="00EE365F" w:rsidRPr="00882590">
        <w:rPr>
          <w:rFonts w:asciiTheme="minorHAnsi" w:hAnsiTheme="minorHAnsi"/>
          <w:sz w:val="20"/>
          <w:szCs w:val="20"/>
        </w:rPr>
        <w:t>w umowach pomiędzy Zamawiającym</w:t>
      </w:r>
      <w:r w:rsidR="00A73276" w:rsidRPr="00882590">
        <w:rPr>
          <w:rFonts w:asciiTheme="minorHAnsi" w:hAnsiTheme="minorHAnsi"/>
          <w:sz w:val="20"/>
          <w:szCs w:val="20"/>
        </w:rPr>
        <w:t>,</w:t>
      </w:r>
      <w:r w:rsidR="00EE365F" w:rsidRPr="00882590">
        <w:rPr>
          <w:rFonts w:asciiTheme="minorHAnsi" w:hAnsiTheme="minorHAnsi"/>
          <w:sz w:val="20"/>
          <w:szCs w:val="20"/>
        </w:rPr>
        <w:t xml:space="preserve"> a inną niż Wykonawca stroną, w tym instytucjami nadzorującymi realizację projektu, w ramach którego realizowane jest zamówienie,</w:t>
      </w:r>
    </w:p>
    <w:p w:rsidR="00EE365F" w:rsidRDefault="00882590" w:rsidP="00A816D2">
      <w:pPr>
        <w:pStyle w:val="Tekstpodstawowy"/>
        <w:numPr>
          <w:ilvl w:val="0"/>
          <w:numId w:val="25"/>
        </w:numPr>
        <w:tabs>
          <w:tab w:val="clear" w:pos="900"/>
          <w:tab w:val="left" w:pos="284"/>
        </w:tabs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="00EE365F" w:rsidRPr="00882590">
        <w:rPr>
          <w:rFonts w:asciiTheme="minorHAnsi" w:hAnsiTheme="minorHAnsi"/>
          <w:sz w:val="20"/>
          <w:szCs w:val="20"/>
        </w:rPr>
        <w:t>onieczność wprowadzenia zmian będzie następstwem zmian wytycznych dotyczących Regionalnego Programu Operacyjnego Województwa Łódzkiego</w:t>
      </w:r>
      <w:r w:rsidR="00E60148">
        <w:rPr>
          <w:rFonts w:asciiTheme="minorHAnsi" w:hAnsiTheme="minorHAnsi"/>
          <w:sz w:val="20"/>
          <w:szCs w:val="20"/>
        </w:rPr>
        <w:t xml:space="preserve"> </w:t>
      </w:r>
      <w:r w:rsidR="00EE365F" w:rsidRPr="00882590">
        <w:rPr>
          <w:rFonts w:asciiTheme="minorHAnsi" w:hAnsiTheme="minorHAnsi"/>
          <w:sz w:val="20"/>
          <w:szCs w:val="20"/>
        </w:rPr>
        <w:t xml:space="preserve">lub wytycznych i zaleceń Instytucji Zarządzającej, </w:t>
      </w:r>
    </w:p>
    <w:p w:rsidR="006F47D6" w:rsidRPr="00882590" w:rsidRDefault="00882590" w:rsidP="00A816D2">
      <w:pPr>
        <w:pStyle w:val="Tekstpodstawowy"/>
        <w:numPr>
          <w:ilvl w:val="0"/>
          <w:numId w:val="25"/>
        </w:numPr>
        <w:tabs>
          <w:tab w:val="clear" w:pos="900"/>
          <w:tab w:val="left" w:pos="284"/>
        </w:tabs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EE365F" w:rsidRPr="00882590">
        <w:rPr>
          <w:rFonts w:asciiTheme="minorHAnsi" w:hAnsiTheme="minorHAnsi"/>
          <w:sz w:val="20"/>
          <w:szCs w:val="20"/>
        </w:rPr>
        <w:t>ynikną rozbieżności lub niejasności w umowie, których nie można usunąć w inny sposób</w:t>
      </w:r>
      <w:r w:rsidR="00A73276" w:rsidRPr="00882590">
        <w:rPr>
          <w:rFonts w:asciiTheme="minorHAnsi" w:hAnsiTheme="minorHAnsi"/>
          <w:sz w:val="20"/>
          <w:szCs w:val="20"/>
        </w:rPr>
        <w:t>,</w:t>
      </w:r>
      <w:r w:rsidR="00EE365F" w:rsidRPr="00882590">
        <w:rPr>
          <w:rFonts w:asciiTheme="minorHAnsi" w:hAnsiTheme="minorHAnsi"/>
          <w:sz w:val="20"/>
          <w:szCs w:val="20"/>
        </w:rPr>
        <w:t xml:space="preserve"> a zmiana będzie umożliwiać usunięcie rozbieżności i doprecyzowanie umowy w celu jednoznacznej interpretacji jej zapisów przez strony.</w:t>
      </w:r>
    </w:p>
    <w:p w:rsidR="00882590" w:rsidRDefault="00882590" w:rsidP="00EE365F">
      <w:pPr>
        <w:pStyle w:val="Tekstpodstawowy"/>
        <w:tabs>
          <w:tab w:val="clear" w:pos="900"/>
          <w:tab w:val="left" w:pos="284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e)</w:t>
      </w:r>
      <w:r w:rsidR="00E6014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W</w:t>
      </w:r>
      <w:r w:rsidR="008D037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przypadku oczywistych omyłek pisarskich.</w:t>
      </w:r>
    </w:p>
    <w:p w:rsidR="00EE365F" w:rsidRPr="003068BF" w:rsidRDefault="00EE365F" w:rsidP="00EE365F">
      <w:pPr>
        <w:pStyle w:val="Tekstpodstawowy"/>
        <w:rPr>
          <w:rFonts w:asciiTheme="minorHAnsi" w:hAnsiTheme="minorHAnsi"/>
          <w:sz w:val="20"/>
          <w:szCs w:val="20"/>
        </w:rPr>
      </w:pPr>
    </w:p>
    <w:p w:rsidR="00D720BF" w:rsidRDefault="00D720BF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7F5110" w:rsidRDefault="007F5110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  <w:r w:rsidRPr="007F5110">
        <w:rPr>
          <w:rFonts w:asciiTheme="minorHAnsi" w:hAnsiTheme="minorHAnsi"/>
          <w:b/>
          <w:sz w:val="20"/>
          <w:szCs w:val="20"/>
        </w:rPr>
        <w:t>VIII</w:t>
      </w:r>
      <w:r w:rsidR="003638B4" w:rsidRPr="007F5110">
        <w:rPr>
          <w:rFonts w:asciiTheme="minorHAnsi" w:hAnsiTheme="minorHAnsi"/>
          <w:b/>
          <w:sz w:val="20"/>
          <w:szCs w:val="20"/>
        </w:rPr>
        <w:t xml:space="preserve">. </w:t>
      </w:r>
      <w:r>
        <w:rPr>
          <w:rFonts w:asciiTheme="minorHAnsi" w:hAnsiTheme="minorHAnsi"/>
          <w:b/>
          <w:sz w:val="20"/>
          <w:szCs w:val="20"/>
        </w:rPr>
        <w:tab/>
      </w:r>
      <w:r w:rsidRPr="007F5110">
        <w:rPr>
          <w:rFonts w:asciiTheme="minorHAnsi" w:hAnsiTheme="minorHAnsi"/>
          <w:b/>
          <w:sz w:val="20"/>
          <w:szCs w:val="20"/>
        </w:rPr>
        <w:t>SPOSÓB PRZ</w:t>
      </w:r>
      <w:r>
        <w:rPr>
          <w:rFonts w:asciiTheme="minorHAnsi" w:hAnsiTheme="minorHAnsi"/>
          <w:b/>
          <w:sz w:val="20"/>
          <w:szCs w:val="20"/>
        </w:rPr>
        <w:t>ESŁANIA</w:t>
      </w:r>
      <w:r w:rsidR="00E60148">
        <w:rPr>
          <w:rFonts w:asciiTheme="minorHAnsi" w:hAnsiTheme="minorHAnsi"/>
          <w:b/>
          <w:sz w:val="20"/>
          <w:szCs w:val="20"/>
        </w:rPr>
        <w:t xml:space="preserve"> </w:t>
      </w:r>
      <w:r w:rsidRPr="007F5110">
        <w:rPr>
          <w:rFonts w:asciiTheme="minorHAnsi" w:hAnsiTheme="minorHAnsi"/>
          <w:b/>
          <w:sz w:val="20"/>
          <w:szCs w:val="20"/>
        </w:rPr>
        <w:t>OFERTY</w:t>
      </w:r>
    </w:p>
    <w:p w:rsidR="008D0379" w:rsidRDefault="008D0379" w:rsidP="00A816D2">
      <w:pPr>
        <w:pStyle w:val="Tekstpodstawowy"/>
        <w:numPr>
          <w:ilvl w:val="0"/>
          <w:numId w:val="26"/>
        </w:numPr>
        <w:tabs>
          <w:tab w:val="clear" w:pos="900"/>
        </w:tabs>
        <w:ind w:left="426" w:hanging="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Sposób złożenia oferty:</w:t>
      </w:r>
    </w:p>
    <w:p w:rsidR="008D0379" w:rsidRPr="007F5110" w:rsidRDefault="008D0379" w:rsidP="00A816D2">
      <w:pPr>
        <w:pStyle w:val="Tekstpodstawowy"/>
        <w:numPr>
          <w:ilvl w:val="0"/>
          <w:numId w:val="27"/>
        </w:numPr>
        <w:tabs>
          <w:tab w:val="clear" w:pos="900"/>
        </w:tabs>
        <w:ind w:left="284" w:hanging="28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 wersji papierowej:</w:t>
      </w:r>
    </w:p>
    <w:p w:rsidR="004902B0" w:rsidRPr="008D0379" w:rsidRDefault="003638B4" w:rsidP="005A7F9C">
      <w:pPr>
        <w:pStyle w:val="Tekstpodstawowy"/>
        <w:rPr>
          <w:rFonts w:ascii="Calibri" w:hAnsi="Calibri"/>
          <w:sz w:val="20"/>
          <w:szCs w:val="20"/>
        </w:rPr>
      </w:pPr>
      <w:r w:rsidRPr="008D0379">
        <w:rPr>
          <w:rFonts w:ascii="Calibri" w:hAnsi="Calibri"/>
          <w:sz w:val="20"/>
          <w:szCs w:val="20"/>
        </w:rPr>
        <w:t xml:space="preserve">Oferty należy składać </w:t>
      </w:r>
      <w:r w:rsidR="004902B0" w:rsidRPr="008D0379">
        <w:rPr>
          <w:rFonts w:ascii="Calibri" w:hAnsi="Calibri"/>
          <w:sz w:val="20"/>
          <w:szCs w:val="20"/>
        </w:rPr>
        <w:t>:</w:t>
      </w:r>
    </w:p>
    <w:p w:rsidR="00532B60" w:rsidRPr="005B4C49" w:rsidRDefault="00660616" w:rsidP="00532B60">
      <w:pPr>
        <w:pStyle w:val="Tekstpodstawowy"/>
        <w:rPr>
          <w:rFonts w:ascii="Calibri" w:hAnsi="Calibri"/>
          <w:b/>
          <w:sz w:val="20"/>
          <w:szCs w:val="20"/>
        </w:rPr>
      </w:pPr>
      <w:r w:rsidRPr="005B4C49">
        <w:rPr>
          <w:rFonts w:ascii="Calibri" w:hAnsi="Calibri"/>
          <w:b/>
          <w:sz w:val="20"/>
          <w:szCs w:val="20"/>
        </w:rPr>
        <w:t xml:space="preserve">do </w:t>
      </w:r>
      <w:r w:rsidR="005B4C49" w:rsidRPr="005B4C49">
        <w:rPr>
          <w:rFonts w:ascii="Calibri" w:hAnsi="Calibri"/>
          <w:b/>
          <w:sz w:val="20"/>
          <w:szCs w:val="20"/>
        </w:rPr>
        <w:t>30</w:t>
      </w:r>
      <w:r w:rsidRPr="005B4C49">
        <w:rPr>
          <w:rFonts w:ascii="Calibri" w:hAnsi="Calibri"/>
          <w:b/>
          <w:sz w:val="20"/>
          <w:szCs w:val="20"/>
        </w:rPr>
        <w:t>.</w:t>
      </w:r>
      <w:r w:rsidR="005B4C49" w:rsidRPr="005B4C49">
        <w:rPr>
          <w:rFonts w:ascii="Calibri" w:hAnsi="Calibri"/>
          <w:b/>
          <w:sz w:val="20"/>
          <w:szCs w:val="20"/>
        </w:rPr>
        <w:t>10</w:t>
      </w:r>
      <w:r w:rsidRPr="005B4C49">
        <w:rPr>
          <w:rFonts w:ascii="Calibri" w:hAnsi="Calibri"/>
          <w:b/>
          <w:sz w:val="20"/>
          <w:szCs w:val="20"/>
        </w:rPr>
        <w:t>.2017</w:t>
      </w:r>
      <w:r w:rsidR="00124ACE" w:rsidRPr="005B4C49">
        <w:rPr>
          <w:rFonts w:ascii="Calibri" w:hAnsi="Calibri"/>
          <w:b/>
          <w:sz w:val="20"/>
          <w:szCs w:val="20"/>
        </w:rPr>
        <w:t>r</w:t>
      </w:r>
      <w:r w:rsidRPr="005B4C49">
        <w:rPr>
          <w:rFonts w:ascii="Calibri" w:hAnsi="Calibri"/>
          <w:b/>
          <w:sz w:val="20"/>
          <w:szCs w:val="20"/>
        </w:rPr>
        <w:t>.</w:t>
      </w:r>
      <w:r w:rsidR="00D544C6">
        <w:rPr>
          <w:rFonts w:ascii="Calibri" w:hAnsi="Calibri"/>
          <w:b/>
          <w:sz w:val="20"/>
          <w:szCs w:val="20"/>
        </w:rPr>
        <w:t xml:space="preserve"> do godz. 12.00</w:t>
      </w:r>
    </w:p>
    <w:p w:rsidR="00532B60" w:rsidRPr="00532B60" w:rsidRDefault="003638B4" w:rsidP="00532B60">
      <w:pPr>
        <w:pStyle w:val="Tekstpodstawowy"/>
        <w:rPr>
          <w:rFonts w:ascii="Calibri" w:hAnsi="Calibri"/>
          <w:sz w:val="20"/>
          <w:szCs w:val="20"/>
        </w:rPr>
      </w:pPr>
      <w:r w:rsidRPr="00532B60">
        <w:rPr>
          <w:rFonts w:ascii="Calibri" w:hAnsi="Calibri"/>
          <w:sz w:val="20"/>
          <w:szCs w:val="20"/>
        </w:rPr>
        <w:t>w zaklejonej kopercie z dopiskiem „</w:t>
      </w:r>
      <w:r w:rsidR="00124ACE" w:rsidRPr="00124ACE">
        <w:rPr>
          <w:rFonts w:ascii="Calibri" w:hAnsi="Calibri"/>
          <w:b/>
          <w:sz w:val="20"/>
          <w:szCs w:val="20"/>
        </w:rPr>
        <w:t>Z</w:t>
      </w:r>
      <w:r w:rsidRPr="00124ACE">
        <w:rPr>
          <w:rFonts w:ascii="Calibri" w:hAnsi="Calibri"/>
          <w:b/>
          <w:sz w:val="20"/>
          <w:szCs w:val="20"/>
        </w:rPr>
        <w:t>a</w:t>
      </w:r>
      <w:r w:rsidRPr="00532B60">
        <w:rPr>
          <w:rFonts w:ascii="Calibri" w:hAnsi="Calibri"/>
          <w:b/>
          <w:sz w:val="20"/>
          <w:szCs w:val="20"/>
        </w:rPr>
        <w:t>pytanie ofertowe</w:t>
      </w:r>
      <w:r w:rsidR="00F8417F">
        <w:rPr>
          <w:rFonts w:ascii="Calibri" w:hAnsi="Calibri"/>
          <w:b/>
          <w:sz w:val="20"/>
          <w:szCs w:val="20"/>
        </w:rPr>
        <w:t xml:space="preserve"> dotyczące realizacji kursów szkoleniowych</w:t>
      </w:r>
      <w:r w:rsidR="005A7F9C" w:rsidRPr="00532B60">
        <w:rPr>
          <w:rFonts w:ascii="Calibri" w:hAnsi="Calibri"/>
          <w:b/>
          <w:sz w:val="20"/>
          <w:szCs w:val="20"/>
        </w:rPr>
        <w:t>”</w:t>
      </w:r>
      <w:r w:rsidR="00E60148">
        <w:rPr>
          <w:rFonts w:ascii="Calibri" w:hAnsi="Calibri"/>
          <w:sz w:val="20"/>
          <w:szCs w:val="20"/>
        </w:rPr>
        <w:t xml:space="preserve"> </w:t>
      </w:r>
      <w:r w:rsidR="005A7F9C" w:rsidRPr="00532B60">
        <w:rPr>
          <w:rFonts w:ascii="Calibri" w:hAnsi="Calibri"/>
          <w:sz w:val="20"/>
          <w:szCs w:val="20"/>
        </w:rPr>
        <w:t xml:space="preserve">na adres: </w:t>
      </w:r>
    </w:p>
    <w:p w:rsidR="00532B60" w:rsidRPr="00532B60" w:rsidRDefault="00532B60" w:rsidP="00532B60">
      <w:pPr>
        <w:pStyle w:val="Tekstpodstawowy"/>
        <w:jc w:val="center"/>
        <w:rPr>
          <w:rFonts w:ascii="Calibri" w:hAnsi="Calibri"/>
          <w:sz w:val="20"/>
          <w:szCs w:val="20"/>
        </w:rPr>
      </w:pPr>
    </w:p>
    <w:p w:rsidR="00532B60" w:rsidRPr="00532B60" w:rsidRDefault="005B4C49" w:rsidP="00532B60">
      <w:pPr>
        <w:pStyle w:val="Tekstpodstawowy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Urząd Gminy Komarów-Osada</w:t>
      </w:r>
    </w:p>
    <w:p w:rsidR="00532B60" w:rsidRPr="00532B60" w:rsidRDefault="000B7FFE" w:rsidP="00532B60">
      <w:pPr>
        <w:pStyle w:val="Tekstpodstawowy"/>
        <w:jc w:val="center"/>
        <w:rPr>
          <w:rFonts w:ascii="Calibri" w:hAnsi="Calibri"/>
          <w:i/>
          <w:sz w:val="20"/>
          <w:szCs w:val="20"/>
        </w:rPr>
      </w:pPr>
      <w:r w:rsidRPr="00532B60">
        <w:rPr>
          <w:rFonts w:ascii="Calibri" w:hAnsi="Calibri"/>
          <w:i/>
          <w:sz w:val="20"/>
          <w:szCs w:val="20"/>
        </w:rPr>
        <w:t xml:space="preserve">ul. </w:t>
      </w:r>
      <w:r w:rsidR="005B4C49">
        <w:rPr>
          <w:rFonts w:ascii="Calibri" w:hAnsi="Calibri"/>
          <w:i/>
          <w:sz w:val="20"/>
          <w:szCs w:val="20"/>
        </w:rPr>
        <w:t>Rynek 15, 22-435 Komarów-Osada</w:t>
      </w:r>
      <w:r w:rsidRPr="00532B60">
        <w:rPr>
          <w:rFonts w:ascii="Calibri" w:hAnsi="Calibri"/>
          <w:i/>
          <w:sz w:val="20"/>
          <w:szCs w:val="20"/>
        </w:rPr>
        <w:t xml:space="preserve"> </w:t>
      </w:r>
    </w:p>
    <w:p w:rsidR="00532B60" w:rsidRDefault="00532B60" w:rsidP="00532B6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532B60" w:rsidRPr="00532B60" w:rsidRDefault="004402C2" w:rsidP="00532B60">
      <w:pPr>
        <w:pStyle w:val="Tekstpodstawowy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532B60" w:rsidRPr="00532B60">
        <w:rPr>
          <w:rFonts w:ascii="Calibri" w:hAnsi="Calibri"/>
          <w:sz w:val="20"/>
          <w:szCs w:val="20"/>
        </w:rPr>
        <w:t>ecyduje data wpływu w siedzibie Zamawiającego</w:t>
      </w:r>
      <w:r>
        <w:rPr>
          <w:rFonts w:ascii="Calibri" w:hAnsi="Calibri"/>
          <w:sz w:val="20"/>
          <w:szCs w:val="20"/>
        </w:rPr>
        <w:t>.</w:t>
      </w:r>
    </w:p>
    <w:p w:rsidR="008D0379" w:rsidRPr="008D0379" w:rsidRDefault="004402C2" w:rsidP="004402C2">
      <w:pPr>
        <w:pStyle w:val="Tekstpodstawowy"/>
        <w:rPr>
          <w:rFonts w:ascii="Calibri" w:hAnsi="Calibri"/>
          <w:sz w:val="20"/>
          <w:szCs w:val="20"/>
        </w:rPr>
      </w:pPr>
      <w:r w:rsidRPr="008D0379">
        <w:rPr>
          <w:rFonts w:ascii="Calibri" w:hAnsi="Calibri"/>
          <w:sz w:val="20"/>
          <w:szCs w:val="20"/>
        </w:rPr>
        <w:t xml:space="preserve">Złożona oferta musi być podpisana przez osoby uprawnione. </w:t>
      </w:r>
    </w:p>
    <w:p w:rsidR="008D0379" w:rsidRPr="008D0379" w:rsidRDefault="004402C2" w:rsidP="004402C2">
      <w:pPr>
        <w:pStyle w:val="Tekstpodstawowy"/>
        <w:rPr>
          <w:rFonts w:ascii="Calibri" w:hAnsi="Calibri"/>
          <w:sz w:val="20"/>
          <w:szCs w:val="20"/>
        </w:rPr>
      </w:pPr>
      <w:r w:rsidRPr="008D0379">
        <w:rPr>
          <w:rFonts w:ascii="Calibri" w:hAnsi="Calibri"/>
          <w:sz w:val="20"/>
          <w:szCs w:val="20"/>
        </w:rPr>
        <w:t xml:space="preserve">Załączniki muszą być parafowane na każdej stronie. </w:t>
      </w:r>
    </w:p>
    <w:p w:rsidR="004402C2" w:rsidRPr="008D0379" w:rsidRDefault="004402C2" w:rsidP="004402C2">
      <w:pPr>
        <w:pStyle w:val="Tekstpodstawowy"/>
        <w:rPr>
          <w:rFonts w:ascii="Calibri" w:hAnsi="Calibri"/>
          <w:sz w:val="20"/>
          <w:szCs w:val="20"/>
        </w:rPr>
      </w:pPr>
      <w:r w:rsidRPr="008D0379">
        <w:rPr>
          <w:rFonts w:ascii="Calibri" w:hAnsi="Calibri"/>
          <w:sz w:val="20"/>
          <w:szCs w:val="20"/>
        </w:rPr>
        <w:t>Kopie dokumentów muszą być poświadczone za zgodność z oryginałem przez Oferenta.</w:t>
      </w:r>
      <w:r w:rsidR="00E60148">
        <w:rPr>
          <w:rFonts w:ascii="Calibri" w:hAnsi="Calibri"/>
          <w:sz w:val="20"/>
          <w:szCs w:val="20"/>
        </w:rPr>
        <w:t xml:space="preserve"> </w:t>
      </w:r>
    </w:p>
    <w:p w:rsidR="008D0379" w:rsidRPr="008D0379" w:rsidRDefault="008D0379" w:rsidP="008D0379">
      <w:pPr>
        <w:pStyle w:val="Tekstpodstawowy"/>
        <w:ind w:left="1800"/>
        <w:rPr>
          <w:rFonts w:ascii="Calibri" w:hAnsi="Calibri"/>
          <w:b/>
          <w:sz w:val="20"/>
          <w:szCs w:val="20"/>
        </w:rPr>
      </w:pPr>
    </w:p>
    <w:p w:rsidR="00532B60" w:rsidRDefault="008D0379" w:rsidP="00A816D2">
      <w:pPr>
        <w:pStyle w:val="Tekstpodstawowy"/>
        <w:numPr>
          <w:ilvl w:val="0"/>
          <w:numId w:val="27"/>
        </w:numPr>
        <w:ind w:left="284" w:hanging="28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wersji elektronicznej:</w:t>
      </w:r>
    </w:p>
    <w:p w:rsidR="007F5110" w:rsidRDefault="007F5110" w:rsidP="007F5110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Pr="004402C2">
        <w:rPr>
          <w:rFonts w:ascii="Calibri" w:hAnsi="Calibri"/>
          <w:sz w:val="20"/>
          <w:szCs w:val="20"/>
        </w:rPr>
        <w:t xml:space="preserve">ecyduje data wpływu </w:t>
      </w:r>
      <w:r>
        <w:rPr>
          <w:rFonts w:ascii="Calibri" w:hAnsi="Calibri"/>
          <w:sz w:val="20"/>
          <w:szCs w:val="20"/>
        </w:rPr>
        <w:t>e-</w:t>
      </w:r>
      <w:r w:rsidRPr="004402C2">
        <w:rPr>
          <w:rFonts w:ascii="Calibri" w:hAnsi="Calibri"/>
          <w:sz w:val="20"/>
          <w:szCs w:val="20"/>
        </w:rPr>
        <w:t>maila.</w:t>
      </w:r>
    </w:p>
    <w:p w:rsidR="007F5110" w:rsidRDefault="007F5110" w:rsidP="007F5110">
      <w:pPr>
        <w:pStyle w:val="Tekstpodstawowy"/>
        <w:rPr>
          <w:rFonts w:ascii="Calibri" w:hAnsi="Calibri"/>
          <w:sz w:val="20"/>
          <w:szCs w:val="20"/>
        </w:rPr>
      </w:pPr>
      <w:r w:rsidRPr="003E48E6">
        <w:rPr>
          <w:rFonts w:ascii="Calibri" w:hAnsi="Calibri"/>
          <w:sz w:val="20"/>
          <w:szCs w:val="20"/>
        </w:rPr>
        <w:t xml:space="preserve">Oferta musi zostać przesłana na adres: </w:t>
      </w:r>
      <w:hyperlink r:id="rId12" w:history="1">
        <w:r w:rsidR="005B4C49">
          <w:rPr>
            <w:rStyle w:val="Hipercze"/>
            <w:rFonts w:ascii="Calibri" w:hAnsi="Calibri"/>
            <w:sz w:val="20"/>
            <w:szCs w:val="20"/>
          </w:rPr>
          <w:t>poczta@komarow.pl</w:t>
        </w:r>
      </w:hyperlink>
      <w:r w:rsidRPr="003E48E6">
        <w:rPr>
          <w:rFonts w:ascii="Calibri" w:hAnsi="Calibri"/>
          <w:sz w:val="20"/>
          <w:szCs w:val="20"/>
        </w:rPr>
        <w:t xml:space="preserve"> </w:t>
      </w:r>
    </w:p>
    <w:p w:rsidR="008D0379" w:rsidRDefault="000B7FFE" w:rsidP="000B7FFE">
      <w:pPr>
        <w:pStyle w:val="Tekstpodstawowy"/>
        <w:rPr>
          <w:rFonts w:ascii="Calibri" w:hAnsi="Calibri"/>
          <w:sz w:val="20"/>
          <w:szCs w:val="20"/>
        </w:rPr>
      </w:pPr>
      <w:r w:rsidRPr="004402C2">
        <w:rPr>
          <w:rFonts w:ascii="Calibri" w:hAnsi="Calibri"/>
          <w:sz w:val="20"/>
          <w:szCs w:val="20"/>
        </w:rPr>
        <w:t>S</w:t>
      </w:r>
      <w:r w:rsidR="004402C2" w:rsidRPr="004402C2">
        <w:rPr>
          <w:rFonts w:ascii="Calibri" w:hAnsi="Calibri"/>
          <w:sz w:val="20"/>
          <w:szCs w:val="20"/>
        </w:rPr>
        <w:t>can</w:t>
      </w:r>
      <w:r w:rsidRPr="004402C2">
        <w:rPr>
          <w:rFonts w:ascii="Calibri" w:hAnsi="Calibri"/>
          <w:sz w:val="20"/>
          <w:szCs w:val="20"/>
        </w:rPr>
        <w:t xml:space="preserve"> podpisan</w:t>
      </w:r>
      <w:r w:rsidR="004402C2" w:rsidRPr="004402C2">
        <w:rPr>
          <w:rFonts w:ascii="Calibri" w:hAnsi="Calibri"/>
          <w:sz w:val="20"/>
          <w:szCs w:val="20"/>
        </w:rPr>
        <w:t>ej oferty przez osoby uprawnione</w:t>
      </w:r>
      <w:r w:rsidR="008D0379">
        <w:rPr>
          <w:rFonts w:ascii="Calibri" w:hAnsi="Calibri"/>
          <w:sz w:val="20"/>
          <w:szCs w:val="20"/>
        </w:rPr>
        <w:t>.</w:t>
      </w:r>
    </w:p>
    <w:p w:rsidR="008D0379" w:rsidRDefault="008D0379" w:rsidP="000B7FFE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4402C2" w:rsidRPr="004402C2">
        <w:rPr>
          <w:rFonts w:ascii="Calibri" w:hAnsi="Calibri"/>
          <w:sz w:val="20"/>
          <w:szCs w:val="20"/>
        </w:rPr>
        <w:t xml:space="preserve">can zaparafowanych na każdej stronie załączników. </w:t>
      </w:r>
    </w:p>
    <w:p w:rsidR="004402C2" w:rsidRDefault="004402C2" w:rsidP="000B7FFE">
      <w:pPr>
        <w:pStyle w:val="Tekstpodstawowy"/>
        <w:rPr>
          <w:rFonts w:ascii="Calibri" w:hAnsi="Calibri"/>
          <w:b/>
          <w:sz w:val="20"/>
          <w:szCs w:val="20"/>
        </w:rPr>
      </w:pPr>
      <w:r w:rsidRPr="004402C2">
        <w:rPr>
          <w:rFonts w:ascii="Calibri" w:hAnsi="Calibri"/>
          <w:sz w:val="20"/>
          <w:szCs w:val="20"/>
        </w:rPr>
        <w:t xml:space="preserve">Scan kopii dokumentów poświadczonych za zgodność z oryginałem przez </w:t>
      </w:r>
      <w:r w:rsidRPr="007F5110">
        <w:rPr>
          <w:rFonts w:ascii="Calibri" w:hAnsi="Calibri"/>
          <w:sz w:val="20"/>
          <w:szCs w:val="20"/>
        </w:rPr>
        <w:t>Oferenta.</w:t>
      </w:r>
      <w:r w:rsidR="00E60148">
        <w:rPr>
          <w:rFonts w:ascii="Calibri" w:hAnsi="Calibri"/>
          <w:sz w:val="20"/>
          <w:szCs w:val="20"/>
        </w:rPr>
        <w:t xml:space="preserve"> </w:t>
      </w:r>
    </w:p>
    <w:p w:rsidR="008D0379" w:rsidRPr="009A6C4F" w:rsidRDefault="008D0379" w:rsidP="00BF613E">
      <w:pPr>
        <w:pStyle w:val="Tekstpodstawowy"/>
        <w:rPr>
          <w:rFonts w:ascii="Calibri" w:hAnsi="Calibri"/>
          <w:b/>
          <w:sz w:val="20"/>
          <w:szCs w:val="20"/>
        </w:rPr>
      </w:pPr>
    </w:p>
    <w:p w:rsidR="007F5110" w:rsidRDefault="008D0379" w:rsidP="00BF613E">
      <w:pPr>
        <w:pStyle w:val="Tekstpodstawowy"/>
        <w:rPr>
          <w:rFonts w:ascii="Calibri" w:hAnsi="Calibri"/>
          <w:sz w:val="20"/>
          <w:szCs w:val="20"/>
        </w:rPr>
      </w:pPr>
      <w:r w:rsidRPr="009A6C4F">
        <w:rPr>
          <w:rFonts w:ascii="Calibri" w:hAnsi="Calibri"/>
          <w:b/>
          <w:sz w:val="20"/>
          <w:szCs w:val="20"/>
        </w:rPr>
        <w:t>Uwaga:</w:t>
      </w:r>
      <w:r>
        <w:rPr>
          <w:rFonts w:ascii="Calibri" w:hAnsi="Calibri"/>
          <w:sz w:val="20"/>
          <w:szCs w:val="20"/>
        </w:rPr>
        <w:t xml:space="preserve"> W przypadku wyboru oferenta, który złożył ofertę elektronicznie, do podpisania umowy będzie wymagane dostarczenie oryginałów</w:t>
      </w:r>
      <w:r w:rsidR="00E6014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przesłanych dokumentów.</w:t>
      </w:r>
    </w:p>
    <w:p w:rsidR="008D0379" w:rsidRDefault="008D0379" w:rsidP="008D0379">
      <w:pPr>
        <w:pStyle w:val="Tekstpodstawowy"/>
        <w:rPr>
          <w:rFonts w:ascii="Calibri" w:hAnsi="Calibri"/>
          <w:sz w:val="20"/>
          <w:szCs w:val="20"/>
        </w:rPr>
      </w:pPr>
    </w:p>
    <w:p w:rsidR="003068BF" w:rsidRPr="008D0379" w:rsidRDefault="003638B4" w:rsidP="00A816D2">
      <w:pPr>
        <w:pStyle w:val="Tekstpodstawowy"/>
        <w:numPr>
          <w:ilvl w:val="0"/>
          <w:numId w:val="26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Oferty złożone po terminie nie będą rozpatrywane.</w:t>
      </w:r>
      <w:r w:rsidR="000B7FFE" w:rsidRPr="000B7FFE">
        <w:rPr>
          <w:rFonts w:ascii="Calibri" w:hAnsi="Calibri"/>
          <w:b/>
          <w:sz w:val="20"/>
          <w:szCs w:val="20"/>
        </w:rPr>
        <w:t xml:space="preserve"> </w:t>
      </w:r>
    </w:p>
    <w:p w:rsidR="003068BF" w:rsidRDefault="003638B4" w:rsidP="00A816D2">
      <w:pPr>
        <w:pStyle w:val="Tekstpodstawowy"/>
        <w:numPr>
          <w:ilvl w:val="0"/>
          <w:numId w:val="26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8D0379">
        <w:rPr>
          <w:rFonts w:ascii="Calibri" w:hAnsi="Calibri"/>
          <w:sz w:val="20"/>
          <w:szCs w:val="20"/>
        </w:rPr>
        <w:t>W toku badania i oceny ofert Zamawiający może żądać od Oferentów wyjaśnień, dotyczących treści</w:t>
      </w:r>
      <w:r w:rsidR="00E60148">
        <w:rPr>
          <w:rFonts w:ascii="Calibri" w:hAnsi="Calibri"/>
          <w:sz w:val="20"/>
          <w:szCs w:val="20"/>
        </w:rPr>
        <w:t xml:space="preserve"> </w:t>
      </w:r>
      <w:r w:rsidRPr="008D0379">
        <w:rPr>
          <w:rFonts w:ascii="Calibri" w:hAnsi="Calibri"/>
          <w:sz w:val="20"/>
          <w:szCs w:val="20"/>
        </w:rPr>
        <w:t>złożonych ofert. Niezłożenie wyjaśnień w wymaganym terminie skutkuje odrzuceniem oferty.</w:t>
      </w:r>
    </w:p>
    <w:p w:rsidR="003638B4" w:rsidRDefault="003638B4" w:rsidP="00A816D2">
      <w:pPr>
        <w:pStyle w:val="Tekstpodstawowy"/>
        <w:numPr>
          <w:ilvl w:val="0"/>
          <w:numId w:val="26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8D0379">
        <w:rPr>
          <w:rFonts w:ascii="Calibri" w:hAnsi="Calibri"/>
          <w:sz w:val="20"/>
          <w:szCs w:val="20"/>
        </w:rPr>
        <w:t>Zamawiający zastrzega sobie prawo odrzucenia wszystkich ofert, bez d</w:t>
      </w:r>
      <w:r w:rsidR="00974BD9">
        <w:rPr>
          <w:rFonts w:ascii="Calibri" w:hAnsi="Calibri"/>
          <w:sz w:val="20"/>
          <w:szCs w:val="20"/>
        </w:rPr>
        <w:t>okonania wyboru którejkolwiek z </w:t>
      </w:r>
      <w:r w:rsidRPr="008D0379">
        <w:rPr>
          <w:rFonts w:ascii="Calibri" w:hAnsi="Calibri"/>
          <w:sz w:val="20"/>
          <w:szCs w:val="20"/>
        </w:rPr>
        <w:t>nich, gdy żadna ze złożonych ofert nie będzie odpowiadać warunkom określonym przez Zamawiającego.</w:t>
      </w:r>
    </w:p>
    <w:p w:rsidR="003068BF" w:rsidRDefault="003638B4" w:rsidP="00A816D2">
      <w:pPr>
        <w:pStyle w:val="Tekstpodstawowy"/>
        <w:numPr>
          <w:ilvl w:val="0"/>
          <w:numId w:val="26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8D0379">
        <w:rPr>
          <w:rFonts w:ascii="Calibri" w:hAnsi="Calibri"/>
          <w:sz w:val="20"/>
          <w:szCs w:val="20"/>
        </w:rPr>
        <w:t>Zamawiający zastrzega sobie prawo unieważnienia postępowania bez podania przyczyny</w:t>
      </w:r>
      <w:r w:rsidR="008D0379">
        <w:rPr>
          <w:rFonts w:ascii="Calibri" w:hAnsi="Calibri"/>
          <w:sz w:val="20"/>
          <w:szCs w:val="20"/>
        </w:rPr>
        <w:t>.</w:t>
      </w:r>
    </w:p>
    <w:p w:rsidR="008D0379" w:rsidRDefault="00771B01" w:rsidP="00A816D2">
      <w:pPr>
        <w:pStyle w:val="Tekstpodstawowy"/>
        <w:numPr>
          <w:ilvl w:val="0"/>
          <w:numId w:val="26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8D0379">
        <w:rPr>
          <w:rFonts w:ascii="Calibri" w:hAnsi="Calibri"/>
          <w:sz w:val="20"/>
          <w:szCs w:val="20"/>
        </w:rPr>
        <w:t>Zamawiający będzie rozpatrywał tylko te oferty, które</w:t>
      </w:r>
      <w:r w:rsidR="007A6A7C" w:rsidRPr="008D0379">
        <w:rPr>
          <w:rFonts w:ascii="Calibri" w:hAnsi="Calibri"/>
          <w:sz w:val="20"/>
          <w:szCs w:val="20"/>
        </w:rPr>
        <w:t xml:space="preserve"> są kompletne i</w:t>
      </w:r>
      <w:r w:rsidRPr="008D0379">
        <w:rPr>
          <w:rFonts w:ascii="Calibri" w:hAnsi="Calibri"/>
          <w:sz w:val="20"/>
          <w:szCs w:val="20"/>
        </w:rPr>
        <w:t xml:space="preserve"> zostaną złożone w terminie. </w:t>
      </w:r>
    </w:p>
    <w:p w:rsidR="00BB41FB" w:rsidRDefault="00771B01" w:rsidP="00A816D2">
      <w:pPr>
        <w:pStyle w:val="Tekstpodstawowy"/>
        <w:numPr>
          <w:ilvl w:val="0"/>
          <w:numId w:val="26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8D0379">
        <w:rPr>
          <w:rFonts w:ascii="Calibri" w:hAnsi="Calibri"/>
          <w:sz w:val="20"/>
          <w:szCs w:val="20"/>
        </w:rPr>
        <w:t xml:space="preserve">Zamawiający sporządzi pisemny protokół </w:t>
      </w:r>
      <w:r w:rsidR="007A6A7C" w:rsidRPr="008D0379">
        <w:rPr>
          <w:rFonts w:ascii="Calibri" w:hAnsi="Calibri"/>
          <w:sz w:val="20"/>
          <w:szCs w:val="20"/>
        </w:rPr>
        <w:t xml:space="preserve">z </w:t>
      </w:r>
      <w:r w:rsidRPr="008D0379">
        <w:rPr>
          <w:rFonts w:ascii="Calibri" w:hAnsi="Calibri"/>
          <w:sz w:val="20"/>
          <w:szCs w:val="20"/>
        </w:rPr>
        <w:t xml:space="preserve">postępowania i wyboru najkorzystniejszych ofert. </w:t>
      </w:r>
    </w:p>
    <w:p w:rsidR="00A121EF" w:rsidRPr="008D0379" w:rsidRDefault="00A121EF" w:rsidP="00A816D2">
      <w:pPr>
        <w:pStyle w:val="Tekstpodstawowy"/>
        <w:numPr>
          <w:ilvl w:val="0"/>
          <w:numId w:val="26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może wezwać do korekty oczywistych omyłek pisarskich lub uzupełnień.</w:t>
      </w:r>
    </w:p>
    <w:p w:rsidR="00D720BF" w:rsidRDefault="00D720BF" w:rsidP="009A2671">
      <w:pPr>
        <w:pStyle w:val="Tekstpodstawowy"/>
        <w:rPr>
          <w:rFonts w:ascii="Calibri" w:hAnsi="Calibri"/>
          <w:b/>
          <w:sz w:val="20"/>
          <w:szCs w:val="20"/>
        </w:rPr>
      </w:pPr>
    </w:p>
    <w:p w:rsidR="003638B4" w:rsidRPr="00CD36C6" w:rsidRDefault="00676ADA" w:rsidP="009A2671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IX.</w:t>
      </w:r>
      <w:r w:rsidR="003638B4" w:rsidRPr="00CD36C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INFORMACJE</w:t>
      </w:r>
    </w:p>
    <w:p w:rsidR="003638B4" w:rsidRPr="00CD36C6" w:rsidRDefault="003638B4" w:rsidP="00010DC4">
      <w:pPr>
        <w:pStyle w:val="Tekstpodstawowy"/>
        <w:rPr>
          <w:rFonts w:ascii="Calibri" w:hAnsi="Calibri"/>
          <w:b/>
          <w:sz w:val="20"/>
          <w:szCs w:val="20"/>
        </w:rPr>
      </w:pPr>
    </w:p>
    <w:p w:rsidR="003638B4" w:rsidRPr="00CD36C6" w:rsidRDefault="003638B4" w:rsidP="00A816D2">
      <w:pPr>
        <w:pStyle w:val="Tekstpodstawowy"/>
        <w:numPr>
          <w:ilvl w:val="0"/>
          <w:numId w:val="28"/>
        </w:numPr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Jednocześnie informujemy, że:</w:t>
      </w:r>
    </w:p>
    <w:p w:rsidR="003638B4" w:rsidRDefault="00855EE5" w:rsidP="00A816D2">
      <w:pPr>
        <w:pStyle w:val="Tekstpodstawowy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</w:t>
      </w:r>
      <w:r w:rsidR="00E60148">
        <w:rPr>
          <w:rFonts w:ascii="Calibri" w:hAnsi="Calibri"/>
          <w:sz w:val="20"/>
          <w:szCs w:val="20"/>
        </w:rPr>
        <w:t xml:space="preserve"> </w:t>
      </w:r>
      <w:r w:rsidR="003638B4" w:rsidRPr="00CD36C6">
        <w:rPr>
          <w:rFonts w:ascii="Calibri" w:hAnsi="Calibri"/>
          <w:sz w:val="20"/>
          <w:szCs w:val="20"/>
        </w:rPr>
        <w:t>zwracamy kosztów przygotowania oferty dla celów niniejszego zapytania;</w:t>
      </w:r>
    </w:p>
    <w:p w:rsidR="003638B4" w:rsidRPr="00855EE5" w:rsidRDefault="00855EE5" w:rsidP="00A816D2">
      <w:pPr>
        <w:pStyle w:val="Akapitzlist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855EE5">
        <w:rPr>
          <w:rFonts w:ascii="Calibri" w:hAnsi="Calibri"/>
          <w:sz w:val="20"/>
          <w:szCs w:val="20"/>
        </w:rPr>
        <w:t xml:space="preserve">Zapytanie ofertowe nie stanowi oferty w rozumieniu art. 66 §1 k.c. </w:t>
      </w:r>
    </w:p>
    <w:p w:rsidR="003638B4" w:rsidRDefault="00855EE5" w:rsidP="00A816D2">
      <w:pPr>
        <w:pStyle w:val="Tekstpodstawowy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="003638B4" w:rsidRPr="00855EE5">
        <w:rPr>
          <w:rFonts w:ascii="Calibri" w:hAnsi="Calibri"/>
          <w:sz w:val="20"/>
          <w:szCs w:val="20"/>
        </w:rPr>
        <w:t>ie odsyłamy nadesłanych ofert.</w:t>
      </w:r>
    </w:p>
    <w:p w:rsidR="00855EE5" w:rsidRDefault="00855EE5" w:rsidP="00A816D2">
      <w:pPr>
        <w:pStyle w:val="Tekstpodstawowy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855EE5">
        <w:rPr>
          <w:rFonts w:ascii="Calibri" w:hAnsi="Calibri"/>
          <w:sz w:val="20"/>
          <w:szCs w:val="20"/>
        </w:rPr>
        <w:lastRenderedPageBreak/>
        <w:t>Zamawiający wykluczy z postępowania Oferentów, którzy złożą ofertę niezgodną z prawdą (poświadczą nieprawdziwe informacje)</w:t>
      </w:r>
    </w:p>
    <w:p w:rsidR="00855EE5" w:rsidRDefault="00855EE5" w:rsidP="00A816D2">
      <w:pPr>
        <w:pStyle w:val="Tekstpodstawowy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855EE5">
        <w:rPr>
          <w:rFonts w:ascii="Calibri" w:hAnsi="Calibri"/>
          <w:sz w:val="20"/>
          <w:szCs w:val="20"/>
        </w:rPr>
        <w:t>Ofertę Oferenta wykluczonego z postępowania uznaje się za odrzuconą</w:t>
      </w:r>
    </w:p>
    <w:p w:rsidR="00855EE5" w:rsidRDefault="00855EE5" w:rsidP="00A816D2">
      <w:pPr>
        <w:pStyle w:val="Tekstpodstawowy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855EE5">
        <w:rPr>
          <w:rFonts w:ascii="Calibri" w:hAnsi="Calibri"/>
          <w:sz w:val="20"/>
          <w:szCs w:val="20"/>
        </w:rPr>
        <w:t>Ze względu na założenia budżetowe i ograniczenia finansowe, w przypadku, gdy kwoty przedstawione w odpowiedziach na zapytanie będą wyższe od zaplanowanych w budżecie ww. projektu Zamawiający zastrzega sobie prawo negocjacji z Wykonawcą, który uzyskał najwyższą liczbę punktów. W przypadku nie osiągnięcia konsen</w:t>
      </w:r>
      <w:r>
        <w:rPr>
          <w:rFonts w:ascii="Calibri" w:hAnsi="Calibri"/>
          <w:sz w:val="20"/>
          <w:szCs w:val="20"/>
        </w:rPr>
        <w:t xml:space="preserve">susu negocjacje będą prowadzone </w:t>
      </w:r>
      <w:r w:rsidRPr="00855EE5">
        <w:rPr>
          <w:rFonts w:ascii="Calibri" w:hAnsi="Calibri"/>
          <w:sz w:val="20"/>
          <w:szCs w:val="20"/>
        </w:rPr>
        <w:t>z kolejnymi potencjalnymi wykonawcami, którzy uzyskali największą liczbę pkt. Na wypadek takiej sytuacji Zamawiający zastrzega sobie prawo ustalenia dodatkowych kryteriów oceny.</w:t>
      </w:r>
    </w:p>
    <w:p w:rsidR="00855EE5" w:rsidRDefault="00855EE5" w:rsidP="00A816D2">
      <w:pPr>
        <w:pStyle w:val="Tekstpodstawowy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855EE5">
        <w:rPr>
          <w:rFonts w:ascii="Calibri" w:hAnsi="Calibri"/>
          <w:sz w:val="20"/>
          <w:szCs w:val="20"/>
        </w:rPr>
        <w:t>Oferenci, których oferta zostanie wybrana, zostaną poinformowani</w:t>
      </w:r>
      <w:r>
        <w:rPr>
          <w:rFonts w:ascii="Calibri" w:hAnsi="Calibri"/>
          <w:sz w:val="20"/>
          <w:szCs w:val="20"/>
        </w:rPr>
        <w:t>;</w:t>
      </w:r>
    </w:p>
    <w:p w:rsidR="00855EE5" w:rsidRDefault="00855EE5" w:rsidP="00A816D2">
      <w:pPr>
        <w:pStyle w:val="Tekstpodstawowy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855EE5">
        <w:rPr>
          <w:rFonts w:ascii="Calibri" w:hAnsi="Calibri"/>
          <w:sz w:val="20"/>
          <w:szCs w:val="20"/>
        </w:rPr>
        <w:t>Zamawiający dopuszcza możliwość zmiany postanowień zawartej umowy w stosunku do treści oferty, na podstawie której dokonano wyboru wykonawcy</w:t>
      </w:r>
      <w:r>
        <w:rPr>
          <w:rFonts w:ascii="Calibri" w:hAnsi="Calibri"/>
          <w:sz w:val="20"/>
          <w:szCs w:val="20"/>
        </w:rPr>
        <w:t>;</w:t>
      </w:r>
    </w:p>
    <w:p w:rsidR="00855EE5" w:rsidRPr="00855EE5" w:rsidRDefault="00855EE5" w:rsidP="00A816D2">
      <w:pPr>
        <w:pStyle w:val="Tekstpodstawowy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855EE5">
        <w:rPr>
          <w:rFonts w:ascii="Calibri" w:hAnsi="Calibri"/>
          <w:sz w:val="20"/>
          <w:szCs w:val="20"/>
        </w:rPr>
        <w:t>Zamawiający zastrzega sobie możliwość wyboru kolejnej wśród najkorzystniejszych ofert, jeżeli oferent, którego oferta zostanie wybrana jako najkorzystniejsza, uchyli się od zawarcia umowy w przedmiocie realizacji prz</w:t>
      </w:r>
      <w:r>
        <w:rPr>
          <w:rFonts w:ascii="Calibri" w:hAnsi="Calibri"/>
          <w:sz w:val="20"/>
          <w:szCs w:val="20"/>
        </w:rPr>
        <w:t>edmiotu niniejszego zamówienia</w:t>
      </w:r>
      <w:r w:rsidR="008D0379">
        <w:rPr>
          <w:rFonts w:ascii="Calibri" w:hAnsi="Calibri"/>
          <w:sz w:val="20"/>
          <w:szCs w:val="20"/>
        </w:rPr>
        <w:t xml:space="preserve"> lub nie dopełni formalności wymaganych na etapie podpisania umowy bądź też nie zostanie zaakceptowany program szkolenia.</w:t>
      </w:r>
    </w:p>
    <w:p w:rsidR="00855EE5" w:rsidRPr="00855EE5" w:rsidRDefault="00855EE5" w:rsidP="00D720BF">
      <w:pPr>
        <w:pStyle w:val="Tekstpodstawowy"/>
        <w:ind w:left="360"/>
        <w:rPr>
          <w:rFonts w:ascii="Calibri" w:hAnsi="Calibri"/>
          <w:sz w:val="20"/>
          <w:szCs w:val="20"/>
        </w:rPr>
      </w:pPr>
    </w:p>
    <w:p w:rsidR="008E3E19" w:rsidRDefault="008E3E19" w:rsidP="00212256">
      <w:pPr>
        <w:pStyle w:val="Tekstpodstawowy"/>
        <w:rPr>
          <w:rFonts w:ascii="Calibri" w:hAnsi="Calibri"/>
          <w:sz w:val="20"/>
          <w:szCs w:val="20"/>
        </w:rPr>
      </w:pPr>
    </w:p>
    <w:p w:rsidR="0081211C" w:rsidRDefault="009A2671" w:rsidP="00A816D2">
      <w:pPr>
        <w:pStyle w:val="Tekstpodstawowy"/>
        <w:numPr>
          <w:ilvl w:val="0"/>
          <w:numId w:val="28"/>
        </w:numPr>
        <w:rPr>
          <w:rFonts w:ascii="Calibri" w:hAnsi="Calibri"/>
          <w:sz w:val="20"/>
          <w:szCs w:val="20"/>
        </w:rPr>
      </w:pPr>
      <w:r w:rsidRPr="009A2671">
        <w:rPr>
          <w:rFonts w:ascii="Calibri" w:hAnsi="Calibri"/>
          <w:sz w:val="20"/>
          <w:szCs w:val="20"/>
        </w:rPr>
        <w:t>Termin związania ofertą</w:t>
      </w:r>
    </w:p>
    <w:p w:rsidR="009A2671" w:rsidRPr="00CD36C6" w:rsidRDefault="009A2671" w:rsidP="0081211C">
      <w:pPr>
        <w:pStyle w:val="Tekstpodstawowy"/>
        <w:ind w:left="360"/>
        <w:rPr>
          <w:rFonts w:ascii="Calibri" w:hAnsi="Calibri"/>
          <w:sz w:val="20"/>
          <w:szCs w:val="20"/>
        </w:rPr>
      </w:pPr>
      <w:r w:rsidRPr="0081211C">
        <w:rPr>
          <w:rFonts w:ascii="Calibri" w:hAnsi="Calibri"/>
          <w:sz w:val="20"/>
          <w:szCs w:val="20"/>
        </w:rPr>
        <w:t>Bieg terminu związania ofertą rozpoczyna się wraz z upływem terminu składania ofert.</w:t>
      </w:r>
      <w:r w:rsidR="0081211C">
        <w:rPr>
          <w:rFonts w:ascii="Calibri" w:hAnsi="Calibri"/>
          <w:sz w:val="20"/>
          <w:szCs w:val="20"/>
        </w:rPr>
        <w:t xml:space="preserve"> </w:t>
      </w:r>
      <w:r w:rsidRPr="009A2671">
        <w:rPr>
          <w:rFonts w:ascii="Calibri" w:hAnsi="Calibri"/>
          <w:sz w:val="20"/>
          <w:szCs w:val="20"/>
        </w:rPr>
        <w:t>Wykonawca pozostaje związany ofertą przez okres 30 dni od upływu terminu składania ofert.</w:t>
      </w:r>
    </w:p>
    <w:p w:rsidR="003638B4" w:rsidRPr="00CD36C6" w:rsidRDefault="003638B4" w:rsidP="00212256">
      <w:pPr>
        <w:pStyle w:val="Tekstpodstawowy"/>
        <w:rPr>
          <w:rFonts w:ascii="Calibri" w:hAnsi="Calibri"/>
          <w:sz w:val="20"/>
          <w:szCs w:val="20"/>
        </w:rPr>
      </w:pPr>
    </w:p>
    <w:p w:rsidR="00D720BF" w:rsidRDefault="00D720BF" w:rsidP="00010DC4">
      <w:pPr>
        <w:pStyle w:val="Tekstpodstawowy"/>
        <w:rPr>
          <w:rFonts w:ascii="Calibri" w:hAnsi="Calibri"/>
          <w:b/>
          <w:sz w:val="20"/>
          <w:szCs w:val="20"/>
        </w:rPr>
      </w:pPr>
    </w:p>
    <w:p w:rsidR="003638B4" w:rsidRPr="00CD36C6" w:rsidRDefault="00676ADA" w:rsidP="00010DC4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</w:t>
      </w:r>
      <w:r w:rsidR="003638B4" w:rsidRPr="00CD36C6">
        <w:rPr>
          <w:rFonts w:ascii="Calibri" w:hAnsi="Calibri"/>
          <w:b/>
          <w:sz w:val="20"/>
          <w:szCs w:val="20"/>
        </w:rPr>
        <w:t>.</w:t>
      </w:r>
      <w:r w:rsidR="003638B4" w:rsidRPr="00CD36C6">
        <w:rPr>
          <w:rFonts w:ascii="Calibri" w:hAnsi="Calibri"/>
          <w:b/>
          <w:sz w:val="20"/>
          <w:szCs w:val="20"/>
        </w:rPr>
        <w:tab/>
        <w:t>T</w:t>
      </w:r>
      <w:r>
        <w:rPr>
          <w:rFonts w:ascii="Calibri" w:hAnsi="Calibri"/>
          <w:b/>
          <w:sz w:val="20"/>
          <w:szCs w:val="20"/>
        </w:rPr>
        <w:t xml:space="preserve">RYB UDZIELANIA WYJAŚCNIEŃ </w:t>
      </w:r>
    </w:p>
    <w:p w:rsidR="003638B4" w:rsidRPr="006D2839" w:rsidRDefault="003638B4" w:rsidP="00010DC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Każdy Oferent ma prawo zwrócić się do Zamawiającego o wyjaśnienie treści przedmiotowego Zapytania ofertowego </w:t>
      </w:r>
      <w:r w:rsidRPr="007A6A7C">
        <w:rPr>
          <w:rFonts w:ascii="Calibri" w:hAnsi="Calibri"/>
          <w:sz w:val="20"/>
          <w:szCs w:val="20"/>
        </w:rPr>
        <w:t xml:space="preserve">w terminie do </w:t>
      </w:r>
      <w:r w:rsidR="005B4C49">
        <w:rPr>
          <w:rFonts w:ascii="Calibri" w:hAnsi="Calibri"/>
          <w:sz w:val="20"/>
          <w:szCs w:val="20"/>
        </w:rPr>
        <w:t>26</w:t>
      </w:r>
      <w:r w:rsidR="0081211C">
        <w:rPr>
          <w:rFonts w:ascii="Calibri" w:hAnsi="Calibri"/>
          <w:sz w:val="20"/>
          <w:szCs w:val="20"/>
        </w:rPr>
        <w:t>.</w:t>
      </w:r>
      <w:r w:rsidR="005B4C49">
        <w:rPr>
          <w:rFonts w:ascii="Calibri" w:hAnsi="Calibri"/>
          <w:sz w:val="20"/>
          <w:szCs w:val="20"/>
        </w:rPr>
        <w:t>10</w:t>
      </w:r>
      <w:r w:rsidR="003E48E6" w:rsidRPr="003E48E6">
        <w:rPr>
          <w:rFonts w:ascii="Calibri" w:hAnsi="Calibri"/>
          <w:sz w:val="20"/>
          <w:szCs w:val="20"/>
        </w:rPr>
        <w:t>.2017</w:t>
      </w:r>
      <w:r w:rsidR="00F17435" w:rsidRPr="003E48E6">
        <w:rPr>
          <w:rFonts w:ascii="Calibri" w:hAnsi="Calibri"/>
          <w:sz w:val="20"/>
          <w:szCs w:val="20"/>
        </w:rPr>
        <w:t>r</w:t>
      </w:r>
      <w:r w:rsidR="003E48E6" w:rsidRPr="003E48E6">
        <w:rPr>
          <w:rFonts w:ascii="Calibri" w:hAnsi="Calibri"/>
          <w:sz w:val="20"/>
          <w:szCs w:val="20"/>
        </w:rPr>
        <w:t>.</w:t>
      </w:r>
      <w:r w:rsidR="007A6A7C" w:rsidRPr="003E48E6">
        <w:rPr>
          <w:rFonts w:ascii="Calibri" w:hAnsi="Calibri"/>
          <w:sz w:val="20"/>
          <w:szCs w:val="20"/>
        </w:rPr>
        <w:t xml:space="preserve"> </w:t>
      </w:r>
      <w:r w:rsidRPr="003E48E6">
        <w:rPr>
          <w:rFonts w:ascii="Calibri" w:hAnsi="Calibri"/>
          <w:sz w:val="20"/>
          <w:szCs w:val="20"/>
        </w:rPr>
        <w:t>Pytania Oferenta muszą być sformułowane na piśmie i wysłane elektronicznie na adres e-mail</w:t>
      </w:r>
      <w:r w:rsidR="006D2839" w:rsidRPr="003E48E6">
        <w:t xml:space="preserve"> </w:t>
      </w:r>
      <w:hyperlink r:id="rId13" w:history="1">
        <w:r w:rsidR="005B4C49">
          <w:rPr>
            <w:rStyle w:val="Hipercze"/>
            <w:rFonts w:ascii="Calibri" w:hAnsi="Calibri"/>
            <w:sz w:val="20"/>
            <w:szCs w:val="20"/>
          </w:rPr>
          <w:t>poczta@komarow.pl</w:t>
        </w:r>
      </w:hyperlink>
      <w:r w:rsidRPr="00CD36C6">
        <w:rPr>
          <w:rFonts w:ascii="Calibri" w:hAnsi="Calibri"/>
          <w:sz w:val="20"/>
          <w:szCs w:val="20"/>
        </w:rPr>
        <w:t xml:space="preserve"> Zamawiający niezwłocznie udzieli odpowiedzi</w:t>
      </w:r>
      <w:r w:rsidR="003E48E6">
        <w:rPr>
          <w:rFonts w:ascii="Calibri" w:hAnsi="Calibri"/>
          <w:sz w:val="20"/>
          <w:szCs w:val="20"/>
        </w:rPr>
        <w:t>.</w:t>
      </w:r>
    </w:p>
    <w:p w:rsidR="003638B4" w:rsidRPr="00CD36C6" w:rsidRDefault="003638B4" w:rsidP="00010DC4">
      <w:pPr>
        <w:pStyle w:val="Tekstpodstawowy"/>
        <w:rPr>
          <w:rFonts w:ascii="Calibri" w:hAnsi="Calibri"/>
          <w:b/>
          <w:sz w:val="20"/>
          <w:szCs w:val="20"/>
        </w:rPr>
      </w:pPr>
    </w:p>
    <w:p w:rsidR="003638B4" w:rsidRPr="00CD36C6" w:rsidRDefault="003638B4" w:rsidP="00CA3D1D">
      <w:pPr>
        <w:pStyle w:val="Tekstpodstawowy"/>
        <w:rPr>
          <w:rFonts w:ascii="Calibri" w:hAnsi="Calibri"/>
          <w:b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>Załączniki:</w:t>
      </w:r>
    </w:p>
    <w:p w:rsidR="00E60D12" w:rsidRDefault="003638B4" w:rsidP="00CA3D1D">
      <w:pPr>
        <w:pStyle w:val="Tekstpodstawowy"/>
        <w:rPr>
          <w:rFonts w:ascii="Calibri" w:hAnsi="Calibri"/>
          <w:b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>Załącznik nr 1 – Formularz Oferty</w:t>
      </w:r>
      <w:r w:rsidR="009A2671">
        <w:rPr>
          <w:rFonts w:ascii="Calibri" w:hAnsi="Calibri"/>
          <w:b/>
          <w:sz w:val="20"/>
          <w:szCs w:val="20"/>
        </w:rPr>
        <w:t xml:space="preserve"> </w:t>
      </w:r>
      <w:r w:rsidR="00E60D12">
        <w:rPr>
          <w:rFonts w:ascii="Calibri" w:hAnsi="Calibri"/>
          <w:b/>
          <w:sz w:val="20"/>
          <w:szCs w:val="20"/>
        </w:rPr>
        <w:t xml:space="preserve">zadanie 1 wraz z </w:t>
      </w:r>
      <w:r w:rsidR="00731C89">
        <w:rPr>
          <w:rFonts w:ascii="Calibri" w:hAnsi="Calibri"/>
          <w:b/>
          <w:sz w:val="20"/>
          <w:szCs w:val="20"/>
        </w:rPr>
        <w:t>oświadczeniem</w:t>
      </w:r>
    </w:p>
    <w:p w:rsidR="003638B4" w:rsidRDefault="0081211C" w:rsidP="00C71F48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</w:t>
      </w:r>
      <w:r w:rsidR="00F17435"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b/>
          <w:sz w:val="20"/>
          <w:szCs w:val="20"/>
        </w:rPr>
        <w:t xml:space="preserve"> -</w:t>
      </w:r>
      <w:r w:rsidR="00E60148">
        <w:rPr>
          <w:rFonts w:ascii="Calibri" w:hAnsi="Calibri"/>
          <w:b/>
          <w:sz w:val="20"/>
          <w:szCs w:val="20"/>
        </w:rPr>
        <w:t xml:space="preserve"> </w:t>
      </w:r>
      <w:r w:rsidR="008E3E19">
        <w:rPr>
          <w:rFonts w:ascii="Calibri" w:hAnsi="Calibri"/>
          <w:b/>
          <w:sz w:val="20"/>
          <w:szCs w:val="20"/>
        </w:rPr>
        <w:t>Oświadczenie o braku powiązań</w:t>
      </w:r>
      <w:r>
        <w:rPr>
          <w:rFonts w:ascii="Calibri" w:hAnsi="Calibri"/>
          <w:b/>
          <w:sz w:val="20"/>
          <w:szCs w:val="20"/>
        </w:rPr>
        <w:t xml:space="preserve"> i o braku wykluczenia</w:t>
      </w:r>
    </w:p>
    <w:p w:rsidR="0081211C" w:rsidRDefault="0081211C" w:rsidP="00C71F48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</w:t>
      </w:r>
      <w:r w:rsidR="00F17435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 xml:space="preserve"> -</w:t>
      </w:r>
      <w:r w:rsidR="00E60148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</w:t>
      </w:r>
      <w:r w:rsidR="00CA14CE">
        <w:rPr>
          <w:rFonts w:ascii="Calibri" w:hAnsi="Calibri"/>
          <w:b/>
          <w:sz w:val="20"/>
          <w:szCs w:val="20"/>
        </w:rPr>
        <w:t>posiadanej wiedzy i doświadczeniu</w:t>
      </w:r>
    </w:p>
    <w:p w:rsidR="00ED443E" w:rsidRPr="00C71F48" w:rsidRDefault="00ED443E" w:rsidP="00C71F48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</w:t>
      </w:r>
      <w:r w:rsidR="00F17435">
        <w:rPr>
          <w:rFonts w:ascii="Calibri" w:hAnsi="Calibri"/>
          <w:b/>
          <w:sz w:val="20"/>
          <w:szCs w:val="20"/>
        </w:rPr>
        <w:t xml:space="preserve"> nr 4</w:t>
      </w:r>
      <w:r w:rsidR="00E60148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- Wzór umowy</w:t>
      </w:r>
    </w:p>
    <w:sectPr w:rsidR="00ED443E" w:rsidRPr="00C71F48" w:rsidSect="00D42A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9" w:right="1417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D9" w:rsidRDefault="00974BD9" w:rsidP="00A54A4A">
      <w:pPr>
        <w:spacing w:after="0" w:line="240" w:lineRule="auto"/>
      </w:pPr>
      <w:r>
        <w:separator/>
      </w:r>
    </w:p>
  </w:endnote>
  <w:endnote w:type="continuationSeparator" w:id="0">
    <w:p w:rsidR="00974BD9" w:rsidRDefault="00974BD9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F" w:rsidRDefault="00097E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D9" w:rsidRDefault="00974B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97E9F">
      <w:rPr>
        <w:noProof/>
      </w:rPr>
      <w:t>1</w:t>
    </w:r>
    <w:r>
      <w:rPr>
        <w:noProof/>
      </w:rPr>
      <w:fldChar w:fldCharType="end"/>
    </w:r>
  </w:p>
  <w:p w:rsidR="00974BD9" w:rsidRPr="00097E9F" w:rsidRDefault="00097E9F">
    <w:pPr>
      <w:pStyle w:val="Stopka"/>
      <w:rPr>
        <w:sz w:val="20"/>
        <w:szCs w:val="20"/>
      </w:rPr>
    </w:pPr>
    <w:r w:rsidRPr="00097E9F">
      <w:rPr>
        <w:sz w:val="20"/>
        <w:szCs w:val="20"/>
      </w:rPr>
      <w:t>RGO.I.271.18.30000.2017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F" w:rsidRDefault="00097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D9" w:rsidRDefault="00974BD9" w:rsidP="00A54A4A">
      <w:pPr>
        <w:spacing w:after="0" w:line="240" w:lineRule="auto"/>
      </w:pPr>
      <w:r>
        <w:separator/>
      </w:r>
    </w:p>
  </w:footnote>
  <w:footnote w:type="continuationSeparator" w:id="0">
    <w:p w:rsidR="00974BD9" w:rsidRDefault="00974BD9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F" w:rsidRDefault="00097E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D9" w:rsidRDefault="00974BD9" w:rsidP="00532F15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noProof/>
        <w:szCs w:val="18"/>
        <w:lang w:eastAsia="pl-PL"/>
      </w:rPr>
      <w:drawing>
        <wp:inline distT="0" distB="0" distL="0" distR="0">
          <wp:extent cx="4879340" cy="789940"/>
          <wp:effectExtent l="19050" t="0" r="0" b="0"/>
          <wp:docPr id="1" name="Obraz 1" descr="efs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czarno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34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F" w:rsidRDefault="00097E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6226E2A"/>
    <w:multiLevelType w:val="hybridMultilevel"/>
    <w:tmpl w:val="94202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F0BE0"/>
    <w:multiLevelType w:val="hybridMultilevel"/>
    <w:tmpl w:val="CF186E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89F6E0C"/>
    <w:multiLevelType w:val="hybridMultilevel"/>
    <w:tmpl w:val="631203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DDE3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D472E"/>
    <w:multiLevelType w:val="hybridMultilevel"/>
    <w:tmpl w:val="E0663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8359A"/>
    <w:multiLevelType w:val="hybridMultilevel"/>
    <w:tmpl w:val="B248F34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7BF4016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8235A"/>
    <w:multiLevelType w:val="hybridMultilevel"/>
    <w:tmpl w:val="87B25C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554838"/>
    <w:multiLevelType w:val="hybridMultilevel"/>
    <w:tmpl w:val="8BE447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F750323"/>
    <w:multiLevelType w:val="hybridMultilevel"/>
    <w:tmpl w:val="14A41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E53DE7"/>
    <w:multiLevelType w:val="hybridMultilevel"/>
    <w:tmpl w:val="29C8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21BF7"/>
    <w:multiLevelType w:val="hybridMultilevel"/>
    <w:tmpl w:val="2F6A6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77483"/>
    <w:multiLevelType w:val="multilevel"/>
    <w:tmpl w:val="074C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015B11"/>
    <w:multiLevelType w:val="hybridMultilevel"/>
    <w:tmpl w:val="DBC0E73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47D575F"/>
    <w:multiLevelType w:val="hybridMultilevel"/>
    <w:tmpl w:val="1DEC69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893B87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D19BC"/>
    <w:multiLevelType w:val="hybridMultilevel"/>
    <w:tmpl w:val="DD627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D619C"/>
    <w:multiLevelType w:val="hybridMultilevel"/>
    <w:tmpl w:val="EF82DE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3E7D84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FE5731"/>
    <w:multiLevelType w:val="hybridMultilevel"/>
    <w:tmpl w:val="3C98EAA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9C47059"/>
    <w:multiLevelType w:val="hybridMultilevel"/>
    <w:tmpl w:val="8A5C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A64A3"/>
    <w:multiLevelType w:val="hybridMultilevel"/>
    <w:tmpl w:val="B0A08D9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63C84339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8B4B47"/>
    <w:multiLevelType w:val="hybridMultilevel"/>
    <w:tmpl w:val="3842B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B15A8C"/>
    <w:multiLevelType w:val="hybridMultilevel"/>
    <w:tmpl w:val="CB3A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F36A8"/>
    <w:multiLevelType w:val="hybridMultilevel"/>
    <w:tmpl w:val="4A4CC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40245"/>
    <w:multiLevelType w:val="hybridMultilevel"/>
    <w:tmpl w:val="8D06C30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4A5E7E"/>
    <w:multiLevelType w:val="hybridMultilevel"/>
    <w:tmpl w:val="B7CECEBA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2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3">
    <w:nsid w:val="73B940AE"/>
    <w:multiLevelType w:val="hybridMultilevel"/>
    <w:tmpl w:val="88BE7C3C"/>
    <w:lvl w:ilvl="0" w:tplc="24DE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B1D85"/>
    <w:multiLevelType w:val="hybridMultilevel"/>
    <w:tmpl w:val="ADE4A2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52F5038"/>
    <w:multiLevelType w:val="hybridMultilevel"/>
    <w:tmpl w:val="64A43FAC"/>
    <w:lvl w:ilvl="0" w:tplc="FF90F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33"/>
  </w:num>
  <w:num w:numId="5">
    <w:abstractNumId w:val="35"/>
  </w:num>
  <w:num w:numId="6">
    <w:abstractNumId w:val="8"/>
  </w:num>
  <w:num w:numId="7">
    <w:abstractNumId w:val="13"/>
  </w:num>
  <w:num w:numId="8">
    <w:abstractNumId w:val="15"/>
  </w:num>
  <w:num w:numId="9">
    <w:abstractNumId w:val="28"/>
  </w:num>
  <w:num w:numId="10">
    <w:abstractNumId w:val="10"/>
  </w:num>
  <w:num w:numId="11">
    <w:abstractNumId w:val="14"/>
  </w:num>
  <w:num w:numId="12">
    <w:abstractNumId w:val="11"/>
  </w:num>
  <w:num w:numId="13">
    <w:abstractNumId w:val="7"/>
  </w:num>
  <w:num w:numId="14">
    <w:abstractNumId w:val="17"/>
  </w:num>
  <w:num w:numId="15">
    <w:abstractNumId w:val="34"/>
  </w:num>
  <w:num w:numId="16">
    <w:abstractNumId w:val="19"/>
  </w:num>
  <w:num w:numId="17">
    <w:abstractNumId w:val="30"/>
  </w:num>
  <w:num w:numId="18">
    <w:abstractNumId w:val="23"/>
  </w:num>
  <w:num w:numId="19">
    <w:abstractNumId w:val="12"/>
  </w:num>
  <w:num w:numId="20">
    <w:abstractNumId w:val="21"/>
  </w:num>
  <w:num w:numId="21">
    <w:abstractNumId w:val="27"/>
  </w:num>
  <w:num w:numId="22">
    <w:abstractNumId w:val="18"/>
  </w:num>
  <w:num w:numId="23">
    <w:abstractNumId w:val="25"/>
  </w:num>
  <w:num w:numId="24">
    <w:abstractNumId w:val="31"/>
  </w:num>
  <w:num w:numId="25">
    <w:abstractNumId w:val="22"/>
  </w:num>
  <w:num w:numId="26">
    <w:abstractNumId w:val="6"/>
  </w:num>
  <w:num w:numId="27">
    <w:abstractNumId w:val="9"/>
  </w:num>
  <w:num w:numId="28">
    <w:abstractNumId w:val="5"/>
  </w:num>
  <w:num w:numId="29">
    <w:abstractNumId w:val="29"/>
  </w:num>
  <w:num w:numId="30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F80"/>
    <w:rsid w:val="000077FF"/>
    <w:rsid w:val="00010DC4"/>
    <w:rsid w:val="000111DD"/>
    <w:rsid w:val="00017333"/>
    <w:rsid w:val="0002154D"/>
    <w:rsid w:val="00030F2C"/>
    <w:rsid w:val="00031EF6"/>
    <w:rsid w:val="000348D6"/>
    <w:rsid w:val="00037BE0"/>
    <w:rsid w:val="000439E3"/>
    <w:rsid w:val="00050225"/>
    <w:rsid w:val="000632E2"/>
    <w:rsid w:val="00063789"/>
    <w:rsid w:val="00073036"/>
    <w:rsid w:val="000807D6"/>
    <w:rsid w:val="00091EBE"/>
    <w:rsid w:val="0009354F"/>
    <w:rsid w:val="00093FFE"/>
    <w:rsid w:val="000940BE"/>
    <w:rsid w:val="0009520E"/>
    <w:rsid w:val="00097E9F"/>
    <w:rsid w:val="000A2B19"/>
    <w:rsid w:val="000A532F"/>
    <w:rsid w:val="000A5950"/>
    <w:rsid w:val="000B07DB"/>
    <w:rsid w:val="000B0940"/>
    <w:rsid w:val="000B476C"/>
    <w:rsid w:val="000B7FFE"/>
    <w:rsid w:val="000D0DFB"/>
    <w:rsid w:val="000D398F"/>
    <w:rsid w:val="000E3D30"/>
    <w:rsid w:val="000F0980"/>
    <w:rsid w:val="000F720A"/>
    <w:rsid w:val="0010707F"/>
    <w:rsid w:val="00113539"/>
    <w:rsid w:val="00124ACE"/>
    <w:rsid w:val="001273BA"/>
    <w:rsid w:val="00135055"/>
    <w:rsid w:val="001355D8"/>
    <w:rsid w:val="00136EEA"/>
    <w:rsid w:val="0014636F"/>
    <w:rsid w:val="001572D9"/>
    <w:rsid w:val="00157787"/>
    <w:rsid w:val="00171D73"/>
    <w:rsid w:val="001764DA"/>
    <w:rsid w:val="00181BA4"/>
    <w:rsid w:val="00185543"/>
    <w:rsid w:val="001939ED"/>
    <w:rsid w:val="00194694"/>
    <w:rsid w:val="00197489"/>
    <w:rsid w:val="001A520C"/>
    <w:rsid w:val="001A7BF5"/>
    <w:rsid w:val="001B2A1F"/>
    <w:rsid w:val="001C1771"/>
    <w:rsid w:val="001C19D5"/>
    <w:rsid w:val="001C3EFB"/>
    <w:rsid w:val="001C505B"/>
    <w:rsid w:val="001C5870"/>
    <w:rsid w:val="001C5D8C"/>
    <w:rsid w:val="001E0969"/>
    <w:rsid w:val="001E4410"/>
    <w:rsid w:val="001F3B0E"/>
    <w:rsid w:val="00200357"/>
    <w:rsid w:val="00212256"/>
    <w:rsid w:val="00231F28"/>
    <w:rsid w:val="00242130"/>
    <w:rsid w:val="00242A12"/>
    <w:rsid w:val="0024536A"/>
    <w:rsid w:val="00250101"/>
    <w:rsid w:val="0025085D"/>
    <w:rsid w:val="002562C4"/>
    <w:rsid w:val="00260509"/>
    <w:rsid w:val="002714D7"/>
    <w:rsid w:val="002961CB"/>
    <w:rsid w:val="002972DF"/>
    <w:rsid w:val="0029773A"/>
    <w:rsid w:val="002A40F9"/>
    <w:rsid w:val="002B1469"/>
    <w:rsid w:val="002B44A1"/>
    <w:rsid w:val="002C08DC"/>
    <w:rsid w:val="002C4065"/>
    <w:rsid w:val="002C5F3D"/>
    <w:rsid w:val="002D0969"/>
    <w:rsid w:val="002D1CF9"/>
    <w:rsid w:val="002E2A57"/>
    <w:rsid w:val="002E603D"/>
    <w:rsid w:val="002F5A64"/>
    <w:rsid w:val="003000EF"/>
    <w:rsid w:val="00301E83"/>
    <w:rsid w:val="00305857"/>
    <w:rsid w:val="003068BF"/>
    <w:rsid w:val="00316BA3"/>
    <w:rsid w:val="00326C51"/>
    <w:rsid w:val="00332919"/>
    <w:rsid w:val="003420D5"/>
    <w:rsid w:val="003471EB"/>
    <w:rsid w:val="00357F5F"/>
    <w:rsid w:val="00362A43"/>
    <w:rsid w:val="003638B4"/>
    <w:rsid w:val="003673C8"/>
    <w:rsid w:val="003742B9"/>
    <w:rsid w:val="00385461"/>
    <w:rsid w:val="00391470"/>
    <w:rsid w:val="00391B07"/>
    <w:rsid w:val="00395A6F"/>
    <w:rsid w:val="003A290A"/>
    <w:rsid w:val="003B128E"/>
    <w:rsid w:val="003B1845"/>
    <w:rsid w:val="003C34B9"/>
    <w:rsid w:val="003C4C43"/>
    <w:rsid w:val="003C73F1"/>
    <w:rsid w:val="003D2C75"/>
    <w:rsid w:val="003D6B36"/>
    <w:rsid w:val="003E2264"/>
    <w:rsid w:val="003E37F4"/>
    <w:rsid w:val="003E48E6"/>
    <w:rsid w:val="003F194E"/>
    <w:rsid w:val="003F4903"/>
    <w:rsid w:val="003F735A"/>
    <w:rsid w:val="004043A5"/>
    <w:rsid w:val="00405E24"/>
    <w:rsid w:val="00405F35"/>
    <w:rsid w:val="004108A2"/>
    <w:rsid w:val="00424D72"/>
    <w:rsid w:val="00424D92"/>
    <w:rsid w:val="0043211F"/>
    <w:rsid w:val="00432B14"/>
    <w:rsid w:val="004332C1"/>
    <w:rsid w:val="0043516C"/>
    <w:rsid w:val="004402C2"/>
    <w:rsid w:val="004424A5"/>
    <w:rsid w:val="00443107"/>
    <w:rsid w:val="0044766C"/>
    <w:rsid w:val="004532EF"/>
    <w:rsid w:val="004642C5"/>
    <w:rsid w:val="00466A9D"/>
    <w:rsid w:val="004767F7"/>
    <w:rsid w:val="00485931"/>
    <w:rsid w:val="004872F0"/>
    <w:rsid w:val="004902B0"/>
    <w:rsid w:val="00497933"/>
    <w:rsid w:val="004A36B4"/>
    <w:rsid w:val="004A42C8"/>
    <w:rsid w:val="004A4E2E"/>
    <w:rsid w:val="004A6793"/>
    <w:rsid w:val="004B2A3D"/>
    <w:rsid w:val="004B4AEB"/>
    <w:rsid w:val="004B77A5"/>
    <w:rsid w:val="004C4ABD"/>
    <w:rsid w:val="004C7D5B"/>
    <w:rsid w:val="004D1284"/>
    <w:rsid w:val="004D30A2"/>
    <w:rsid w:val="004E12EA"/>
    <w:rsid w:val="004E3B2C"/>
    <w:rsid w:val="004E5B5C"/>
    <w:rsid w:val="004E731C"/>
    <w:rsid w:val="004F07DC"/>
    <w:rsid w:val="004F1211"/>
    <w:rsid w:val="004F4752"/>
    <w:rsid w:val="004F704A"/>
    <w:rsid w:val="004F7707"/>
    <w:rsid w:val="005040DB"/>
    <w:rsid w:val="005071F3"/>
    <w:rsid w:val="005163DA"/>
    <w:rsid w:val="00520EE8"/>
    <w:rsid w:val="00522AA2"/>
    <w:rsid w:val="005234F7"/>
    <w:rsid w:val="00524818"/>
    <w:rsid w:val="00532B60"/>
    <w:rsid w:val="00532E49"/>
    <w:rsid w:val="00532F15"/>
    <w:rsid w:val="0053454D"/>
    <w:rsid w:val="005460AE"/>
    <w:rsid w:val="00553285"/>
    <w:rsid w:val="005549C2"/>
    <w:rsid w:val="005555FB"/>
    <w:rsid w:val="00565000"/>
    <w:rsid w:val="00576417"/>
    <w:rsid w:val="0057793A"/>
    <w:rsid w:val="00577976"/>
    <w:rsid w:val="005819DF"/>
    <w:rsid w:val="0058422A"/>
    <w:rsid w:val="005844F1"/>
    <w:rsid w:val="005927ED"/>
    <w:rsid w:val="00596F16"/>
    <w:rsid w:val="005A7F9C"/>
    <w:rsid w:val="005B2B9D"/>
    <w:rsid w:val="005B4C49"/>
    <w:rsid w:val="005C2CD0"/>
    <w:rsid w:val="005D1F1F"/>
    <w:rsid w:val="005D4A5C"/>
    <w:rsid w:val="005F5881"/>
    <w:rsid w:val="00604D9C"/>
    <w:rsid w:val="00615489"/>
    <w:rsid w:val="006168CD"/>
    <w:rsid w:val="006169BA"/>
    <w:rsid w:val="00621494"/>
    <w:rsid w:val="00623F81"/>
    <w:rsid w:val="006300A3"/>
    <w:rsid w:val="00630B38"/>
    <w:rsid w:val="00632CFA"/>
    <w:rsid w:val="00633253"/>
    <w:rsid w:val="00635897"/>
    <w:rsid w:val="00637549"/>
    <w:rsid w:val="00646956"/>
    <w:rsid w:val="00655E6A"/>
    <w:rsid w:val="00657872"/>
    <w:rsid w:val="00660616"/>
    <w:rsid w:val="00664222"/>
    <w:rsid w:val="0067169B"/>
    <w:rsid w:val="00672019"/>
    <w:rsid w:val="00673EFB"/>
    <w:rsid w:val="006754F7"/>
    <w:rsid w:val="00676ADA"/>
    <w:rsid w:val="00677773"/>
    <w:rsid w:val="00686394"/>
    <w:rsid w:val="00697A0E"/>
    <w:rsid w:val="006A3DAB"/>
    <w:rsid w:val="006A6013"/>
    <w:rsid w:val="006C2270"/>
    <w:rsid w:val="006D20BE"/>
    <w:rsid w:val="006D2839"/>
    <w:rsid w:val="006D45C9"/>
    <w:rsid w:val="006E60A2"/>
    <w:rsid w:val="006E6E30"/>
    <w:rsid w:val="006F25BB"/>
    <w:rsid w:val="006F4571"/>
    <w:rsid w:val="006F47D6"/>
    <w:rsid w:val="0070256F"/>
    <w:rsid w:val="00703B3C"/>
    <w:rsid w:val="00723837"/>
    <w:rsid w:val="00731C89"/>
    <w:rsid w:val="00745A48"/>
    <w:rsid w:val="00760183"/>
    <w:rsid w:val="007638A8"/>
    <w:rsid w:val="00765D84"/>
    <w:rsid w:val="007711EC"/>
    <w:rsid w:val="00771B01"/>
    <w:rsid w:val="00772D79"/>
    <w:rsid w:val="00774D4C"/>
    <w:rsid w:val="007864D4"/>
    <w:rsid w:val="00790807"/>
    <w:rsid w:val="00792C7E"/>
    <w:rsid w:val="00794FF4"/>
    <w:rsid w:val="007975B5"/>
    <w:rsid w:val="007A112B"/>
    <w:rsid w:val="007A1ADF"/>
    <w:rsid w:val="007A1BCA"/>
    <w:rsid w:val="007A20A6"/>
    <w:rsid w:val="007A6049"/>
    <w:rsid w:val="007A6A7C"/>
    <w:rsid w:val="007C275E"/>
    <w:rsid w:val="007C2F1B"/>
    <w:rsid w:val="007E5998"/>
    <w:rsid w:val="007F309E"/>
    <w:rsid w:val="007F44BB"/>
    <w:rsid w:val="007F5110"/>
    <w:rsid w:val="00807D20"/>
    <w:rsid w:val="0081211C"/>
    <w:rsid w:val="00816169"/>
    <w:rsid w:val="008165FA"/>
    <w:rsid w:val="00817BB2"/>
    <w:rsid w:val="00823C7F"/>
    <w:rsid w:val="0082773A"/>
    <w:rsid w:val="00832F1D"/>
    <w:rsid w:val="008341AD"/>
    <w:rsid w:val="008362F9"/>
    <w:rsid w:val="00846388"/>
    <w:rsid w:val="00855EE5"/>
    <w:rsid w:val="00860DCD"/>
    <w:rsid w:val="00861224"/>
    <w:rsid w:val="0086349D"/>
    <w:rsid w:val="008635F3"/>
    <w:rsid w:val="00865D19"/>
    <w:rsid w:val="00882590"/>
    <w:rsid w:val="00887BEF"/>
    <w:rsid w:val="0089312E"/>
    <w:rsid w:val="00897E37"/>
    <w:rsid w:val="008A4F2E"/>
    <w:rsid w:val="008A7AC1"/>
    <w:rsid w:val="008B3ACB"/>
    <w:rsid w:val="008C40A6"/>
    <w:rsid w:val="008D0379"/>
    <w:rsid w:val="008D1D38"/>
    <w:rsid w:val="008D2B8F"/>
    <w:rsid w:val="008E2DFD"/>
    <w:rsid w:val="008E3041"/>
    <w:rsid w:val="008E364A"/>
    <w:rsid w:val="008E3E19"/>
    <w:rsid w:val="009079BC"/>
    <w:rsid w:val="009127A3"/>
    <w:rsid w:val="0091413A"/>
    <w:rsid w:val="00921CDB"/>
    <w:rsid w:val="009258F3"/>
    <w:rsid w:val="0093028A"/>
    <w:rsid w:val="00937D1F"/>
    <w:rsid w:val="00943553"/>
    <w:rsid w:val="0096553D"/>
    <w:rsid w:val="00974BD9"/>
    <w:rsid w:val="00975C9C"/>
    <w:rsid w:val="00980021"/>
    <w:rsid w:val="009A059E"/>
    <w:rsid w:val="009A2671"/>
    <w:rsid w:val="009A596A"/>
    <w:rsid w:val="009A6C4F"/>
    <w:rsid w:val="009C02BC"/>
    <w:rsid w:val="009C4010"/>
    <w:rsid w:val="009C692B"/>
    <w:rsid w:val="009D195C"/>
    <w:rsid w:val="009E001F"/>
    <w:rsid w:val="009F18EA"/>
    <w:rsid w:val="00A121EF"/>
    <w:rsid w:val="00A226A7"/>
    <w:rsid w:val="00A228F5"/>
    <w:rsid w:val="00A24D28"/>
    <w:rsid w:val="00A250F4"/>
    <w:rsid w:val="00A314DB"/>
    <w:rsid w:val="00A4045C"/>
    <w:rsid w:val="00A52721"/>
    <w:rsid w:val="00A54A4A"/>
    <w:rsid w:val="00A64B9D"/>
    <w:rsid w:val="00A73276"/>
    <w:rsid w:val="00A75D50"/>
    <w:rsid w:val="00A80F80"/>
    <w:rsid w:val="00A816D2"/>
    <w:rsid w:val="00A82C43"/>
    <w:rsid w:val="00A86766"/>
    <w:rsid w:val="00AA511E"/>
    <w:rsid w:val="00AB6DAC"/>
    <w:rsid w:val="00AD4686"/>
    <w:rsid w:val="00AD67B8"/>
    <w:rsid w:val="00AD6F5C"/>
    <w:rsid w:val="00AE3A00"/>
    <w:rsid w:val="00AF426C"/>
    <w:rsid w:val="00AF7ACE"/>
    <w:rsid w:val="00B0137D"/>
    <w:rsid w:val="00B02368"/>
    <w:rsid w:val="00B1781F"/>
    <w:rsid w:val="00B2316D"/>
    <w:rsid w:val="00B250A1"/>
    <w:rsid w:val="00B3199D"/>
    <w:rsid w:val="00B31FCF"/>
    <w:rsid w:val="00B3425A"/>
    <w:rsid w:val="00B52EAB"/>
    <w:rsid w:val="00B5526B"/>
    <w:rsid w:val="00B606FE"/>
    <w:rsid w:val="00B65D10"/>
    <w:rsid w:val="00B6635F"/>
    <w:rsid w:val="00B66E45"/>
    <w:rsid w:val="00B72C4F"/>
    <w:rsid w:val="00B81448"/>
    <w:rsid w:val="00B8501F"/>
    <w:rsid w:val="00B9099D"/>
    <w:rsid w:val="00B954D1"/>
    <w:rsid w:val="00B96654"/>
    <w:rsid w:val="00B9732D"/>
    <w:rsid w:val="00BA0FD8"/>
    <w:rsid w:val="00BB41FB"/>
    <w:rsid w:val="00BB6F3C"/>
    <w:rsid w:val="00BC5E2E"/>
    <w:rsid w:val="00BD02DB"/>
    <w:rsid w:val="00BF04C1"/>
    <w:rsid w:val="00BF613E"/>
    <w:rsid w:val="00BF629B"/>
    <w:rsid w:val="00BF7905"/>
    <w:rsid w:val="00C1159A"/>
    <w:rsid w:val="00C25381"/>
    <w:rsid w:val="00C424E4"/>
    <w:rsid w:val="00C500BF"/>
    <w:rsid w:val="00C527C4"/>
    <w:rsid w:val="00C641C9"/>
    <w:rsid w:val="00C64E8A"/>
    <w:rsid w:val="00C704B4"/>
    <w:rsid w:val="00C71F48"/>
    <w:rsid w:val="00C840AF"/>
    <w:rsid w:val="00C87953"/>
    <w:rsid w:val="00C87FA6"/>
    <w:rsid w:val="00CA14CE"/>
    <w:rsid w:val="00CA3D1D"/>
    <w:rsid w:val="00CA7C22"/>
    <w:rsid w:val="00CB56F4"/>
    <w:rsid w:val="00CC4A9A"/>
    <w:rsid w:val="00CD36C6"/>
    <w:rsid w:val="00CD5690"/>
    <w:rsid w:val="00CF7922"/>
    <w:rsid w:val="00D03A3E"/>
    <w:rsid w:val="00D03C91"/>
    <w:rsid w:val="00D045F0"/>
    <w:rsid w:val="00D1565F"/>
    <w:rsid w:val="00D16310"/>
    <w:rsid w:val="00D16E7A"/>
    <w:rsid w:val="00D1722D"/>
    <w:rsid w:val="00D21A2B"/>
    <w:rsid w:val="00D22BA0"/>
    <w:rsid w:val="00D3755F"/>
    <w:rsid w:val="00D42A33"/>
    <w:rsid w:val="00D46F86"/>
    <w:rsid w:val="00D544C6"/>
    <w:rsid w:val="00D549AA"/>
    <w:rsid w:val="00D54B7B"/>
    <w:rsid w:val="00D55E89"/>
    <w:rsid w:val="00D56109"/>
    <w:rsid w:val="00D60506"/>
    <w:rsid w:val="00D6389E"/>
    <w:rsid w:val="00D6646D"/>
    <w:rsid w:val="00D719B9"/>
    <w:rsid w:val="00D720BF"/>
    <w:rsid w:val="00D727F4"/>
    <w:rsid w:val="00D757AE"/>
    <w:rsid w:val="00D83321"/>
    <w:rsid w:val="00D83EAD"/>
    <w:rsid w:val="00D84680"/>
    <w:rsid w:val="00D93AC9"/>
    <w:rsid w:val="00D96AA9"/>
    <w:rsid w:val="00DA1795"/>
    <w:rsid w:val="00DA6B5A"/>
    <w:rsid w:val="00DB33F6"/>
    <w:rsid w:val="00DB6451"/>
    <w:rsid w:val="00DB71CF"/>
    <w:rsid w:val="00DD31B9"/>
    <w:rsid w:val="00DE2457"/>
    <w:rsid w:val="00DE3C29"/>
    <w:rsid w:val="00DF33D6"/>
    <w:rsid w:val="00DF78DA"/>
    <w:rsid w:val="00E03D76"/>
    <w:rsid w:val="00E05E38"/>
    <w:rsid w:val="00E1399B"/>
    <w:rsid w:val="00E15D8B"/>
    <w:rsid w:val="00E20F53"/>
    <w:rsid w:val="00E228C1"/>
    <w:rsid w:val="00E35ECD"/>
    <w:rsid w:val="00E427E7"/>
    <w:rsid w:val="00E470CE"/>
    <w:rsid w:val="00E47F9B"/>
    <w:rsid w:val="00E5020F"/>
    <w:rsid w:val="00E50420"/>
    <w:rsid w:val="00E55F88"/>
    <w:rsid w:val="00E60148"/>
    <w:rsid w:val="00E60D12"/>
    <w:rsid w:val="00E7735A"/>
    <w:rsid w:val="00E7740C"/>
    <w:rsid w:val="00E867C9"/>
    <w:rsid w:val="00E91866"/>
    <w:rsid w:val="00E9629D"/>
    <w:rsid w:val="00E97779"/>
    <w:rsid w:val="00EB683A"/>
    <w:rsid w:val="00EC11A5"/>
    <w:rsid w:val="00EC181C"/>
    <w:rsid w:val="00EC53FA"/>
    <w:rsid w:val="00ED443E"/>
    <w:rsid w:val="00EE365F"/>
    <w:rsid w:val="00EE3BF2"/>
    <w:rsid w:val="00EE6D8D"/>
    <w:rsid w:val="00EE7187"/>
    <w:rsid w:val="00F060F6"/>
    <w:rsid w:val="00F112A1"/>
    <w:rsid w:val="00F17435"/>
    <w:rsid w:val="00F213A1"/>
    <w:rsid w:val="00F22726"/>
    <w:rsid w:val="00F22E20"/>
    <w:rsid w:val="00F245D6"/>
    <w:rsid w:val="00F262AF"/>
    <w:rsid w:val="00F276E9"/>
    <w:rsid w:val="00F31CA2"/>
    <w:rsid w:val="00F41610"/>
    <w:rsid w:val="00F50919"/>
    <w:rsid w:val="00F54CDF"/>
    <w:rsid w:val="00F60FED"/>
    <w:rsid w:val="00F75057"/>
    <w:rsid w:val="00F8417F"/>
    <w:rsid w:val="00F94908"/>
    <w:rsid w:val="00FA5970"/>
    <w:rsid w:val="00FA6747"/>
    <w:rsid w:val="00FB2445"/>
    <w:rsid w:val="00FB5DA9"/>
    <w:rsid w:val="00FC476F"/>
    <w:rsid w:val="00FC5DB7"/>
    <w:rsid w:val="00FC7CC8"/>
    <w:rsid w:val="00FD1AA5"/>
    <w:rsid w:val="00FE4554"/>
    <w:rsid w:val="00FE7013"/>
    <w:rsid w:val="00FF41F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BD9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biala10@wp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pbiala10@w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marowosada.bip.lubelski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omarow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poczta@komarow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F671-D93A-43F0-BE03-E2219E4A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5330</Words>
  <Characters>35599</Characters>
  <Application>Microsoft Office Word</Application>
  <DocSecurity>0</DocSecurity>
  <Lines>296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Martyna Tomaszewska</dc:creator>
  <cp:lastModifiedBy>pokój 13s3</cp:lastModifiedBy>
  <cp:revision>92</cp:revision>
  <cp:lastPrinted>2017-04-03T09:45:00Z</cp:lastPrinted>
  <dcterms:created xsi:type="dcterms:W3CDTF">2017-02-22T09:32:00Z</dcterms:created>
  <dcterms:modified xsi:type="dcterms:W3CDTF">2017-10-24T06:29:00Z</dcterms:modified>
</cp:coreProperties>
</file>