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58" w:rsidRPr="0002660B" w:rsidRDefault="005D7458" w:rsidP="00C71F48">
      <w:pPr>
        <w:pStyle w:val="Tekstpodstawowy"/>
        <w:rPr>
          <w:rFonts w:ascii="Calibri" w:hAnsi="Calibri"/>
          <w:sz w:val="20"/>
          <w:szCs w:val="20"/>
        </w:rPr>
      </w:pPr>
    </w:p>
    <w:p w:rsidR="005D7458" w:rsidRPr="0002660B" w:rsidRDefault="005D7458" w:rsidP="00C71F48">
      <w:pPr>
        <w:pStyle w:val="Tekstpodstawowy"/>
        <w:rPr>
          <w:rFonts w:ascii="Calibri" w:hAnsi="Calibri"/>
          <w:sz w:val="20"/>
          <w:szCs w:val="20"/>
        </w:rPr>
      </w:pPr>
    </w:p>
    <w:p w:rsidR="005D7458" w:rsidRPr="0002660B" w:rsidRDefault="005D7458" w:rsidP="00C71F48">
      <w:pPr>
        <w:pStyle w:val="Tekstpodstawowy"/>
        <w:rPr>
          <w:rFonts w:ascii="Calibri" w:hAnsi="Calibri"/>
          <w:sz w:val="20"/>
          <w:szCs w:val="20"/>
        </w:rPr>
      </w:pPr>
    </w:p>
    <w:p w:rsidR="00995CFF" w:rsidRPr="0002660B" w:rsidRDefault="00995CFF" w:rsidP="00C71F48">
      <w:pPr>
        <w:pStyle w:val="Tekstpodstawowy"/>
        <w:rPr>
          <w:rFonts w:ascii="Calibri" w:hAnsi="Calibri"/>
          <w:sz w:val="20"/>
          <w:szCs w:val="20"/>
        </w:rPr>
      </w:pPr>
      <w:r w:rsidRPr="0002660B">
        <w:rPr>
          <w:rFonts w:ascii="Calibri" w:hAnsi="Calibri"/>
          <w:sz w:val="20"/>
          <w:szCs w:val="20"/>
        </w:rPr>
        <w:t xml:space="preserve">Załącznik </w:t>
      </w:r>
      <w:r w:rsidR="003466E6">
        <w:rPr>
          <w:rFonts w:ascii="Calibri" w:hAnsi="Calibri"/>
          <w:sz w:val="20"/>
          <w:szCs w:val="20"/>
        </w:rPr>
        <w:t>3</w:t>
      </w:r>
      <w:r w:rsidR="00F14544" w:rsidRPr="0002660B">
        <w:rPr>
          <w:rFonts w:ascii="Calibri" w:hAnsi="Calibri"/>
          <w:sz w:val="20"/>
          <w:szCs w:val="20"/>
        </w:rPr>
        <w:t xml:space="preserve">- </w:t>
      </w:r>
      <w:r w:rsidRPr="0002660B">
        <w:rPr>
          <w:rFonts w:ascii="Calibri" w:hAnsi="Calibri"/>
          <w:sz w:val="20"/>
          <w:szCs w:val="20"/>
        </w:rPr>
        <w:t>Oświadczenie o posiadanej wiedzy i doświadczeniu</w:t>
      </w:r>
    </w:p>
    <w:p w:rsidR="0002660B" w:rsidRDefault="0002660B" w:rsidP="00C71F48">
      <w:pPr>
        <w:pStyle w:val="Tekstpodstawowy"/>
        <w:rPr>
          <w:rFonts w:ascii="Calibri" w:hAnsi="Calibri"/>
          <w:b/>
          <w:sz w:val="20"/>
          <w:szCs w:val="20"/>
        </w:rPr>
      </w:pPr>
    </w:p>
    <w:p w:rsidR="0002660B" w:rsidRDefault="0002660B" w:rsidP="00C71F48">
      <w:pPr>
        <w:pStyle w:val="Tekstpodstawowy"/>
        <w:rPr>
          <w:rFonts w:ascii="Calibri" w:hAnsi="Calibri"/>
          <w:b/>
          <w:sz w:val="20"/>
          <w:szCs w:val="20"/>
        </w:rPr>
      </w:pPr>
    </w:p>
    <w:p w:rsidR="005D7458" w:rsidRDefault="005D7458" w:rsidP="00C71F48">
      <w:pPr>
        <w:pStyle w:val="Tekstpodstawowy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714"/>
        <w:gridCol w:w="1707"/>
        <w:gridCol w:w="2600"/>
        <w:gridCol w:w="1499"/>
      </w:tblGrid>
      <w:tr w:rsidR="0002660B" w:rsidTr="0002660B">
        <w:tc>
          <w:tcPr>
            <w:tcW w:w="542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714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usługi szkoleniowej lub doradczej</w:t>
            </w:r>
          </w:p>
        </w:tc>
        <w:tc>
          <w:tcPr>
            <w:tcW w:w="1707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świadczenia usługi lub doradztwa</w:t>
            </w:r>
          </w:p>
        </w:tc>
        <w:tc>
          <w:tcPr>
            <w:tcW w:w="2600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 dla którego była realizowana usługa</w:t>
            </w:r>
          </w:p>
        </w:tc>
        <w:tc>
          <w:tcPr>
            <w:tcW w:w="1499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szkolenia</w:t>
            </w:r>
          </w:p>
        </w:tc>
      </w:tr>
      <w:tr w:rsidR="0002660B" w:rsidTr="0002660B">
        <w:tc>
          <w:tcPr>
            <w:tcW w:w="542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00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2660B" w:rsidTr="0002660B">
        <w:tc>
          <w:tcPr>
            <w:tcW w:w="542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00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2660B" w:rsidTr="0002660B">
        <w:tc>
          <w:tcPr>
            <w:tcW w:w="542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00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2660B" w:rsidTr="0002660B">
        <w:tc>
          <w:tcPr>
            <w:tcW w:w="542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00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2660B" w:rsidTr="0002660B">
        <w:tc>
          <w:tcPr>
            <w:tcW w:w="542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00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2660B" w:rsidTr="0002660B">
        <w:tc>
          <w:tcPr>
            <w:tcW w:w="542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00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2660B" w:rsidTr="00960A78">
        <w:tc>
          <w:tcPr>
            <w:tcW w:w="7563" w:type="dxa"/>
            <w:gridSpan w:val="4"/>
          </w:tcPr>
          <w:p w:rsidR="0002660B" w:rsidRDefault="0002660B" w:rsidP="004E6FB8">
            <w:pPr>
              <w:pStyle w:val="Tekstpodstawowy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:rsidR="0002660B" w:rsidRDefault="0002660B" w:rsidP="004E6FB8">
            <w:pPr>
              <w:pStyle w:val="Tekstpodstawowy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:rsidR="0002660B" w:rsidRDefault="0002660B" w:rsidP="004E6FB8">
            <w:pPr>
              <w:pStyle w:val="Tekstpodstawowy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Suma godzin</w:t>
            </w:r>
          </w:p>
        </w:tc>
        <w:tc>
          <w:tcPr>
            <w:tcW w:w="1499" w:type="dxa"/>
          </w:tcPr>
          <w:p w:rsidR="0002660B" w:rsidRDefault="0002660B" w:rsidP="00C71F48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D7458" w:rsidRDefault="005D7458" w:rsidP="005D7458">
      <w:pPr>
        <w:pStyle w:val="Tekstpodstawowy"/>
        <w:rPr>
          <w:rFonts w:ascii="Calibri" w:hAnsi="Calibri"/>
          <w:b/>
          <w:sz w:val="20"/>
          <w:szCs w:val="20"/>
        </w:rPr>
      </w:pPr>
    </w:p>
    <w:p w:rsidR="00AD6B30" w:rsidRDefault="00AD6B30" w:rsidP="00AD6B30">
      <w:pPr>
        <w:pStyle w:val="Tekstpodstawowy"/>
        <w:jc w:val="right"/>
        <w:rPr>
          <w:rFonts w:ascii="Calibri" w:hAnsi="Calibri"/>
          <w:b/>
          <w:sz w:val="20"/>
          <w:szCs w:val="20"/>
        </w:rPr>
      </w:pPr>
    </w:p>
    <w:p w:rsidR="00AD6B30" w:rsidRDefault="00AD6B30" w:rsidP="00AD6B30">
      <w:pPr>
        <w:pStyle w:val="Tekstpodstawowy"/>
        <w:jc w:val="right"/>
        <w:rPr>
          <w:rFonts w:ascii="Calibri" w:hAnsi="Calibri"/>
          <w:b/>
          <w:sz w:val="20"/>
          <w:szCs w:val="20"/>
        </w:rPr>
      </w:pPr>
    </w:p>
    <w:p w:rsidR="00AD6B30" w:rsidRDefault="00AD6B30" w:rsidP="00AD6B30">
      <w:pPr>
        <w:pStyle w:val="Tekstpodstawowy"/>
        <w:jc w:val="right"/>
        <w:rPr>
          <w:rFonts w:ascii="Calibri" w:hAnsi="Calibri"/>
          <w:b/>
          <w:sz w:val="20"/>
          <w:szCs w:val="20"/>
        </w:rPr>
      </w:pPr>
    </w:p>
    <w:p w:rsidR="00AD6B30" w:rsidRDefault="00AD6B30" w:rsidP="00AD6B30">
      <w:pPr>
        <w:pStyle w:val="Tekstpodstawowy"/>
        <w:jc w:val="right"/>
        <w:rPr>
          <w:rFonts w:ascii="Calibri" w:hAnsi="Calibri"/>
          <w:b/>
          <w:sz w:val="20"/>
          <w:szCs w:val="20"/>
        </w:rPr>
      </w:pPr>
    </w:p>
    <w:p w:rsidR="00AD6B30" w:rsidRDefault="00AD6B30" w:rsidP="00AD6B30">
      <w:pPr>
        <w:pStyle w:val="Tekstpodstawowy"/>
        <w:jc w:val="right"/>
        <w:rPr>
          <w:rFonts w:ascii="Calibri" w:hAnsi="Calibri"/>
          <w:b/>
          <w:sz w:val="20"/>
          <w:szCs w:val="20"/>
        </w:rPr>
      </w:pPr>
    </w:p>
    <w:p w:rsidR="00AD6B30" w:rsidRPr="00AD6B30" w:rsidRDefault="00AD6B30" w:rsidP="00AD6B30">
      <w:pPr>
        <w:pStyle w:val="Tekstpodstawowy"/>
        <w:jc w:val="right"/>
        <w:rPr>
          <w:rFonts w:ascii="Calibri" w:hAnsi="Calibri"/>
          <w:i/>
          <w:sz w:val="20"/>
          <w:szCs w:val="20"/>
        </w:rPr>
      </w:pPr>
      <w:r w:rsidRPr="00AD6B30">
        <w:rPr>
          <w:rFonts w:ascii="Calibri" w:hAnsi="Calibri"/>
          <w:i/>
          <w:sz w:val="20"/>
          <w:szCs w:val="20"/>
        </w:rPr>
        <w:t>……………………………</w:t>
      </w:r>
      <w:r>
        <w:rPr>
          <w:rFonts w:ascii="Calibri" w:hAnsi="Calibri"/>
          <w:i/>
          <w:sz w:val="20"/>
          <w:szCs w:val="20"/>
        </w:rPr>
        <w:t>.....................................................</w:t>
      </w:r>
    </w:p>
    <w:p w:rsidR="00AD6B30" w:rsidRDefault="00AD6B30" w:rsidP="00AD6B30">
      <w:pPr>
        <w:pStyle w:val="Tekstpodstawowy"/>
        <w:jc w:val="right"/>
        <w:rPr>
          <w:rFonts w:ascii="Calibri" w:hAnsi="Calibri"/>
          <w:i/>
          <w:sz w:val="20"/>
          <w:szCs w:val="20"/>
        </w:rPr>
      </w:pPr>
      <w:r w:rsidRPr="00AD6B30">
        <w:rPr>
          <w:rFonts w:ascii="Calibri" w:hAnsi="Calibri"/>
          <w:i/>
          <w:sz w:val="20"/>
          <w:szCs w:val="20"/>
        </w:rPr>
        <w:t xml:space="preserve">Pieczęć, podpis osoby uprawnionej </w:t>
      </w:r>
    </w:p>
    <w:p w:rsidR="00AD6B30" w:rsidRPr="00AD6B30" w:rsidRDefault="00AD6B30" w:rsidP="00AD6B30">
      <w:pPr>
        <w:pStyle w:val="Tekstpodstawowy"/>
        <w:jc w:val="right"/>
        <w:rPr>
          <w:rFonts w:ascii="Calibri" w:hAnsi="Calibri"/>
          <w:i/>
          <w:sz w:val="20"/>
          <w:szCs w:val="20"/>
        </w:rPr>
      </w:pPr>
      <w:r w:rsidRPr="00AD6B30">
        <w:rPr>
          <w:rFonts w:ascii="Calibri" w:hAnsi="Calibri"/>
          <w:i/>
          <w:sz w:val="20"/>
          <w:szCs w:val="20"/>
        </w:rPr>
        <w:t>do reprezentowania Oferenta</w:t>
      </w:r>
    </w:p>
    <w:p w:rsidR="005D7458" w:rsidRPr="00AD6B30" w:rsidRDefault="005D7458" w:rsidP="00AD6B30">
      <w:pPr>
        <w:pStyle w:val="Tekstpodstawowy"/>
        <w:jc w:val="right"/>
        <w:rPr>
          <w:rFonts w:ascii="Calibri" w:hAnsi="Calibri"/>
          <w:i/>
          <w:sz w:val="20"/>
          <w:szCs w:val="20"/>
        </w:rPr>
      </w:pPr>
    </w:p>
    <w:p w:rsidR="00AD6B30" w:rsidRPr="00AD6B30" w:rsidRDefault="00AD6B30" w:rsidP="00F14544">
      <w:pPr>
        <w:pStyle w:val="Tekstpodstawowy"/>
        <w:rPr>
          <w:rFonts w:ascii="Calibri" w:hAnsi="Calibri"/>
          <w:i/>
          <w:sz w:val="20"/>
          <w:szCs w:val="20"/>
        </w:rPr>
      </w:pPr>
    </w:p>
    <w:p w:rsidR="00AD6B30" w:rsidRPr="00AD6B30" w:rsidRDefault="00AD6B30" w:rsidP="00F14544">
      <w:pPr>
        <w:pStyle w:val="Tekstpodstawowy"/>
        <w:rPr>
          <w:rFonts w:ascii="Calibri" w:hAnsi="Calibri"/>
          <w:i/>
          <w:sz w:val="20"/>
          <w:szCs w:val="20"/>
        </w:rPr>
      </w:pPr>
    </w:p>
    <w:p w:rsidR="00AD6B30" w:rsidRPr="00AD6B30" w:rsidRDefault="00AD6B30" w:rsidP="00F14544">
      <w:pPr>
        <w:pStyle w:val="Tekstpodstawowy"/>
        <w:rPr>
          <w:rFonts w:ascii="Calibri" w:hAnsi="Calibri"/>
          <w:i/>
          <w:sz w:val="20"/>
          <w:szCs w:val="20"/>
        </w:rPr>
      </w:pPr>
    </w:p>
    <w:p w:rsidR="00AD6B30" w:rsidRDefault="00AD6B30" w:rsidP="00F14544">
      <w:pPr>
        <w:pStyle w:val="Tekstpodstawowy"/>
        <w:rPr>
          <w:rFonts w:ascii="Calibri" w:hAnsi="Calibri"/>
          <w:b/>
          <w:sz w:val="20"/>
          <w:szCs w:val="20"/>
        </w:rPr>
      </w:pPr>
    </w:p>
    <w:p w:rsidR="00AD6B30" w:rsidRDefault="00AD6B30" w:rsidP="00F14544">
      <w:pPr>
        <w:pStyle w:val="Tekstpodstawowy"/>
        <w:rPr>
          <w:rFonts w:ascii="Calibri" w:hAnsi="Calibri"/>
          <w:b/>
          <w:sz w:val="20"/>
          <w:szCs w:val="20"/>
        </w:rPr>
      </w:pPr>
    </w:p>
    <w:p w:rsidR="00AD6B30" w:rsidRDefault="00AD6B30" w:rsidP="00F14544">
      <w:pPr>
        <w:pStyle w:val="Tekstpodstawowy"/>
        <w:rPr>
          <w:rFonts w:ascii="Calibri" w:hAnsi="Calibri"/>
          <w:b/>
          <w:sz w:val="20"/>
          <w:szCs w:val="20"/>
        </w:rPr>
      </w:pPr>
    </w:p>
    <w:p w:rsidR="00AD6B30" w:rsidRDefault="00AD6B30" w:rsidP="00F14544">
      <w:pPr>
        <w:pStyle w:val="Tekstpodstawowy"/>
        <w:rPr>
          <w:rFonts w:ascii="Calibri" w:hAnsi="Calibri"/>
          <w:b/>
          <w:sz w:val="20"/>
          <w:szCs w:val="20"/>
        </w:rPr>
      </w:pPr>
    </w:p>
    <w:p w:rsidR="00AD6B30" w:rsidRDefault="00AD6B30" w:rsidP="00F14544">
      <w:pPr>
        <w:pStyle w:val="Tekstpodstawowy"/>
        <w:rPr>
          <w:rFonts w:ascii="Calibri" w:hAnsi="Calibri"/>
          <w:b/>
          <w:sz w:val="20"/>
          <w:szCs w:val="20"/>
        </w:rPr>
      </w:pPr>
    </w:p>
    <w:p w:rsidR="00AD6B30" w:rsidRDefault="00AD6B30" w:rsidP="00F14544">
      <w:pPr>
        <w:pStyle w:val="Tekstpodstawowy"/>
        <w:rPr>
          <w:rFonts w:ascii="Calibri" w:hAnsi="Calibri"/>
          <w:b/>
          <w:sz w:val="20"/>
          <w:szCs w:val="20"/>
        </w:rPr>
      </w:pPr>
    </w:p>
    <w:p w:rsidR="00AD6B30" w:rsidRPr="00AD6B30" w:rsidRDefault="00AD6B30" w:rsidP="00D643E3">
      <w:pPr>
        <w:pStyle w:val="Tekstpodstawowy"/>
        <w:rPr>
          <w:rFonts w:ascii="Calibri" w:hAnsi="Calibri"/>
          <w:i/>
          <w:sz w:val="20"/>
          <w:szCs w:val="20"/>
        </w:rPr>
      </w:pPr>
      <w:bookmarkStart w:id="0" w:name="_GoBack"/>
      <w:bookmarkEnd w:id="0"/>
    </w:p>
    <w:p w:rsidR="00AD6B30" w:rsidRDefault="00AD6B30" w:rsidP="00AD6B30">
      <w:pPr>
        <w:pStyle w:val="Tekstpodstawowy"/>
        <w:jc w:val="right"/>
        <w:rPr>
          <w:rFonts w:ascii="Calibri" w:hAnsi="Calibri"/>
          <w:b/>
          <w:sz w:val="20"/>
          <w:szCs w:val="20"/>
        </w:rPr>
      </w:pPr>
    </w:p>
    <w:p w:rsidR="00995CFF" w:rsidRPr="00C71F48" w:rsidRDefault="00995CFF" w:rsidP="00C71F48">
      <w:pPr>
        <w:pStyle w:val="Tekstpodstawowy"/>
        <w:rPr>
          <w:rFonts w:ascii="Calibri" w:hAnsi="Calibri"/>
          <w:b/>
          <w:sz w:val="20"/>
          <w:szCs w:val="20"/>
        </w:rPr>
      </w:pPr>
    </w:p>
    <w:sectPr w:rsidR="00995CFF" w:rsidRPr="00C71F48" w:rsidSect="00D42A33">
      <w:headerReference w:type="default" r:id="rId9"/>
      <w:footerReference w:type="default" r:id="rId10"/>
      <w:pgSz w:w="11906" w:h="16838"/>
      <w:pgMar w:top="1709" w:right="1417" w:bottom="1134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D8" w:rsidRDefault="00FE17D8" w:rsidP="00A54A4A">
      <w:pPr>
        <w:spacing w:after="0" w:line="240" w:lineRule="auto"/>
      </w:pPr>
      <w:r>
        <w:separator/>
      </w:r>
    </w:p>
  </w:endnote>
  <w:endnote w:type="continuationSeparator" w:id="0">
    <w:p w:rsidR="00FE17D8" w:rsidRDefault="00FE17D8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EA" w:rsidRDefault="000F03CE">
    <w:pPr>
      <w:pStyle w:val="Stopka"/>
      <w:jc w:val="center"/>
    </w:pPr>
    <w:r>
      <w:fldChar w:fldCharType="begin"/>
    </w:r>
    <w:r w:rsidR="00DA3DEA">
      <w:instrText>PAGE   \* MERGEFORMAT</w:instrText>
    </w:r>
    <w:r>
      <w:fldChar w:fldCharType="separate"/>
    </w:r>
    <w:r w:rsidR="006F7045">
      <w:rPr>
        <w:noProof/>
      </w:rPr>
      <w:t>1</w:t>
    </w:r>
    <w:r>
      <w:rPr>
        <w:noProof/>
      </w:rPr>
      <w:fldChar w:fldCharType="end"/>
    </w:r>
  </w:p>
  <w:p w:rsidR="006F7045" w:rsidRPr="006F7045" w:rsidRDefault="006F7045" w:rsidP="006F7045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6F7045">
      <w:rPr>
        <w:sz w:val="20"/>
        <w:szCs w:val="20"/>
      </w:rPr>
      <w:t>RGO.I.271.18.30000.2017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D8" w:rsidRDefault="00FE17D8" w:rsidP="00A54A4A">
      <w:pPr>
        <w:spacing w:after="0" w:line="240" w:lineRule="auto"/>
      </w:pPr>
      <w:r>
        <w:separator/>
      </w:r>
    </w:p>
  </w:footnote>
  <w:footnote w:type="continuationSeparator" w:id="0">
    <w:p w:rsidR="00FE17D8" w:rsidRDefault="00FE17D8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EA" w:rsidRDefault="00391892" w:rsidP="00391892">
    <w:pPr>
      <w:pStyle w:val="Nagwek"/>
      <w:jc w:val="center"/>
    </w:pPr>
    <w:r w:rsidRPr="00391892">
      <w:rPr>
        <w:noProof/>
        <w:lang w:eastAsia="pl-PL"/>
      </w:rPr>
      <w:drawing>
        <wp:inline distT="0" distB="0" distL="0" distR="0">
          <wp:extent cx="4879340" cy="789940"/>
          <wp:effectExtent l="19050" t="0" r="0" b="0"/>
          <wp:docPr id="2" name="Obraz 1" descr="efs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czarno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340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7E64572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D472E"/>
    <w:multiLevelType w:val="hybridMultilevel"/>
    <w:tmpl w:val="E0663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B149E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C6C1E"/>
    <w:multiLevelType w:val="hybridMultilevel"/>
    <w:tmpl w:val="26AACC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F26A5"/>
    <w:multiLevelType w:val="hybridMultilevel"/>
    <w:tmpl w:val="8F40F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F4016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C756D"/>
    <w:multiLevelType w:val="hybridMultilevel"/>
    <w:tmpl w:val="51966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323"/>
    <w:multiLevelType w:val="hybridMultilevel"/>
    <w:tmpl w:val="14A41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451D53"/>
    <w:multiLevelType w:val="hybridMultilevel"/>
    <w:tmpl w:val="451A7C9C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24E21BF7"/>
    <w:multiLevelType w:val="hybridMultilevel"/>
    <w:tmpl w:val="2F6A6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853817"/>
    <w:multiLevelType w:val="hybridMultilevel"/>
    <w:tmpl w:val="FFF27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005AF"/>
    <w:multiLevelType w:val="hybridMultilevel"/>
    <w:tmpl w:val="60622B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8D19BC"/>
    <w:multiLevelType w:val="hybridMultilevel"/>
    <w:tmpl w:val="86143F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7131"/>
    <w:multiLevelType w:val="hybridMultilevel"/>
    <w:tmpl w:val="C05AF7D4"/>
    <w:lvl w:ilvl="0" w:tplc="D69E0590">
      <w:start w:val="1"/>
      <w:numFmt w:val="lowerLetter"/>
      <w:lvlText w:val="%1)"/>
      <w:lvlJc w:val="left"/>
      <w:pPr>
        <w:ind w:left="18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6" w:hanging="360"/>
      </w:pPr>
    </w:lvl>
    <w:lvl w:ilvl="2" w:tplc="0415001B" w:tentative="1">
      <w:start w:val="1"/>
      <w:numFmt w:val="lowerRoman"/>
      <w:lvlText w:val="%3."/>
      <w:lvlJc w:val="right"/>
      <w:pPr>
        <w:ind w:left="3326" w:hanging="180"/>
      </w:pPr>
    </w:lvl>
    <w:lvl w:ilvl="3" w:tplc="0415000F" w:tentative="1">
      <w:start w:val="1"/>
      <w:numFmt w:val="decimal"/>
      <w:lvlText w:val="%4."/>
      <w:lvlJc w:val="left"/>
      <w:pPr>
        <w:ind w:left="4046" w:hanging="360"/>
      </w:pPr>
    </w:lvl>
    <w:lvl w:ilvl="4" w:tplc="04150019" w:tentative="1">
      <w:start w:val="1"/>
      <w:numFmt w:val="lowerLetter"/>
      <w:lvlText w:val="%5."/>
      <w:lvlJc w:val="left"/>
      <w:pPr>
        <w:ind w:left="4766" w:hanging="360"/>
      </w:pPr>
    </w:lvl>
    <w:lvl w:ilvl="5" w:tplc="0415001B" w:tentative="1">
      <w:start w:val="1"/>
      <w:numFmt w:val="lowerRoman"/>
      <w:lvlText w:val="%6."/>
      <w:lvlJc w:val="right"/>
      <w:pPr>
        <w:ind w:left="5486" w:hanging="180"/>
      </w:pPr>
    </w:lvl>
    <w:lvl w:ilvl="6" w:tplc="0415000F" w:tentative="1">
      <w:start w:val="1"/>
      <w:numFmt w:val="decimal"/>
      <w:lvlText w:val="%7."/>
      <w:lvlJc w:val="left"/>
      <w:pPr>
        <w:ind w:left="6206" w:hanging="360"/>
      </w:pPr>
    </w:lvl>
    <w:lvl w:ilvl="7" w:tplc="04150019" w:tentative="1">
      <w:start w:val="1"/>
      <w:numFmt w:val="lowerLetter"/>
      <w:lvlText w:val="%8."/>
      <w:lvlJc w:val="left"/>
      <w:pPr>
        <w:ind w:left="6926" w:hanging="360"/>
      </w:pPr>
    </w:lvl>
    <w:lvl w:ilvl="8" w:tplc="0415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9">
    <w:nsid w:val="45D65C5D"/>
    <w:multiLevelType w:val="hybridMultilevel"/>
    <w:tmpl w:val="38FEE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21130"/>
    <w:multiLevelType w:val="hybridMultilevel"/>
    <w:tmpl w:val="4B78884C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82B64A0"/>
    <w:multiLevelType w:val="hybridMultilevel"/>
    <w:tmpl w:val="4B78884C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2B52CDA"/>
    <w:multiLevelType w:val="hybridMultilevel"/>
    <w:tmpl w:val="ABB02E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000FC"/>
    <w:multiLevelType w:val="hybridMultilevel"/>
    <w:tmpl w:val="901C1800"/>
    <w:lvl w:ilvl="0" w:tplc="04150017">
      <w:start w:val="1"/>
      <w:numFmt w:val="lowerLetter"/>
      <w:lvlText w:val="%1)"/>
      <w:lvlJc w:val="left"/>
      <w:pPr>
        <w:ind w:left="1526" w:hanging="360"/>
      </w:pPr>
    </w:lvl>
    <w:lvl w:ilvl="1" w:tplc="04150019" w:tentative="1">
      <w:start w:val="1"/>
      <w:numFmt w:val="lowerLetter"/>
      <w:lvlText w:val="%2."/>
      <w:lvlJc w:val="left"/>
      <w:pPr>
        <w:ind w:left="2246" w:hanging="360"/>
      </w:pPr>
    </w:lvl>
    <w:lvl w:ilvl="2" w:tplc="0415001B" w:tentative="1">
      <w:start w:val="1"/>
      <w:numFmt w:val="lowerRoman"/>
      <w:lvlText w:val="%3."/>
      <w:lvlJc w:val="right"/>
      <w:pPr>
        <w:ind w:left="2966" w:hanging="180"/>
      </w:pPr>
    </w:lvl>
    <w:lvl w:ilvl="3" w:tplc="0415000F" w:tentative="1">
      <w:start w:val="1"/>
      <w:numFmt w:val="decimal"/>
      <w:lvlText w:val="%4."/>
      <w:lvlJc w:val="left"/>
      <w:pPr>
        <w:ind w:left="3686" w:hanging="360"/>
      </w:pPr>
    </w:lvl>
    <w:lvl w:ilvl="4" w:tplc="04150019" w:tentative="1">
      <w:start w:val="1"/>
      <w:numFmt w:val="lowerLetter"/>
      <w:lvlText w:val="%5."/>
      <w:lvlJc w:val="left"/>
      <w:pPr>
        <w:ind w:left="4406" w:hanging="360"/>
      </w:pPr>
    </w:lvl>
    <w:lvl w:ilvl="5" w:tplc="0415001B" w:tentative="1">
      <w:start w:val="1"/>
      <w:numFmt w:val="lowerRoman"/>
      <w:lvlText w:val="%6."/>
      <w:lvlJc w:val="right"/>
      <w:pPr>
        <w:ind w:left="5126" w:hanging="180"/>
      </w:pPr>
    </w:lvl>
    <w:lvl w:ilvl="6" w:tplc="0415000F" w:tentative="1">
      <w:start w:val="1"/>
      <w:numFmt w:val="decimal"/>
      <w:lvlText w:val="%7."/>
      <w:lvlJc w:val="left"/>
      <w:pPr>
        <w:ind w:left="5846" w:hanging="360"/>
      </w:pPr>
    </w:lvl>
    <w:lvl w:ilvl="7" w:tplc="04150019" w:tentative="1">
      <w:start w:val="1"/>
      <w:numFmt w:val="lowerLetter"/>
      <w:lvlText w:val="%8."/>
      <w:lvlJc w:val="left"/>
      <w:pPr>
        <w:ind w:left="6566" w:hanging="360"/>
      </w:pPr>
    </w:lvl>
    <w:lvl w:ilvl="8" w:tplc="0415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4">
    <w:nsid w:val="55723C0B"/>
    <w:multiLevelType w:val="hybridMultilevel"/>
    <w:tmpl w:val="4EBA8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36862"/>
    <w:multiLevelType w:val="hybridMultilevel"/>
    <w:tmpl w:val="8F40F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E4FD9"/>
    <w:multiLevelType w:val="multilevel"/>
    <w:tmpl w:val="F09C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C47059"/>
    <w:multiLevelType w:val="hybridMultilevel"/>
    <w:tmpl w:val="8A5C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A64A3"/>
    <w:multiLevelType w:val="hybridMultilevel"/>
    <w:tmpl w:val="B0A08D98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A82019D"/>
    <w:multiLevelType w:val="hybridMultilevel"/>
    <w:tmpl w:val="39A0314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A232C0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53884"/>
    <w:multiLevelType w:val="hybridMultilevel"/>
    <w:tmpl w:val="7750CA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FD6A97"/>
    <w:multiLevelType w:val="multilevel"/>
    <w:tmpl w:val="C46A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9E5B8C"/>
    <w:multiLevelType w:val="hybridMultilevel"/>
    <w:tmpl w:val="901C1800"/>
    <w:lvl w:ilvl="0" w:tplc="04150017">
      <w:start w:val="1"/>
      <w:numFmt w:val="lowerLetter"/>
      <w:lvlText w:val="%1)"/>
      <w:lvlJc w:val="left"/>
      <w:pPr>
        <w:ind w:left="1526" w:hanging="360"/>
      </w:pPr>
    </w:lvl>
    <w:lvl w:ilvl="1" w:tplc="04150019" w:tentative="1">
      <w:start w:val="1"/>
      <w:numFmt w:val="lowerLetter"/>
      <w:lvlText w:val="%2."/>
      <w:lvlJc w:val="left"/>
      <w:pPr>
        <w:ind w:left="2246" w:hanging="360"/>
      </w:pPr>
    </w:lvl>
    <w:lvl w:ilvl="2" w:tplc="0415001B" w:tentative="1">
      <w:start w:val="1"/>
      <w:numFmt w:val="lowerRoman"/>
      <w:lvlText w:val="%3."/>
      <w:lvlJc w:val="right"/>
      <w:pPr>
        <w:ind w:left="2966" w:hanging="180"/>
      </w:pPr>
    </w:lvl>
    <w:lvl w:ilvl="3" w:tplc="0415000F" w:tentative="1">
      <w:start w:val="1"/>
      <w:numFmt w:val="decimal"/>
      <w:lvlText w:val="%4."/>
      <w:lvlJc w:val="left"/>
      <w:pPr>
        <w:ind w:left="3686" w:hanging="360"/>
      </w:pPr>
    </w:lvl>
    <w:lvl w:ilvl="4" w:tplc="04150019" w:tentative="1">
      <w:start w:val="1"/>
      <w:numFmt w:val="lowerLetter"/>
      <w:lvlText w:val="%5."/>
      <w:lvlJc w:val="left"/>
      <w:pPr>
        <w:ind w:left="4406" w:hanging="360"/>
      </w:pPr>
    </w:lvl>
    <w:lvl w:ilvl="5" w:tplc="0415001B" w:tentative="1">
      <w:start w:val="1"/>
      <w:numFmt w:val="lowerRoman"/>
      <w:lvlText w:val="%6."/>
      <w:lvlJc w:val="right"/>
      <w:pPr>
        <w:ind w:left="5126" w:hanging="180"/>
      </w:pPr>
    </w:lvl>
    <w:lvl w:ilvl="6" w:tplc="0415000F" w:tentative="1">
      <w:start w:val="1"/>
      <w:numFmt w:val="decimal"/>
      <w:lvlText w:val="%7."/>
      <w:lvlJc w:val="left"/>
      <w:pPr>
        <w:ind w:left="5846" w:hanging="360"/>
      </w:pPr>
    </w:lvl>
    <w:lvl w:ilvl="7" w:tplc="04150019" w:tentative="1">
      <w:start w:val="1"/>
      <w:numFmt w:val="lowerLetter"/>
      <w:lvlText w:val="%8."/>
      <w:lvlJc w:val="left"/>
      <w:pPr>
        <w:ind w:left="6566" w:hanging="360"/>
      </w:pPr>
    </w:lvl>
    <w:lvl w:ilvl="8" w:tplc="0415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5">
    <w:nsid w:val="6AB15A8C"/>
    <w:multiLevelType w:val="hybridMultilevel"/>
    <w:tmpl w:val="CB3A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02493"/>
    <w:multiLevelType w:val="hybridMultilevel"/>
    <w:tmpl w:val="C89ED3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723F1CA9"/>
    <w:multiLevelType w:val="hybridMultilevel"/>
    <w:tmpl w:val="9126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940AE"/>
    <w:multiLevelType w:val="hybridMultilevel"/>
    <w:tmpl w:val="88BE7C3C"/>
    <w:lvl w:ilvl="0" w:tplc="24DE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F5038"/>
    <w:multiLevelType w:val="hybridMultilevel"/>
    <w:tmpl w:val="B97C5C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A689D"/>
    <w:multiLevelType w:val="hybridMultilevel"/>
    <w:tmpl w:val="4B78884C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2"/>
  </w:num>
  <w:num w:numId="2">
    <w:abstractNumId w:val="15"/>
  </w:num>
  <w:num w:numId="3">
    <w:abstractNumId w:val="24"/>
  </w:num>
  <w:num w:numId="4">
    <w:abstractNumId w:val="23"/>
  </w:num>
  <w:num w:numId="5">
    <w:abstractNumId w:val="22"/>
  </w:num>
  <w:num w:numId="6">
    <w:abstractNumId w:val="31"/>
  </w:num>
  <w:num w:numId="7">
    <w:abstractNumId w:val="27"/>
  </w:num>
  <w:num w:numId="8">
    <w:abstractNumId w:val="34"/>
  </w:num>
  <w:num w:numId="9">
    <w:abstractNumId w:val="11"/>
  </w:num>
  <w:num w:numId="10">
    <w:abstractNumId w:val="8"/>
  </w:num>
  <w:num w:numId="11">
    <w:abstractNumId w:val="17"/>
  </w:num>
  <w:num w:numId="12">
    <w:abstractNumId w:val="36"/>
  </w:num>
  <w:num w:numId="13">
    <w:abstractNumId w:val="39"/>
  </w:num>
  <w:num w:numId="14">
    <w:abstractNumId w:val="41"/>
  </w:num>
  <w:num w:numId="15">
    <w:abstractNumId w:val="20"/>
  </w:num>
  <w:num w:numId="16">
    <w:abstractNumId w:val="21"/>
  </w:num>
  <w:num w:numId="17">
    <w:abstractNumId w:val="33"/>
  </w:num>
  <w:num w:numId="18">
    <w:abstractNumId w:val="26"/>
  </w:num>
  <w:num w:numId="19">
    <w:abstractNumId w:val="18"/>
  </w:num>
  <w:num w:numId="20">
    <w:abstractNumId w:val="29"/>
  </w:num>
  <w:num w:numId="21">
    <w:abstractNumId w:val="16"/>
  </w:num>
  <w:num w:numId="22">
    <w:abstractNumId w:val="40"/>
  </w:num>
  <w:num w:numId="23">
    <w:abstractNumId w:val="6"/>
  </w:num>
  <w:num w:numId="24">
    <w:abstractNumId w:val="12"/>
  </w:num>
  <w:num w:numId="25">
    <w:abstractNumId w:val="14"/>
  </w:num>
  <w:num w:numId="26">
    <w:abstractNumId w:val="35"/>
  </w:num>
  <w:num w:numId="27">
    <w:abstractNumId w:val="10"/>
  </w:num>
  <w:num w:numId="28">
    <w:abstractNumId w:val="7"/>
  </w:num>
  <w:num w:numId="29">
    <w:abstractNumId w:val="25"/>
  </w:num>
  <w:num w:numId="30">
    <w:abstractNumId w:val="5"/>
  </w:num>
  <w:num w:numId="31">
    <w:abstractNumId w:val="30"/>
  </w:num>
  <w:num w:numId="32">
    <w:abstractNumId w:val="19"/>
  </w:num>
  <w:num w:numId="33">
    <w:abstractNumId w:val="9"/>
  </w:num>
  <w:num w:numId="34">
    <w:abstractNumId w:val="13"/>
  </w:num>
  <w:num w:numId="35">
    <w:abstractNumId w:val="28"/>
  </w:num>
  <w:num w:numId="36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F80"/>
    <w:rsid w:val="00010DC4"/>
    <w:rsid w:val="00010F84"/>
    <w:rsid w:val="000111DD"/>
    <w:rsid w:val="00017333"/>
    <w:rsid w:val="0002154D"/>
    <w:rsid w:val="0002660B"/>
    <w:rsid w:val="00030F2C"/>
    <w:rsid w:val="00031EF6"/>
    <w:rsid w:val="000439E3"/>
    <w:rsid w:val="00050225"/>
    <w:rsid w:val="000632E2"/>
    <w:rsid w:val="00063789"/>
    <w:rsid w:val="000807D6"/>
    <w:rsid w:val="00091EBE"/>
    <w:rsid w:val="0009354F"/>
    <w:rsid w:val="00093FFE"/>
    <w:rsid w:val="000A2B19"/>
    <w:rsid w:val="000A532F"/>
    <w:rsid w:val="000B07DB"/>
    <w:rsid w:val="000B476C"/>
    <w:rsid w:val="000B7FFE"/>
    <w:rsid w:val="000D0DFB"/>
    <w:rsid w:val="000E3D30"/>
    <w:rsid w:val="000F03CE"/>
    <w:rsid w:val="000F0980"/>
    <w:rsid w:val="000F720A"/>
    <w:rsid w:val="0010707F"/>
    <w:rsid w:val="00113539"/>
    <w:rsid w:val="00124E10"/>
    <w:rsid w:val="001273BA"/>
    <w:rsid w:val="00130AB9"/>
    <w:rsid w:val="00135055"/>
    <w:rsid w:val="00136EEA"/>
    <w:rsid w:val="0014636F"/>
    <w:rsid w:val="001572D9"/>
    <w:rsid w:val="00157787"/>
    <w:rsid w:val="00164683"/>
    <w:rsid w:val="00185543"/>
    <w:rsid w:val="00194694"/>
    <w:rsid w:val="00197489"/>
    <w:rsid w:val="001A520C"/>
    <w:rsid w:val="001A7BF5"/>
    <w:rsid w:val="001B3C9D"/>
    <w:rsid w:val="001B42F5"/>
    <w:rsid w:val="001C1771"/>
    <w:rsid w:val="001C19D5"/>
    <w:rsid w:val="001C505B"/>
    <w:rsid w:val="001C52E5"/>
    <w:rsid w:val="001C5870"/>
    <w:rsid w:val="001C5D8C"/>
    <w:rsid w:val="001E0969"/>
    <w:rsid w:val="00200357"/>
    <w:rsid w:val="00212256"/>
    <w:rsid w:val="00212BF3"/>
    <w:rsid w:val="00215945"/>
    <w:rsid w:val="00231F28"/>
    <w:rsid w:val="00242130"/>
    <w:rsid w:val="00242A12"/>
    <w:rsid w:val="00250101"/>
    <w:rsid w:val="0025085D"/>
    <w:rsid w:val="00260509"/>
    <w:rsid w:val="002714D7"/>
    <w:rsid w:val="002961CB"/>
    <w:rsid w:val="002972DF"/>
    <w:rsid w:val="0029773A"/>
    <w:rsid w:val="002A40F9"/>
    <w:rsid w:val="002B1469"/>
    <w:rsid w:val="002B44A1"/>
    <w:rsid w:val="002C08DC"/>
    <w:rsid w:val="002C174D"/>
    <w:rsid w:val="002C4065"/>
    <w:rsid w:val="002C5F3D"/>
    <w:rsid w:val="002D0969"/>
    <w:rsid w:val="002D1CF9"/>
    <w:rsid w:val="002E2A57"/>
    <w:rsid w:val="002E603D"/>
    <w:rsid w:val="002F251C"/>
    <w:rsid w:val="002F5A64"/>
    <w:rsid w:val="003000EF"/>
    <w:rsid w:val="00301E83"/>
    <w:rsid w:val="00305857"/>
    <w:rsid w:val="003068BF"/>
    <w:rsid w:val="00314746"/>
    <w:rsid w:val="00316BA3"/>
    <w:rsid w:val="00326C51"/>
    <w:rsid w:val="003420D5"/>
    <w:rsid w:val="003466E6"/>
    <w:rsid w:val="003471EB"/>
    <w:rsid w:val="00347C59"/>
    <w:rsid w:val="00362A43"/>
    <w:rsid w:val="00362C55"/>
    <w:rsid w:val="003638B4"/>
    <w:rsid w:val="003742B9"/>
    <w:rsid w:val="003813EE"/>
    <w:rsid w:val="00385461"/>
    <w:rsid w:val="00391892"/>
    <w:rsid w:val="00395A6F"/>
    <w:rsid w:val="003A290A"/>
    <w:rsid w:val="003B128E"/>
    <w:rsid w:val="003B1845"/>
    <w:rsid w:val="003C29FD"/>
    <w:rsid w:val="003C34B9"/>
    <w:rsid w:val="003C4C43"/>
    <w:rsid w:val="003C73F1"/>
    <w:rsid w:val="003D2C75"/>
    <w:rsid w:val="003D6B36"/>
    <w:rsid w:val="003E2264"/>
    <w:rsid w:val="003F194E"/>
    <w:rsid w:val="003F4903"/>
    <w:rsid w:val="003F735A"/>
    <w:rsid w:val="004043A5"/>
    <w:rsid w:val="00405E24"/>
    <w:rsid w:val="00405F35"/>
    <w:rsid w:val="004108A2"/>
    <w:rsid w:val="00417189"/>
    <w:rsid w:val="00420EFE"/>
    <w:rsid w:val="004231EB"/>
    <w:rsid w:val="00424D72"/>
    <w:rsid w:val="004332C1"/>
    <w:rsid w:val="0043516C"/>
    <w:rsid w:val="004402C2"/>
    <w:rsid w:val="004424A5"/>
    <w:rsid w:val="00443107"/>
    <w:rsid w:val="0044766C"/>
    <w:rsid w:val="004532EF"/>
    <w:rsid w:val="004642C5"/>
    <w:rsid w:val="00466A9D"/>
    <w:rsid w:val="004767F7"/>
    <w:rsid w:val="00481AB0"/>
    <w:rsid w:val="00485931"/>
    <w:rsid w:val="004872F0"/>
    <w:rsid w:val="004902B0"/>
    <w:rsid w:val="004A34AF"/>
    <w:rsid w:val="004A36B4"/>
    <w:rsid w:val="004A42C8"/>
    <w:rsid w:val="004A4E2E"/>
    <w:rsid w:val="004A6793"/>
    <w:rsid w:val="004B2A3D"/>
    <w:rsid w:val="004B77A5"/>
    <w:rsid w:val="004C3E0D"/>
    <w:rsid w:val="004C7D5B"/>
    <w:rsid w:val="004E12EA"/>
    <w:rsid w:val="004E3B2C"/>
    <w:rsid w:val="004E5B5C"/>
    <w:rsid w:val="004E6FB8"/>
    <w:rsid w:val="004E731C"/>
    <w:rsid w:val="004F07DC"/>
    <w:rsid w:val="004F1211"/>
    <w:rsid w:val="004F704A"/>
    <w:rsid w:val="004F7707"/>
    <w:rsid w:val="00500715"/>
    <w:rsid w:val="005040DB"/>
    <w:rsid w:val="0050563B"/>
    <w:rsid w:val="005163DA"/>
    <w:rsid w:val="00522AA2"/>
    <w:rsid w:val="00532B60"/>
    <w:rsid w:val="00532E49"/>
    <w:rsid w:val="00532F15"/>
    <w:rsid w:val="005460AE"/>
    <w:rsid w:val="00550B42"/>
    <w:rsid w:val="00553285"/>
    <w:rsid w:val="005549C2"/>
    <w:rsid w:val="005555FB"/>
    <w:rsid w:val="00557A68"/>
    <w:rsid w:val="00565000"/>
    <w:rsid w:val="0057793A"/>
    <w:rsid w:val="00577976"/>
    <w:rsid w:val="0058422A"/>
    <w:rsid w:val="005844F1"/>
    <w:rsid w:val="005927ED"/>
    <w:rsid w:val="00596F16"/>
    <w:rsid w:val="005A7F9C"/>
    <w:rsid w:val="005C2CD0"/>
    <w:rsid w:val="005D73BD"/>
    <w:rsid w:val="005D7458"/>
    <w:rsid w:val="005F5881"/>
    <w:rsid w:val="00604D9C"/>
    <w:rsid w:val="0061480F"/>
    <w:rsid w:val="00615489"/>
    <w:rsid w:val="006168CD"/>
    <w:rsid w:val="00621494"/>
    <w:rsid w:val="006215DC"/>
    <w:rsid w:val="00621E37"/>
    <w:rsid w:val="00623F81"/>
    <w:rsid w:val="00630B38"/>
    <w:rsid w:val="00632CFA"/>
    <w:rsid w:val="00633253"/>
    <w:rsid w:val="00637262"/>
    <w:rsid w:val="00637549"/>
    <w:rsid w:val="006461B4"/>
    <w:rsid w:val="0065631B"/>
    <w:rsid w:val="00657872"/>
    <w:rsid w:val="00664222"/>
    <w:rsid w:val="0067169B"/>
    <w:rsid w:val="00673EFB"/>
    <w:rsid w:val="006754F7"/>
    <w:rsid w:val="00676ADA"/>
    <w:rsid w:val="00677773"/>
    <w:rsid w:val="00686394"/>
    <w:rsid w:val="00697A0E"/>
    <w:rsid w:val="006A3DAB"/>
    <w:rsid w:val="006C2270"/>
    <w:rsid w:val="006D20BE"/>
    <w:rsid w:val="006D2839"/>
    <w:rsid w:val="006D45C9"/>
    <w:rsid w:val="006E05A0"/>
    <w:rsid w:val="006E5F14"/>
    <w:rsid w:val="006E60A2"/>
    <w:rsid w:val="006E6E30"/>
    <w:rsid w:val="006F25BB"/>
    <w:rsid w:val="006F47D6"/>
    <w:rsid w:val="006F7045"/>
    <w:rsid w:val="0070256F"/>
    <w:rsid w:val="00704EDD"/>
    <w:rsid w:val="00723837"/>
    <w:rsid w:val="00731C89"/>
    <w:rsid w:val="00760183"/>
    <w:rsid w:val="007638A8"/>
    <w:rsid w:val="00765D84"/>
    <w:rsid w:val="00771B01"/>
    <w:rsid w:val="00774D4C"/>
    <w:rsid w:val="00780806"/>
    <w:rsid w:val="007864D4"/>
    <w:rsid w:val="00787F1D"/>
    <w:rsid w:val="00794FF4"/>
    <w:rsid w:val="007975B5"/>
    <w:rsid w:val="007A112B"/>
    <w:rsid w:val="007A1BCA"/>
    <w:rsid w:val="007A20A6"/>
    <w:rsid w:val="007A6049"/>
    <w:rsid w:val="007A6A7C"/>
    <w:rsid w:val="007C275E"/>
    <w:rsid w:val="007C2F1B"/>
    <w:rsid w:val="007E5998"/>
    <w:rsid w:val="007F44BB"/>
    <w:rsid w:val="007F5110"/>
    <w:rsid w:val="00823125"/>
    <w:rsid w:val="0082773A"/>
    <w:rsid w:val="00832F1D"/>
    <w:rsid w:val="008341AD"/>
    <w:rsid w:val="00846388"/>
    <w:rsid w:val="008530A8"/>
    <w:rsid w:val="00855EE5"/>
    <w:rsid w:val="00860DCD"/>
    <w:rsid w:val="00861224"/>
    <w:rsid w:val="0086349D"/>
    <w:rsid w:val="008835B0"/>
    <w:rsid w:val="0089312E"/>
    <w:rsid w:val="00897E37"/>
    <w:rsid w:val="008A4F2E"/>
    <w:rsid w:val="008A7AC1"/>
    <w:rsid w:val="008C0ADD"/>
    <w:rsid w:val="008C40A6"/>
    <w:rsid w:val="008D1D38"/>
    <w:rsid w:val="008E2DFD"/>
    <w:rsid w:val="008E3041"/>
    <w:rsid w:val="008E364A"/>
    <w:rsid w:val="008E3E19"/>
    <w:rsid w:val="008F7D58"/>
    <w:rsid w:val="0090392A"/>
    <w:rsid w:val="009079BC"/>
    <w:rsid w:val="009127A3"/>
    <w:rsid w:val="0091413A"/>
    <w:rsid w:val="009258F3"/>
    <w:rsid w:val="0093028A"/>
    <w:rsid w:val="00937D1F"/>
    <w:rsid w:val="00943553"/>
    <w:rsid w:val="0096407A"/>
    <w:rsid w:val="0096553D"/>
    <w:rsid w:val="00975C9C"/>
    <w:rsid w:val="00980021"/>
    <w:rsid w:val="00995CFF"/>
    <w:rsid w:val="009A045D"/>
    <w:rsid w:val="009A059E"/>
    <w:rsid w:val="009A2671"/>
    <w:rsid w:val="009A596A"/>
    <w:rsid w:val="009C02BC"/>
    <w:rsid w:val="009C4010"/>
    <w:rsid w:val="009C692B"/>
    <w:rsid w:val="009D195C"/>
    <w:rsid w:val="009E001F"/>
    <w:rsid w:val="00A14406"/>
    <w:rsid w:val="00A226A7"/>
    <w:rsid w:val="00A24D28"/>
    <w:rsid w:val="00A250F4"/>
    <w:rsid w:val="00A4045C"/>
    <w:rsid w:val="00A52721"/>
    <w:rsid w:val="00A5477B"/>
    <w:rsid w:val="00A54A4A"/>
    <w:rsid w:val="00A62E90"/>
    <w:rsid w:val="00A73276"/>
    <w:rsid w:val="00A74184"/>
    <w:rsid w:val="00A80F80"/>
    <w:rsid w:val="00A82C43"/>
    <w:rsid w:val="00AA511E"/>
    <w:rsid w:val="00AB6DAC"/>
    <w:rsid w:val="00AC3ABB"/>
    <w:rsid w:val="00AD32E6"/>
    <w:rsid w:val="00AD4686"/>
    <w:rsid w:val="00AD67B8"/>
    <w:rsid w:val="00AD6B30"/>
    <w:rsid w:val="00AD6F5C"/>
    <w:rsid w:val="00AE3A00"/>
    <w:rsid w:val="00AF426C"/>
    <w:rsid w:val="00AF5A41"/>
    <w:rsid w:val="00AF7ACE"/>
    <w:rsid w:val="00B0137D"/>
    <w:rsid w:val="00B02368"/>
    <w:rsid w:val="00B07812"/>
    <w:rsid w:val="00B1781F"/>
    <w:rsid w:val="00B250A1"/>
    <w:rsid w:val="00B3199D"/>
    <w:rsid w:val="00B31FCF"/>
    <w:rsid w:val="00B3425A"/>
    <w:rsid w:val="00B462C3"/>
    <w:rsid w:val="00B5526B"/>
    <w:rsid w:val="00B606FE"/>
    <w:rsid w:val="00B65D10"/>
    <w:rsid w:val="00B72C4F"/>
    <w:rsid w:val="00B81448"/>
    <w:rsid w:val="00B8501F"/>
    <w:rsid w:val="00B92D2B"/>
    <w:rsid w:val="00B954D1"/>
    <w:rsid w:val="00B96654"/>
    <w:rsid w:val="00B9732D"/>
    <w:rsid w:val="00BA0FD8"/>
    <w:rsid w:val="00BB41FB"/>
    <w:rsid w:val="00BC3914"/>
    <w:rsid w:val="00BC5E2E"/>
    <w:rsid w:val="00BF04C1"/>
    <w:rsid w:val="00BF613E"/>
    <w:rsid w:val="00BF629B"/>
    <w:rsid w:val="00BF7905"/>
    <w:rsid w:val="00C1159A"/>
    <w:rsid w:val="00C424E4"/>
    <w:rsid w:val="00C500BF"/>
    <w:rsid w:val="00C527C4"/>
    <w:rsid w:val="00C641C9"/>
    <w:rsid w:val="00C64E8A"/>
    <w:rsid w:val="00C65D93"/>
    <w:rsid w:val="00C7050A"/>
    <w:rsid w:val="00C71F48"/>
    <w:rsid w:val="00C840AF"/>
    <w:rsid w:val="00C861EB"/>
    <w:rsid w:val="00C87FA6"/>
    <w:rsid w:val="00CA3D1D"/>
    <w:rsid w:val="00CA7C22"/>
    <w:rsid w:val="00CB56F4"/>
    <w:rsid w:val="00CD36C6"/>
    <w:rsid w:val="00CD5690"/>
    <w:rsid w:val="00CF7922"/>
    <w:rsid w:val="00D03A3E"/>
    <w:rsid w:val="00D045F0"/>
    <w:rsid w:val="00D1565F"/>
    <w:rsid w:val="00D16310"/>
    <w:rsid w:val="00D16E7A"/>
    <w:rsid w:val="00D1722D"/>
    <w:rsid w:val="00D21A2B"/>
    <w:rsid w:val="00D2472F"/>
    <w:rsid w:val="00D3755F"/>
    <w:rsid w:val="00D42A33"/>
    <w:rsid w:val="00D46F86"/>
    <w:rsid w:val="00D549AA"/>
    <w:rsid w:val="00D54B7B"/>
    <w:rsid w:val="00D55E89"/>
    <w:rsid w:val="00D56109"/>
    <w:rsid w:val="00D60506"/>
    <w:rsid w:val="00D6389E"/>
    <w:rsid w:val="00D643E3"/>
    <w:rsid w:val="00D720BF"/>
    <w:rsid w:val="00D83321"/>
    <w:rsid w:val="00D83EAD"/>
    <w:rsid w:val="00D84680"/>
    <w:rsid w:val="00D93AC9"/>
    <w:rsid w:val="00DA031D"/>
    <w:rsid w:val="00DA1795"/>
    <w:rsid w:val="00DA3DEA"/>
    <w:rsid w:val="00DA6B5A"/>
    <w:rsid w:val="00DA7233"/>
    <w:rsid w:val="00DB6451"/>
    <w:rsid w:val="00DB71CF"/>
    <w:rsid w:val="00DE2457"/>
    <w:rsid w:val="00DE3C29"/>
    <w:rsid w:val="00DF33D6"/>
    <w:rsid w:val="00DF78DA"/>
    <w:rsid w:val="00E05E38"/>
    <w:rsid w:val="00E15D8B"/>
    <w:rsid w:val="00E164C3"/>
    <w:rsid w:val="00E228C1"/>
    <w:rsid w:val="00E30458"/>
    <w:rsid w:val="00E35ECD"/>
    <w:rsid w:val="00E427E7"/>
    <w:rsid w:val="00E470CE"/>
    <w:rsid w:val="00E5020F"/>
    <w:rsid w:val="00E50420"/>
    <w:rsid w:val="00E55F88"/>
    <w:rsid w:val="00E60D12"/>
    <w:rsid w:val="00E867C9"/>
    <w:rsid w:val="00E91866"/>
    <w:rsid w:val="00E92BF4"/>
    <w:rsid w:val="00EB683A"/>
    <w:rsid w:val="00EC04CE"/>
    <w:rsid w:val="00EC11A5"/>
    <w:rsid w:val="00EC53FA"/>
    <w:rsid w:val="00EE365F"/>
    <w:rsid w:val="00EE3BF2"/>
    <w:rsid w:val="00EE7187"/>
    <w:rsid w:val="00F060F6"/>
    <w:rsid w:val="00F112A1"/>
    <w:rsid w:val="00F12A01"/>
    <w:rsid w:val="00F14544"/>
    <w:rsid w:val="00F213A1"/>
    <w:rsid w:val="00F22726"/>
    <w:rsid w:val="00F245D6"/>
    <w:rsid w:val="00F262AF"/>
    <w:rsid w:val="00F26C8D"/>
    <w:rsid w:val="00F276E9"/>
    <w:rsid w:val="00F31CA2"/>
    <w:rsid w:val="00F355A0"/>
    <w:rsid w:val="00F41610"/>
    <w:rsid w:val="00F431C7"/>
    <w:rsid w:val="00F50919"/>
    <w:rsid w:val="00F54CDF"/>
    <w:rsid w:val="00F60FED"/>
    <w:rsid w:val="00F673D4"/>
    <w:rsid w:val="00F94908"/>
    <w:rsid w:val="00FA2D71"/>
    <w:rsid w:val="00FA5970"/>
    <w:rsid w:val="00FB2445"/>
    <w:rsid w:val="00FC476F"/>
    <w:rsid w:val="00FE17D8"/>
    <w:rsid w:val="00FE4554"/>
    <w:rsid w:val="00FE7013"/>
    <w:rsid w:val="00FF41F1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E37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4C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E37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4C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4071-AC7D-4940-B762-D453B6A9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Marek Tomaszewski</dc:creator>
  <cp:lastModifiedBy>pokój 13s3</cp:lastModifiedBy>
  <cp:revision>6</cp:revision>
  <cp:lastPrinted>2017-03-28T06:21:00Z</cp:lastPrinted>
  <dcterms:created xsi:type="dcterms:W3CDTF">2017-04-03T11:17:00Z</dcterms:created>
  <dcterms:modified xsi:type="dcterms:W3CDTF">2017-10-24T06:31:00Z</dcterms:modified>
</cp:coreProperties>
</file>